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740e" w14:textId="e477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Пенитенциарлық жүйені реформалау мәселелері жөніндегі ведомствоаралық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 қараша N 1651 Күші жойылды - ҚР Үкіметінің 2002.05.22. N 544 қаулысымен. ~P020552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басшысының пенитенциарлық жүйені Қазақстан Республикасы Әділет министрлігінің қарамағына беру туралы тапсырмасын орындауды ұйымдастыру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Пенитенциарлық жүйені реформалау мәселелері жөніндегі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ведомствоаралық комиссия (бұдан әрі - Комиссия) мына құрамда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Өтембаев Ержан Әбілхайырұлы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орынбасары,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 Мәжит Төлеубекұлы - Қазақстан Республикасының Қаржы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Көшербаев Қырымбек Елеуұлы -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Рогов Игорь Иванович - Қазақстан Республикасының Әділет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Сәрсенбаев Алтынбек Сәрсенбайұлы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Мәдениет, ақпарат және қоғамдық келісім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Сүлейменов Қайырбек Шошанұлы -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Хитрин Юрий Александрович - Қазақстан Республикасының Бас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Досқалиев Жақсылық Ақмырзаұлы -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 ісі жөніндегі агенттігінің төрағасы.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Комиссия: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2000 жылдың 1 желтоқсанына дейінгі мерзімде пенитенциарлық жүйені Қазақстан Республикасы Әділет министрлігінің қарамағына беруді жүзеге асыру үшін қажетті нормативтік құқықтық кесімдер жобаларының пакетін әзірлесін және Қазақстан Республикасы Үкіметінің қарауына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пенитенциарлық жүйені Қазақстан Республикасы Әділет министрлігінің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қарамағына беру барысы, бұл ретте туындаған проблемалар мен оларды шешу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ұсынылатын шаралар туралы тоқсан сайын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Үкіметіне хабарласын.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Комиссияның жұмыс органы болып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Шарипова М.Е.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