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e001" w14:textId="958e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26 шілдедегі N 1126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 қараша N 1654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резервінен қаражат бөлу туралы" Қазақстан Республикасы Үкіметінің 2000 жылғы 26 шілдедегі N 1126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P001126_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"27000000 (жиырма жеті миллион)" деген сөздер "24 755 500 (жиырма төрт миллион жеті жүз елу бес мың бес жүз)"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Оңтүстік Қазақстан облысының әкімі осы қаулының 1-тармағына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сәйкес сатып алынған мүлікті жекешелендірген жағдайда, бөлінген қаражатты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бюджетке қайтаруды қамтамасыз етсін";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2-тармақтағы "белгіленген тәртіппен" деген сөздерден кейін "Оңтүстік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облысының әкімімен тиісті несиелік келісім жасалуын және"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