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a11d2" w14:textId="1fa11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16 ақпандағы N 253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 қараша N 1657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 Жерге құқықтарды қамтамасыз етудiң 2000-2003 жылдарға арналған бағдарламасы туралы" Қазақстан Республикасы Үкiметiнiң 2000 жылғы 16 ақпандағы N 253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P000253_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ПҮКЖ-ы, 2000 ж., N 7, 94-құжат)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көрсетiлген қаулымен бекiтiлген Қазақстан Республикасында Жерге құқықтарды қамтамасыз етудiң 2000-2003 жылдарға арналған бағдарламасындағы: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Жердiң нақты меншiк иелерiн және жердi пайдаланушыларды қалыптастыру" деген бөлiмнiң алтыншы тобының "Шетелдiк жер пайдаланушылар" деген бесiншi абзацы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көрсетiлген қаулымен бекiтiлген Қазақстан Республикасында Жерге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құқықтарды қамтамасыз етудiң 2000-2003 жылдарға арналған бағдарламасын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жүзеге асыру жөнiндегi iс-шаралардағы: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реттiк нөмiрi 1.2 - жолдағы: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5-бағанның екiншi және үшiншi абзацтарындағы "2000 жылдың 4-тоқсаны"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деген сөздер "2001 жылдың 2-тоқсаны"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2, 3, 4 және 5-бағандардың төртiншi абзацы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реттiк нөмiрi 2.2 - жолдағы, 2, 3, 4 және 5-бағандардың үшiншi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абзацы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Осы қаулы қол қойылған күнінен бастап күшiне енедi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жариялауға жатады.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Омарбекова А.Т.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