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32ec8" w14:textId="df32e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30 қазандағы N 1631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4 қараша N 1672. 
     Күші жойылды - Қазақстан Республикасы Үкіметінің 2002.04.17. N 448 қаулысымен. ~P020448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"Ірі салық төлеушілердің мемлекеттік мониторингін енгізу туралы" Қазақстан Республикасы Үкіметінің 1999 жылғы 30 қазандағы N 1631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P991631_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электронды мониторингке жататын кәсіпорындардың тізбесіндегі: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нөмірлері 45, 59, 74, 88, 98, 105, 118, 119, 130, 134, 139, 140, 152, 170-жолдар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нөмірлері 17, 96, 108, 113, 141, 145, 146, 147, 157, 158, 164,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167, 179, 180, 189-жолдар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"17 "Ақтөбегаз" жабық үлгідегі акционерлік қоғамы Ақтөбе облысы";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"96 "Ертіс-Қарағанды каналы" республикалық мемлекеттік кәсіпорны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"108 "Қостанай электр желісін тарату компаниясы" ашық үлгідегі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акционерлік қоғамы Қостанай облысы";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"113 "Торғай-Петролеум" жабық үлгідегі акционерлік қоғамы Қызылорда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"141 "Павлодарэнергосервис" ашық үлгідегі акционерлік қоғамы Павлодар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"145 "Су кәрізі шаруашылығы басқармасы" мемлекеттік коммуналдық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кәсіпорны Павлодар облысы (Екібастұз қаласы)";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"146 "Суарнасы" ашық үлгідегі акционерлік қоғамы Павлодар облысы";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"147 "Екібастұзэнергосервис" жауапкершілігі шектеулі серіктестігі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"157 "Дж.Т.И.Сентрал Эйжа" жабық үлгідегі акционерлік қоғамы Оңтүстік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облысы";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"158 "Энергорталық-1" ашық үлгідегі акционерлік қоғамы Оңтүстік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облысы";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"164 "Арман" ашық үлгідегі акционерлік қоғамы Оңтүстік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"167 "Филип Моррис Қазақстан" ашық үлгідегі акционерлік қоғамы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"179 "АММК" тоқыма комбинаты" ашық үлгідегі акционерлік қоғамы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қаласы";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"180 "Алматыинтергаз" ашық үлгідегі акционерлік қоғамы Алматы қаласы";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"189 "Эйр Қазақстан груп" жабық үлгідегі акционерлік қоғамы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қаласы";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мазмұндағы реттік нөмірлері 201-214-жолдармен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"201 "Қазсабтон" жабық үлгідегі акционерлік қоғамы Ақмола облысы;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202 "Ақтау теңіз сауда порты" республикалық мемлекеттік кәсіпорны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203 "Арман" бірлескен кәсіпорны Маңғыстау облысы;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204 "Матин БК" жабық үлгідегі акционерлік қоғамы Атырау облысы;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205 "GSM Қазақстан Қазақтелеком ААҚ" жауапкершілігі шектеулі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серіктестігі Алматы қаласы;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206 "Қар-Тел" жауапкершілігі шектеулі серіктестігі Алматы қаласы;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207 "Нұрсат" жабық үлгідегі акционерлік қоғамы Алматы қаласы;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208 "Эл Джи Электроникс" ашық үлгідегі акционерлік қоғамы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209 "Arna Sprint Data Communications" бірлескен кәсіпорны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210 "Рахат Телеком" жауапкершілігі шектеулі серіктестігі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211 "Алматы шайы" жауапкершілігі шектеулі серіктестігі Алматы қаласы;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212 "ТКБК АБС Балқаш" ашық үлгідегі акционерлік қоғамы Қарағанды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213 "Қуатамлонмұнай" бірлескен кәсіпорны Қызылорда облысы;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214 "Қазгермұнай БК" жауапкершілігі шектеулі серіктестігі Қызылорда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облысы."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Икебаева А.Ж.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