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d781" w14:textId="7dfd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қазандағы N 1592 қаулысына өзгеріс енгізу және Қазақстан Республикасы Үкіметінің 1998 жылғы 16 маусымдағы N 543 қаулысының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8 қарашадағы N 1683 қаулысы. Күші жойылды - Қазақстан Республикасы Үкіметінің 2015 жылғы 16 наурыздағы № 143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16.03.2015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"Алкоголь өніміне ең төменгі бағалар белгілеу туралы" Қазақстан Республикасы Үкіметінің 1999 жылғы 23 қазандағы N 1592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P991592_ </w:t>
      </w:r>
      <w:r>
        <w:rPr>
          <w:rFonts w:ascii="Times New Roman"/>
          <w:b w:val="false"/>
          <w:i w:val="false"/>
          <w:color w:val="000000"/>
          <w:sz w:val="28"/>
        </w:rPr>
        <w:t>қаулысына (Қазақстан Республикасының ПҮКЖ-ы, 1999 ж., N 49, 475-құжат)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қосымшасындағы екінші және үшінші бағандар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"Алкогольді өнімдердің айналымын реттеу жөніндегі шаралар туралы" Қазақстан Республикасы Үкіметінің 1998 жылғы 16 маусымдағы N 543 </w:t>
      </w:r>
      <w:r>
        <w:rPr>
          <w:rFonts w:ascii="Times New Roman"/>
          <w:b w:val="false"/>
          <w:i w:val="false"/>
          <w:color w:val="000000"/>
          <w:sz w:val="28"/>
        </w:rPr>
        <w:t>P980543_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(Қазақстан Республикасының ПҮКЖ-ы, 1998 ж., N 18, 159-құжат)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жарияланған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