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1185" w14:textId="b1e1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Электр энергетикалық тәуелсіздігін қамтамасыз ету жөніндегі 2005 жылға дейінгі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13 қараша N 1700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Үкіметінің 2000-2002 жылдарға арналған іс-қимыл бағдарламасын іске асыру жөніндегі іс-шаралардың жоспары туралы" Қазақстан Республикасы Үкіметінің 2000 жылғы 7 наурыздағы N 367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P000367_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елдің электр энергетикалық тәуелсіздігіне қол жеткізу үшін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Электр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энергетикалық тәуелсіздігін қамтамасыз ету жөніндегі 2005 жылға дейінгі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іс-шаралар жоспары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қаулының орындалуын бақылау Премьер-Министрдің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Д.К.Ахметовке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2000 жылғы 13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N 1700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Электр энергетикалық тәуелсіздігін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қамтамасыз ету жөніндегі 2005 жылға дейінгі іс-шаралар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р/р ! Іс-шаралардың       ! Жобаның    ! Қаржылан. !Жалпы ! Аяқтау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 !     атауы           ! құны, млн. ! дыру көзі !қуаты,! және орындау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                     !АҚШ доллары.!           ! МВт  !   мерзімі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      !    мен     !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     2                  3           4         5 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 "KEGOC" ААҚ-ның жүйе.                                  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лері бойынша электр                                     IV тоқсаннан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энергиясын беру бойын.                                  бастап жаңа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 қызмет көрсетулер.                                   әдістемені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 тарифтерді есеп.                                    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теудің жаңа әдістеме.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сін әзірлеу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 Аймақтық электр                                        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желілері мен ком.                                       ІІ жарты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панияларында                                            дығында жаңа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(АЭК-де) тариф                                          әдістемені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жасаудың жаңа                                          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әдістемесін енгізу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       2                  3            4          5         6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 "KEGOC" ААҚ-ның         257,0      Әлемдік Банк         2000-2003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ұлттық электр жүйе.                пен Еуропа.          жылдары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сін жаңғыртуды                     лық Жаңғырту         жетілдіруді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жүргізу                            және Даму           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Банкінің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заемы - 185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АҚШ доллары;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меншікті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қаражат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       2                  3            4          5         6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  Электр энергиясы                                         2001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мен қуаты рыногының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операторының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("ЭЭҚРО" ЖАҚ)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көмегімен электр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энергиясымен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биржалық сау.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даны ұйымдас.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тыру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төлемсіздіктер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тәуекелін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сақтандыру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  Қазақстан мен                                            2000 жылға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Ресейдің энергия                                         IV тоқсаннан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жүйелерінің                                              бастап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қатар жұмысын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ұйымдастыру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       2                  3            4          5         6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  Екібастұз-Топар       Жалпы құны   Инвестиция.    -      2005 жылы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ОҚГРЭС-Тараз           300,0       ларды тарту           желіні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трассасы бойын.       млн. АҚШ     (Әлемдік             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 Солтүстік-          доллары     Банктің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Оңтүстік тран.                     заемы)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зитінің ЖЖ-500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кВ екінші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тізбегінің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құрылысын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аяқтау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  Қазақстанның,                                           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Ресейдің және                                            IV тоқсаннан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Орталық Азия                                             бастап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елдерінің энергия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жүйелерінің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қатарлас жұмысын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  Шағын ГЭС-тің           5,0        Инвестиция.    7,0    2001 жылы-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қараусыз қалғанын                  ларды тарту           2,0 МВт;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қалпына келтіру                    (герман               2002 жылы-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және жаңаларын                     банктерінің           5,0 МВт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салу                               несиесі)              МВт ГЭС-ті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       2                  3            4          5         6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  Орал газтурбиналы      10,0        "Stadtwerke    56,0   2002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электр станциясын                    Leipzig"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салу (ГТЭС)                         компаниясы-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тура инвес.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тициялар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  "Теңізшевройл"         360,0       "Теңіз-        480,0   2000 жылы-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газтурбиналы электр                шевройл"               80 МВт;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станциясы құрылысын                біріккен               2001 жылы-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аяқтау                             кәсіпорны              80 МВт;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2002 жылы-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80 МВт;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2003 жылы-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80 МВт;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2004 жылы-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80 МВт;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2005 жылы-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80 МВт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ГТЭС-ті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іске қосу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  Қарашығанақ газ-       90,0        AGIP-BG       Бірінші  2001 жылы-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турбиналы электр                   TEXACO-       кезегі   40 МВт;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станциясын салу                    LUCOIL        120,0    2002 жылы-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консор.                40 МВт;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циумы                  2003 жылы-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40 МВт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ГТЭС-ті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іске қосу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       2                  3            4          5         6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  "Ақтөбемұнайгаз"      14,0        "Ақтөбе-       48,0     Жұмыстағы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ГТҚ-48 газтурби.                  мұнайгаз"               24 МВт;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налы электр                       АҚ                      2001 жылы-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станциясының                                              12 МВт;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құрылысын                                                 2002 жылы-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аяқтау                                                    12 МВт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ГТҚ-ын қосу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  Құмкөл газтур.        20,0        "Харрикейн     40,0     2005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биналы электр                     Құмкөл Мұнай"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станциясын                       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салу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7               !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Табиғи    Республиканың қашықтағы солтүстік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монополияларды реттеу, бәсекелес.   және оңтүстік аймақтарына ірі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тікті қорғау және шағын бизнесті    Екібастұз электр энергиясы жеткі.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қолдау жөніндегі агенттігі,         зілімінің ара қашықтығы мен бәсеке.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Энергетика, индустрия және сауда    лестік қабілетін ұлғайтудан тарифтің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министрлігі                         тәуелділігін төмендету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           АЭК-ның электр энергиясын түпкі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Табиғи монополияларды реттеу,       тұтынушылары үшін электр энергиясына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бәсекелестікті қорғау және          орташа-босату тарифін тұрақтату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шағын бизнесті қолдау жөніндегі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агенттігі,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Энергетика, индустрия және сауда    Қосалқы станциялар мен құрылғылар.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министрлігі, "KEGOC" ААҚ (келісім   дың жабдықтарын алмастыру жолымен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бойынша)                            пайдалану шығыстары мен техникалық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қызмет көрсету құнын төмендету;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электр жүйелеріндегі электр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энергиясының шығынын төмендету;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бар электр энергиясымен күнделікті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саудаласуға көшумен электр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энергиясының бәсекелік рыногын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дамыту үшін техникалық және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ақпараттық база құру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Энергетика, индустрия және сауда    Электр энергетикасында нарықтық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министрлігі, "ЭЭҚРО" ЖАҚ            қатынастарды одан әрі дамыту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(келісім бойынша)                   бәсекелес рыноктың өтімділігін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арттыру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Қазақстан Республикасының           Өзара тиімді қатынастар принципіне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Энергетика, индустрия және сауда    негізделген электр энергиясының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министрлігі                         өзара жеткізілімі кезінде энергиямен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сенімді және үздіксіз жабдықтауды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Энергетика, индустрия және сауда    Солтүстік және Оңтүстік Қазақстан.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министрлігі, "KEGOC" ААҚ (келісім   ның энергия жүйелерінің қатарлас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бойынша)                            жұмысының сенімділігі мен тұрақ.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тылығын арттыру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Қазақстан Республикасының           Өзара тиімді қатынастар принципіне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Энергетика, индустрия және сауда    негізделген электр энергиясының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министрлігі                         өзара жеткізілімі кезінде энергия.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мен сенімді және үздіксіз жабдық.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тауды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Алматы облысының әкімі              Орталық Азия елдерінен электр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энергиясы импортын төмендету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Қазақстан Республикасының           Ресейден электр энергиясы импортын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Энергетика, индустрия және сауда    төмендету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Қазақстан Республикасының          Ресейден электр энергиясы импортын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Энергетика, индустрия және         төмендету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Қазақстан Республикасының          Ресейден электр энергиясы импортын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Энергетика, индустрия және         төмендету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Қазақстан Республикасының          Ресейден электр энергиясы импортын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Энергетика, индустрия және         төмендету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Қазақстан Республикасының          Орталық Азия елдерінен электр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Энергетика, индустрия және         энергиясы импортын төмендету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