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2d2f" w14:textId="7892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24 наурыздағы N 410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13 қараша N 1702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"Қазақойл" ұлттық мұнай-газ компаниясы" акционерлік қоғамы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1997 жылғы 24 наурыздағы N 410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P970410_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қаулысына мынадай өзгерістер мен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1-тармақтың бесінші абзацы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көрсетілген қаулының 1-қосымшасында: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"Ембімұнайгаз" АҚ                             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"Теңізмұнайгаз" АҚ                             85"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"Қазақойл-Ембі" АҚ                             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"Теңізмұнайгаз-Тельф" ЖШС                     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"Атырау МӨЗ" АҚ                                53,1"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"Қазақойл-Тельф" ЖШС                          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"Атырау МӨЗ" АҚ                                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"Тұран-Петролеум" ЖШС 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"Тасболат Ойл девелопмент" ЖШС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"Армакс" ЖШС                                   30"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"Ақсайгазсервис" ААҚ                           82,4".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Қазақстан Республикасының Энергетика, индустрия және сауда министрлігі көрсетілген қаулының 2-қосымшасында көзделген акционерлік қоғамдар қосымшасында көзделген акционерлік қоғамдар акцияларының мемлекеттік пакеттеріне иелік ету, пайдалану және басқару жөніндегі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құқықтарды "Қазақойл" ұлттық мұнайгаз компаниясы" жабық акционерлік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қоғамының заңнамада белгіленген тәртіппен 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 Мемлекеттік мүлік және жекешелендіру комитетіне беруін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