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4a83" w14:textId="85e4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25 қаңтардағы N 128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13 қараша N 1703. Күші жойылды - Қазақстан Республикасы Үкіметінің 2001.02.26. N 279 қаулысымен. ~P010279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мен Халықаралық Қайта жаңарту және Даму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Банкінің арасындағы Заем (Құқықтық реформаның жобасы) туралы келісімді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іске асыру жөніндегі үйлестіру-байқаушы кеңесі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2000 жылғы 25 қаңтардағы N 128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P000128_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   1-тармақта: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"Мұхамеджанов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Бауыржан Әлімұлы                 Әділет министрі,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Мәми        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Қайрат Әбдіразақұлы              Президентінің Әкімшілігі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орынбасары - Мемлекеттік-құқықтық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бөлімнің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Рогов       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Игорь Иванович                   Президентінің кеңесшісі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Жоғарғы Сот Кеңесінің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(келісім бойынша)"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жолдар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"Рогов  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Игорь Иванович                   Әділет министрі,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Мұхамеджанов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Бауыржан Әлімұлы                 Президентінің Әкімшілігі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орынбасары - Мемлекеттік-құқықтық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бөлімнің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Мәми        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Қайрат Әбдіразақұлы              Жоғарғы Сотының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көрсетілген құрамнан Нәрікбаев Мақсұт Сұлтанұлы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