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b04c" w14:textId="329b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iсi жөнiндегі агенттiгінiң "Ақтөбе мемлекеттiк медицина академиясы" республикалық мемлекеттiк қазыналық кәсiпорнының жекелеген мәселелерi</w:t>
      </w:r>
    </w:p>
    <w:p>
      <w:pPr>
        <w:spacing w:after="0"/>
        <w:ind w:left="0"/>
        <w:jc w:val="both"/>
      </w:pPr>
      <w:r>
        <w:rPr>
          <w:rFonts w:ascii="Times New Roman"/>
          <w:b w:val="false"/>
          <w:i w:val="false"/>
          <w:color w:val="000000"/>
          <w:sz w:val="28"/>
        </w:rPr>
        <w:t>Қазақстан Республикасы Үкіметінің қаулысы 2000 жылғы 14 қараша N 1708</w:t>
      </w:r>
    </w:p>
    <w:p>
      <w:pPr>
        <w:spacing w:after="0"/>
        <w:ind w:left="0"/>
        <w:jc w:val="both"/>
      </w:pPr>
      <w:bookmarkStart w:name="z0" w:id="0"/>
      <w:r>
        <w:rPr>
          <w:rFonts w:ascii="Times New Roman"/>
          <w:b w:val="false"/>
          <w:i w:val="false"/>
          <w:color w:val="000000"/>
          <w:sz w:val="28"/>
        </w:rPr>
        <w:t>
      Қазақстан Республикасы Yкiметiнiң "Қазақстан Республикасының кәсiпорындарды, ұйымдарды, мекемелердi, темiр жол станцияларын, әуежайларды, сондай-ақ физикалық-географиялық объектілердi атау мен қайта атаудың және олардың атауларының транскрипциясын өзгертудiң тәртiбiн бекiту туралы" 1996 жылғы 5 наурыздағы N 281 </w:t>
      </w:r>
      <w:r>
        <w:rPr>
          <w:rFonts w:ascii="Times New Roman"/>
          <w:b w:val="false"/>
          <w:i w:val="false"/>
          <w:color w:val="000000"/>
          <w:sz w:val="28"/>
        </w:rPr>
        <w:t xml:space="preserve">P960281_ </w:t>
      </w:r>
      <w:r>
        <w:rPr>
          <w:rFonts w:ascii="Times New Roman"/>
          <w:b w:val="false"/>
          <w:i w:val="false"/>
          <w:color w:val="000000"/>
          <w:sz w:val="28"/>
        </w:rPr>
        <w:t>және "М.Т. Оспановтың есiмiн мәңгi есте қалдыру туралы" 2000 жылғы 24 шiлдедегi N 1099 </w:t>
      </w:r>
      <w:r>
        <w:rPr>
          <w:rFonts w:ascii="Times New Roman"/>
          <w:b w:val="false"/>
          <w:i w:val="false"/>
          <w:color w:val="000000"/>
          <w:sz w:val="28"/>
        </w:rPr>
        <w:t xml:space="preserve">P001099_ </w:t>
      </w:r>
      <w:r>
        <w:rPr>
          <w:rFonts w:ascii="Times New Roman"/>
          <w:b w:val="false"/>
          <w:i w:val="false"/>
          <w:color w:val="000000"/>
          <w:sz w:val="28"/>
        </w:rPr>
        <w:t xml:space="preserve">қаулыларына сәйкес Қазақстан Республикасының Yкiметi қаулы етеді: </w:t>
      </w:r>
      <w:r>
        <w:br/>
      </w:r>
      <w:r>
        <w:rPr>
          <w:rFonts w:ascii="Times New Roman"/>
          <w:b w:val="false"/>
          <w:i w:val="false"/>
          <w:color w:val="000000"/>
          <w:sz w:val="28"/>
        </w:rPr>
        <w:t xml:space="preserve">
      1. Қазақстан Республикасы Денсаулық сақтау iсi жөнiндегi агенттiгiнiң "Ақтөбе мемлекеттiк медицина академиясы" республикалық мемлекеттiк қазыналық кәсiпорнына Марат Оспановтың есiмi берілсiн. </w:t>
      </w:r>
      <w:r>
        <w:br/>
      </w:r>
      <w:r>
        <w:rPr>
          <w:rFonts w:ascii="Times New Roman"/>
          <w:b w:val="false"/>
          <w:i w:val="false"/>
          <w:color w:val="000000"/>
          <w:sz w:val="28"/>
        </w:rPr>
        <w:t xml:space="preserve">
      2. Қазақстан Республикасы Денсаулық сақтау iсi жөнiндегi агенттiгiнiң "Ақтөбе мемлекеттiк медицина академиясы" республикалық мемлекеттiк қазыналық кәсiпорны Қазақстан Республикасы Денсаулық сақтау iсi жөнiндегi агенттiгiнiң "Марат Оспанов атындағы Батыс Қазақстан мемлекеттiк медицина академиясы" республикалық мемлекеттiк қазыналық кәсiпорны (бұдан әрi - Кәсiпорын) болып қайта аталсын. </w:t>
      </w:r>
      <w:r>
        <w:br/>
      </w:r>
      <w:r>
        <w:rPr>
          <w:rFonts w:ascii="Times New Roman"/>
          <w:b w:val="false"/>
          <w:i w:val="false"/>
          <w:color w:val="000000"/>
          <w:sz w:val="28"/>
        </w:rPr>
        <w:t xml:space="preserve">
      3. Қазақстан Республикасының Денсаулық сақтау iсi жөнiндегi агенттiгi Қазақстан Республикасының заңнамасында белгіленген тәртiппен: </w:t>
      </w:r>
      <w:r>
        <w:br/>
      </w:r>
      <w:r>
        <w:rPr>
          <w:rFonts w:ascii="Times New Roman"/>
          <w:b w:val="false"/>
          <w:i w:val="false"/>
          <w:color w:val="000000"/>
          <w:sz w:val="28"/>
        </w:rPr>
        <w:t xml:space="preserve">
      1) Кәсiпорынның әдiлет органдарында қайта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xml:space="preserve">
      4. Қазақстан Республикасы Үкiметiнiң кейбiр шешiмдерiне мынадай өзгерiстер енгiзiлсiн: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2) "Қазақстан Республикасының Денсаулық сақтау iсi жөнiндегi агенттiгiнiң мәселелерi" туралы Қазақстан Республикасы Үкiметiнiң 1999 жылғы 3 желтоқсандағы N 1852 </w:t>
      </w:r>
      <w:r>
        <w:rPr>
          <w:rFonts w:ascii="Times New Roman"/>
          <w:b w:val="false"/>
          <w:i w:val="false"/>
          <w:color w:val="000000"/>
          <w:sz w:val="28"/>
        </w:rPr>
        <w:t xml:space="preserve">P991852_ </w:t>
      </w:r>
      <w:r>
        <w:rPr>
          <w:rFonts w:ascii="Times New Roman"/>
          <w:b w:val="false"/>
          <w:i w:val="false"/>
          <w:color w:val="000000"/>
          <w:sz w:val="28"/>
        </w:rPr>
        <w:t>қаулысына (Қазақстан Республикасының ПҮКЖ-ы, 1999 ж., N 53, 527-құжат):</w:t>
      </w:r>
      <w:r>
        <w:br/>
      </w:r>
      <w:r>
        <w:rPr>
          <w:rFonts w:ascii="Times New Roman"/>
          <w:b w:val="false"/>
          <w:i w:val="false"/>
          <w:color w:val="000000"/>
          <w:sz w:val="28"/>
        </w:rPr>
        <w:t>
      көрсетiлген қаулымен бекiтiлген Қазақстан Республикасы Денсаулық сақтау iсi жөнiндегi агенттiгiнiң қарауындағы ұйымдардың тiзбесiнде:</w:t>
      </w:r>
      <w:r>
        <w:br/>
      </w:r>
      <w:r>
        <w:rPr>
          <w:rFonts w:ascii="Times New Roman"/>
          <w:b w:val="false"/>
          <w:i w:val="false"/>
          <w:color w:val="000000"/>
          <w:sz w:val="28"/>
        </w:rPr>
        <w:t>
      "Мемлекеттiк кәсiпорындар" 2-бөлiмiндегi реттiк нөмiрi 30-жол мынадай редакцияда жазылсын:</w:t>
      </w:r>
      <w:r>
        <w:br/>
      </w:r>
      <w:r>
        <w:rPr>
          <w:rFonts w:ascii="Times New Roman"/>
          <w:b w:val="false"/>
          <w:i w:val="false"/>
          <w:color w:val="000000"/>
          <w:sz w:val="28"/>
        </w:rPr>
        <w:t>
      "30. Марат Оспанов атындағы Батыс Қазақстан мемлекеттiк медицина академиясы".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5. Осы қаулы қол қойылған күнiнен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