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8988" w14:textId="7c58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Қайталама түсті және қара металдар рыногын реттеу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14 қарашадағы N 1713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Түсті (олардың қорытпаларының) және қара металдардың сынықтары мен қалдықтарының рыногын реттеу, құрамында мыс бар өнімдерді өндіруші отандық кәсіпорындарды шикізатпен қамтамасыз ету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шешімдеріне мынадай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1997 ж., N 29, 266-құжат):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4-қосымша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"Коррозияға төзімді                      7204 21 100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(тоттанбайтын) болаттың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қалдықтары мен сынықтары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Қара металдардың қалдықтары              7204,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мен сынықтары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(қолдануда болған рельстер,              7302*-ден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темір жол төсемдерінің элемент-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тері, дискілер, доңғалақ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жұптары)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Мыс қалдықтары мен сынықтары             7404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Өңделмеген қайталама                     7601 20 910,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алюминий қорытпалар: құймалары,          7601 20 990,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басқалары және олардан жасалған          7603-7616 (тек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бұйымдар                                 қайталама құймалардан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жасалғандары)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ескертумен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"*Тауарлар номенклатурасы тауарлардың кодымен де және атауымен де айқындалады";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Үкіметініің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жарияланғаннан кейін отыз күн өткен соң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