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cf1d" w14:textId="666c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27 қазандағы N 1615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15 қараша N 1723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"Павлодар мұнай химия зауыты" жабық акционерлік қоғамы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акцияларының мемлекеттік пакетін мемлекеттік меншікке қабылдау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2000 жылғы 27 қазандағы N 1615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P001615_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2-тармақтың 2) тармақшасындағы "ММГ" ААҚ-ның"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"Мұнай-Импэкс" жабық акционерлік қоғамының"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