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b0ea" w14:textId="bb1b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21 маусымдағы N 813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21 қараша N 1745. Күші жойылды - Қазақстан Республикасы Үкіметінің 2017 жылғы 15 қыркүйектегі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берілген несиелерді, сондай-ақ Қазақстан Республикасының мемлекеттік кепілдігі бар мемлекеттік емес сыртқы заемдардың шеңберінде республикалық бюджеттен оқшауландырылған қаражатты қайтару және қайта құрылымдау жөніндегі ведомствоаралық комиссия құру туралы" Қазақстан Республикасы Үкіметінің 1999 жылғы 21 маусымдағы 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несиелерді, сондай-ақ Қазақстан Республикасының мемлекеттік кепілдігі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емес сыртқы заемдардың шеңберінде республикалық бюджеттен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оқшауландырылған қаражатты қайтару және қайта құрылымдау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комиссияның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Досаев Ерболат Асқарбекұлы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Қаржы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Нефедов Петр Петрович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сауда вице-министрі;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"Дунаев Арман Ғалиасқарұлы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Мемлекеттік қарыз алу департаменті директорының міндетін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атқарушы, хатшы"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Дунаев Арман Ғалиасқарұлы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Мемлекеттік қарыз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департаментінің директоры,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хатшы";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Әбітаев Есберген Әбітайұлы, Сәйденов Әнуар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Ғалимоллаұлы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Икебаева А.Ж.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