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1f3d5" w14:textId="fb1f3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 қызметін реформалау бағдарламасын бекіту туралы</w:t>
      </w:r>
    </w:p>
    <w:p>
      <w:pPr>
        <w:spacing w:after="0"/>
        <w:ind w:left="0"/>
        <w:jc w:val="both"/>
      </w:pPr>
      <w:r>
        <w:rPr>
          <w:rFonts w:ascii="Times New Roman"/>
          <w:b w:val="false"/>
          <w:i w:val="false"/>
          <w:color w:val="000000"/>
          <w:sz w:val="28"/>
        </w:rPr>
        <w:t>Қазақстан Республикасы Үкіметінің қаулысы 2000 жылғы 22 қараша N 1746</w:t>
      </w:r>
    </w:p>
    <w:p>
      <w:pPr>
        <w:spacing w:after="0"/>
        <w:ind w:left="0"/>
        <w:jc w:val="both"/>
      </w:pPr>
      <w:bookmarkStart w:name="z1" w:id="0"/>
      <w:r>
        <w:rPr>
          <w:rFonts w:ascii="Times New Roman"/>
          <w:b w:val="false"/>
          <w:i w:val="false"/>
          <w:color w:val="000000"/>
          <w:sz w:val="28"/>
        </w:rPr>
        <w:t>
      Қазақстан Республикасы Үкіметінің 2000 жылғы 25 ақпандағы N 301 </w:t>
      </w:r>
      <w:r>
        <w:rPr>
          <w:rFonts w:ascii="Times New Roman"/>
          <w:b w:val="false"/>
          <w:i w:val="false"/>
          <w:color w:val="000000"/>
          <w:sz w:val="28"/>
        </w:rPr>
        <w:t xml:space="preserve">қаулысымен </w:t>
      </w:r>
      <w:r>
        <w:rPr>
          <w:rFonts w:ascii="Times New Roman"/>
          <w:b w:val="false"/>
          <w:i w:val="false"/>
          <w:color w:val="000000"/>
          <w:sz w:val="28"/>
        </w:rPr>
        <w:t xml:space="preserve"> мақұлданған Кеден қызметін жетілдірудің 2000-2002 жылдарға арналған тұжырымдамасын іске асыру мақсатында және "Қазақстан Республикасы Үкіметінің 2000-2002 жылдарға арналған іс-қимыл бағдарламасын іске асыру жөніндегі іс-шаралардың жоспары туралы" Қазақстан Республикасы Үкіметінің 2000 жылғы 7 наурыздағы N 367 </w:t>
      </w:r>
      <w:r>
        <w:rPr>
          <w:rFonts w:ascii="Times New Roman"/>
          <w:b w:val="false"/>
          <w:i w:val="false"/>
          <w:color w:val="000000"/>
          <w:sz w:val="28"/>
        </w:rPr>
        <w:t xml:space="preserve">қаулысын </w:t>
      </w:r>
      <w:r>
        <w:rPr>
          <w:rFonts w:ascii="Times New Roman"/>
          <w:b w:val="false"/>
          <w:i w:val="false"/>
          <w:color w:val="000000"/>
          <w:sz w:val="28"/>
        </w:rPr>
        <w:t xml:space="preserve"> орындау үшін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 Республикасының кеден қызметін реформалау бағдарламасы бекітілсін. </w:t>
      </w:r>
      <w:r>
        <w:br/>
      </w:r>
      <w:r>
        <w:rPr>
          <w:rFonts w:ascii="Times New Roman"/>
          <w:b w:val="false"/>
          <w:i w:val="false"/>
          <w:color w:val="000000"/>
          <w:sz w:val="28"/>
        </w:rPr>
        <w:t xml:space="preserve">
      2. Қазақстан Республикасының Кедендiк бақылау агенттiгi бекітілген Қазақстан Республикасының кеден қызметін реформалау бағдарламасын кезең-кезеңімен іске асыру жөнінде шаралар қабылдасын. &lt;*&gt;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2003.04.14. N 357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3.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министрлігі    </w:t>
      </w:r>
      <w:r>
        <w:br/>
      </w:r>
      <w:r>
        <w:rPr>
          <w:rFonts w:ascii="Times New Roman"/>
          <w:b w:val="false"/>
          <w:i w:val="false"/>
          <w:color w:val="000000"/>
          <w:sz w:val="28"/>
        </w:rPr>
        <w:t xml:space="preserve">
Кеден комитеті            </w:t>
      </w:r>
    </w:p>
    <w:bookmarkEnd w:id="1"/>
    <w:bookmarkStart w:name="z3" w:id="2"/>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Кеден қызметін реформалау </w:t>
      </w:r>
      <w:r>
        <w:br/>
      </w:r>
      <w:r>
        <w:rPr>
          <w:rFonts w:ascii="Times New Roman"/>
          <w:b/>
          <w:i w:val="false"/>
          <w:color w:val="000000"/>
        </w:rPr>
        <w:t xml:space="preserve">
Бағдарламасы </w:t>
      </w:r>
    </w:p>
    <w:bookmarkEnd w:id="2"/>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2000 жылғы       </w:t>
      </w:r>
      <w:r>
        <w:br/>
      </w:r>
      <w:r>
        <w:rPr>
          <w:rFonts w:ascii="Times New Roman"/>
          <w:b w:val="false"/>
          <w:i w:val="false"/>
          <w:color w:val="000000"/>
          <w:sz w:val="28"/>
        </w:rPr>
        <w:t xml:space="preserve">
22 қарашадағы            </w:t>
      </w:r>
      <w:r>
        <w:br/>
      </w:r>
      <w:r>
        <w:rPr>
          <w:rFonts w:ascii="Times New Roman"/>
          <w:b w:val="false"/>
          <w:i w:val="false"/>
          <w:color w:val="000000"/>
          <w:sz w:val="28"/>
        </w:rPr>
        <w:t xml:space="preserve">
N 1746 қаулысымен         </w:t>
      </w:r>
      <w:r>
        <w:br/>
      </w:r>
      <w:r>
        <w:rPr>
          <w:rFonts w:ascii="Times New Roman"/>
          <w:b w:val="false"/>
          <w:i w:val="false"/>
          <w:color w:val="000000"/>
          <w:sz w:val="28"/>
        </w:rPr>
        <w:t xml:space="preserve">
бекітілген            </w:t>
      </w:r>
    </w:p>
    <w:bookmarkEnd w:id="3"/>
    <w:bookmarkStart w:name="z5" w:id="4"/>
    <w:p>
      <w:pPr>
        <w:spacing w:after="0"/>
        <w:ind w:left="0"/>
        <w:jc w:val="left"/>
      </w:pPr>
      <w:r>
        <w:rPr>
          <w:rFonts w:ascii="Times New Roman"/>
          <w:b/>
          <w:i w:val="false"/>
          <w:color w:val="000000"/>
        </w:rPr>
        <w:t xml:space="preserve"> 
Қазақстан Республикасының Кеден қызметін </w:t>
      </w:r>
      <w:r>
        <w:br/>
      </w:r>
      <w:r>
        <w:rPr>
          <w:rFonts w:ascii="Times New Roman"/>
          <w:b/>
          <w:i w:val="false"/>
          <w:color w:val="000000"/>
        </w:rPr>
        <w:t xml:space="preserve">
реформалау бағдарламасы </w:t>
      </w:r>
    </w:p>
    <w:bookmarkEnd w:id="4"/>
    <w:bookmarkStart w:name="z6" w:id="5"/>
    <w:p>
      <w:pPr>
        <w:spacing w:after="0"/>
        <w:ind w:left="0"/>
        <w:jc w:val="left"/>
      </w:pPr>
      <w:r>
        <w:rPr>
          <w:rFonts w:ascii="Times New Roman"/>
          <w:b/>
          <w:i w:val="false"/>
          <w:color w:val="000000"/>
        </w:rPr>
        <w:t xml:space="preserve"> 
1. Бағдарламаның төлқұжаты </w:t>
      </w:r>
    </w:p>
    <w:bookmarkEnd w:id="5"/>
    <w:p>
      <w:pPr>
        <w:spacing w:after="0"/>
        <w:ind w:left="0"/>
        <w:jc w:val="both"/>
      </w:pPr>
      <w:r>
        <w:rPr>
          <w:rFonts w:ascii="Times New Roman"/>
          <w:b w:val="false"/>
          <w:i w:val="false"/>
          <w:color w:val="000000"/>
          <w:sz w:val="28"/>
        </w:rPr>
        <w:t xml:space="preserve">      Қазақстан Республикасының кеден қызметін реформалаудың мақсаты экономикалық саясат пен мемлекеттің қауіпсіздігі стратегиясын іске асырудың тиімділігін арттыру, сыртқы сауданы дамытуға жан-жақты ықпал ету болып табылады. Бұл міндеттер Қазақстан Республикасының кеден қызметін реформалау бағдарламасының негізіне алынды. </w:t>
      </w:r>
      <w:r>
        <w:br/>
      </w:r>
      <w:r>
        <w:rPr>
          <w:rFonts w:ascii="Times New Roman"/>
          <w:b w:val="false"/>
          <w:i w:val="false"/>
          <w:color w:val="000000"/>
          <w:sz w:val="28"/>
        </w:rPr>
        <w:t xml:space="preserve">
      Кеден қызметін реформалаудың негізгі міндеттерін шешу сыртқы экономикалық байланыстарды дамытуды, СЭҚ-ға қатысушыларға қызмет етудің сапасын арттыруды және уақытын қысқартуды, бюджетке төлемдердің түсуін арттыруды, есірткілердің, қару-жарақтың, мәдени құндылықтардың контрабандасының жолын кесудің тиімділігін көтеруді, материалдық ресурстарды көлеңкелі айналымнан шығаруды, ұйымдасқан қылмыскерліктің әлсіреуін, Қазақстан Республикасының екі жақты және халықаралық шарттарда көзделген міндеттемелерінің орындалуын, Қазақстанның Дүниежүзілік сауда ұйымына кіруіне ықпал етуді және әлемдік шаруашылық байланыстар жүйесіне біртіндеп кіруін қамтамасыз етеді. </w:t>
      </w:r>
      <w:r>
        <w:br/>
      </w:r>
      <w:r>
        <w:rPr>
          <w:rFonts w:ascii="Times New Roman"/>
          <w:b w:val="false"/>
          <w:i w:val="false"/>
          <w:color w:val="000000"/>
          <w:sz w:val="28"/>
        </w:rPr>
        <w:t xml:space="preserve">
      Реформалауды жүргізудің кезеңдері </w:t>
      </w:r>
      <w:r>
        <w:br/>
      </w:r>
      <w:r>
        <w:rPr>
          <w:rFonts w:ascii="Times New Roman"/>
          <w:b w:val="false"/>
          <w:i w:val="false"/>
          <w:color w:val="000000"/>
          <w:sz w:val="28"/>
        </w:rPr>
        <w:t xml:space="preserve">
      1 кезең - ұйымдастыру. Реформалауды қамтамасыз етудің ұйымдастырушылық-құқықтық және экономикалық тетіктерін қалыптастыру (2000 ж.). </w:t>
      </w:r>
      <w:r>
        <w:br/>
      </w:r>
      <w:r>
        <w:rPr>
          <w:rFonts w:ascii="Times New Roman"/>
          <w:b w:val="false"/>
          <w:i w:val="false"/>
          <w:color w:val="000000"/>
          <w:sz w:val="28"/>
        </w:rPr>
        <w:t xml:space="preserve">
      2 кезең - жобалау. Диагностика мен жүйелік талдау, жекелеген кеден мекемелерінде эксперимент жүргізу. Түрлі деңгейлеріндегі кеден жүйелерін реформалаудың мақсатты бағдарламаларын әзірлеу (2001 ж.). </w:t>
      </w:r>
      <w:r>
        <w:br/>
      </w:r>
      <w:r>
        <w:rPr>
          <w:rFonts w:ascii="Times New Roman"/>
          <w:b w:val="false"/>
          <w:i w:val="false"/>
          <w:color w:val="000000"/>
          <w:sz w:val="28"/>
        </w:rPr>
        <w:t xml:space="preserve">
      3 кезең - іске асыру. Бүкіл жүйе бойынша кеден қызметін реформалаудың бағдарламасын қалыптастыру және іске асыру. Ақпараттық-талдау жүйесі мен кедендік технологиялардың банкін құру. </w:t>
      </w:r>
    </w:p>
    <w:bookmarkStart w:name="z7" w:id="6"/>
    <w:p>
      <w:pPr>
        <w:spacing w:after="0"/>
        <w:ind w:left="0"/>
        <w:jc w:val="left"/>
      </w:pPr>
      <w:r>
        <w:rPr>
          <w:rFonts w:ascii="Times New Roman"/>
          <w:b/>
          <w:i w:val="false"/>
          <w:color w:val="000000"/>
        </w:rPr>
        <w:t xml:space="preserve"> 
2. Кіріспе </w:t>
      </w:r>
    </w:p>
    <w:bookmarkEnd w:id="6"/>
    <w:p>
      <w:pPr>
        <w:spacing w:after="0"/>
        <w:ind w:left="0"/>
        <w:jc w:val="both"/>
      </w:pPr>
      <w:r>
        <w:rPr>
          <w:rFonts w:ascii="Times New Roman"/>
          <w:b w:val="false"/>
          <w:i w:val="false"/>
          <w:color w:val="000000"/>
          <w:sz w:val="28"/>
        </w:rPr>
        <w:t xml:space="preserve">      1. Қазақстан Республикасының Үкіметі жүргізіп отырған, жаңа инвестициялық саясатпен, шаруашылық және сыртқы экономикалық қызметті құрылымдық қайта құрумен, нарықтық қатынастарды одан әрі дамытумен, халықаралық сауда және кеден органдарына интеграциямен сипатталатын экономикалық реформалар жағдайында мынадай міндеттерді: </w:t>
      </w:r>
      <w:r>
        <w:br/>
      </w:r>
      <w:r>
        <w:rPr>
          <w:rFonts w:ascii="Times New Roman"/>
          <w:b w:val="false"/>
          <w:i w:val="false"/>
          <w:color w:val="000000"/>
          <w:sz w:val="28"/>
        </w:rPr>
        <w:t xml:space="preserve">
      1) сыртқы экономикалық қызметті (бұдан әрі - СЭҚ) мемлекеттік реттеу шараларын әзірлеуге және іске асыруға және Қазақстан Республикасының мүддесінде кеден саясатын қалыптастыруға қатысуды, басқа да мемлекеттік органдармен қатар ұлттық экономиканы дамытуға ықпал етеді, елдің сыртқы экономикалық, ғылыми-техникалық, азық-түліктік, экологиялық және қаржылық қауіпсіздігін қамтамасыз етуді; </w:t>
      </w:r>
      <w:r>
        <w:br/>
      </w:r>
      <w:r>
        <w:rPr>
          <w:rFonts w:ascii="Times New Roman"/>
          <w:b w:val="false"/>
          <w:i w:val="false"/>
          <w:color w:val="000000"/>
          <w:sz w:val="28"/>
        </w:rPr>
        <w:t xml:space="preserve">
      2) Елдің бюджетіне СЭҚ-дан кірістердің неғұрлым толық түсуін қамтамасыз етуді, тауарлардың бақылаусыз әкелінуін/әкетілуін шектеуді; </w:t>
      </w:r>
      <w:r>
        <w:br/>
      </w:r>
      <w:r>
        <w:rPr>
          <w:rFonts w:ascii="Times New Roman"/>
          <w:b w:val="false"/>
          <w:i w:val="false"/>
          <w:color w:val="000000"/>
          <w:sz w:val="28"/>
        </w:rPr>
        <w:t xml:space="preserve">
      3) кедендік құқық бұзушылықтарға, контрабандаға, есірткілік препараттардың, халық үшін зиянды және қауіпті тауарлардың контрабандасына, заңсыз өткізілуіне қарсы тиімді күресті қамтамасыз етуді; </w:t>
      </w:r>
      <w:r>
        <w:br/>
      </w:r>
      <w:r>
        <w:rPr>
          <w:rFonts w:ascii="Times New Roman"/>
          <w:b w:val="false"/>
          <w:i w:val="false"/>
          <w:color w:val="000000"/>
          <w:sz w:val="28"/>
        </w:rPr>
        <w:t xml:space="preserve">
      4) Қазақстан Республикасының сыртқы сауда саясатын әзірлеуге белсенді атсалысу жолымен бейбіт шаруашылық байланыстар жүйесіне кіруді тиімді шешуге қабілетті қазіргі заманғы кеден қызметін құрудың қажеттілігі туындап отыр. </w:t>
      </w:r>
      <w:r>
        <w:br/>
      </w:r>
      <w:r>
        <w:rPr>
          <w:rFonts w:ascii="Times New Roman"/>
          <w:b w:val="false"/>
          <w:i w:val="false"/>
          <w:color w:val="000000"/>
          <w:sz w:val="28"/>
        </w:rPr>
        <w:t xml:space="preserve">
      Талдау көрсетілген міндеттерді шешу қазіргі заманғы кеден қызметі үшін өзекті проблема болып табылатындығын көрсетеді. Кеден қызметін кеңінен жетілдірудің, оны сыртқы экономикалық қызметтің өсіп келе жатқан көлемі мен көп салалылығына сәйкес келтірудің, кеден қызметінің Қазақстанның сыртқы және ішкі саясатының ұдайы өзгеріп отыратын шарттары мен міндеттеріне, халықаралық кедендік практикада қабылданған ережелерге, нормаларға, стандарттарға және рәсімдерге бейімделуінің барынша қажеттігі пісіп жетілді. Қазақстан Республикасының Президенті, Қазақстан Республикасының Үкіметі кеден органдарының алдына қойған бұл міндеттер аталған Бағдарламаны дайындауды талап етті. </w:t>
      </w:r>
      <w:r>
        <w:br/>
      </w:r>
      <w:r>
        <w:rPr>
          <w:rFonts w:ascii="Times New Roman"/>
          <w:b w:val="false"/>
          <w:i w:val="false"/>
          <w:color w:val="000000"/>
          <w:sz w:val="28"/>
        </w:rPr>
        <w:t xml:space="preserve">
      Осы Қазақстан Республикасының кеден қызметін реформалау бағдарламасы Үкіметтің 2000-2002 жылдарға арналған іс-қимыл бағдарламасын іске асыру жөніндегі іс-шаралар жоспарының 3.3.1.8, 3.3.1.9-тармақшаларына және Қазақстан Республикасының Үкіметі мен Қазақстан Республикасы Ұлттық Банкінің 2002 жылдың 31 желтоқсанына дейінгі кезеңге арналған экономикалық саясаты туралы меморандумды іске асыру жөніндегі іс-шаралар жоспарының 4.2.8-тармақшасына сәйкес дайындалды. </w:t>
      </w:r>
      <w:r>
        <w:br/>
      </w:r>
      <w:r>
        <w:rPr>
          <w:rFonts w:ascii="Times New Roman"/>
          <w:b w:val="false"/>
          <w:i w:val="false"/>
          <w:color w:val="000000"/>
          <w:sz w:val="28"/>
        </w:rPr>
        <w:t xml:space="preserve">
      Көрсетілген құжаттар Қазақстан Республикасы Үкіметінің 2000 жылғы 25 ақпандағы N 301 қаулысымен, ХВҚ-ның ұсынымымен мақұлданған Қазақстан Республикасының кеден қызметін жетілдірудің 2000-2002 жылдарға арналған тұжырымдамасының негізінде әзірленді. </w:t>
      </w:r>
      <w:r>
        <w:br/>
      </w:r>
      <w:r>
        <w:rPr>
          <w:rFonts w:ascii="Times New Roman"/>
          <w:b w:val="false"/>
          <w:i w:val="false"/>
          <w:color w:val="000000"/>
          <w:sz w:val="28"/>
        </w:rPr>
        <w:t xml:space="preserve">
      Аталған Бағдарламаны 2002 жылдың 31 желтоқсанына дейін іске асыру белгіленіп отыр. </w:t>
      </w:r>
    </w:p>
    <w:bookmarkStart w:name="z8" w:id="7"/>
    <w:p>
      <w:pPr>
        <w:spacing w:after="0"/>
        <w:ind w:left="0"/>
        <w:jc w:val="left"/>
      </w:pPr>
      <w:r>
        <w:rPr>
          <w:rFonts w:ascii="Times New Roman"/>
          <w:b/>
          <w:i w:val="false"/>
          <w:color w:val="000000"/>
        </w:rPr>
        <w:t xml:space="preserve"> 
3. Проблемалардың қазіргі кездегі жәй-күйіне талдау </w:t>
      </w:r>
    </w:p>
    <w:bookmarkEnd w:id="7"/>
    <w:p>
      <w:pPr>
        <w:spacing w:after="0"/>
        <w:ind w:left="0"/>
        <w:jc w:val="both"/>
      </w:pPr>
      <w:r>
        <w:rPr>
          <w:rFonts w:ascii="Times New Roman"/>
          <w:b w:val="false"/>
          <w:i w:val="false"/>
          <w:color w:val="000000"/>
          <w:sz w:val="28"/>
        </w:rPr>
        <w:t xml:space="preserve">      2. Кеден органдарының қызметін талдау айтарлықтай қысқа мерзімде Қазақстан Республикасында жұмысқа қабілетті кеден қызметінің қалыптасқандығын көрсетті. Кеден ісінің заңнамалық базасы құрылды және дамып келеді. Мемлекеттік бюджеттің кіріс бөлігін толтырудың, сыртқы экономикалық қызметті реттеудің, контрабандаға және кеден ісі саласындағы құқық бұзушылықтарға қарсы күресудің тетіктері қалыптастырылды. Тармақталған кедендік инфрақұрылым құрылуда. Кеден органдарын басқару жүйесінің қалыптасуы аяқталып келеді. Кеден қызметінің кадрлық құрамы қалыптастырылды. Кеден органдарының практикалық қызметіне компьютерлендіру және ақпараттық қамтамасыз ету элементтері енгізілуде. </w:t>
      </w:r>
      <w:r>
        <w:br/>
      </w:r>
      <w:r>
        <w:rPr>
          <w:rFonts w:ascii="Times New Roman"/>
          <w:b w:val="false"/>
          <w:i w:val="false"/>
          <w:color w:val="000000"/>
          <w:sz w:val="28"/>
        </w:rPr>
        <w:t xml:space="preserve">
      Қазіргі заманғы кеден қызметі мемлекеттің сыртқы экономикалық саясатын жүргізуде маңызды орын алады және тауарлар мен көлік құралдарының Қазақстан Республикасының кедендік шекарасы арқылы өтуі кезінде бақылаулық және фискалдық функцияларды орындайды. </w:t>
      </w:r>
      <w:r>
        <w:br/>
      </w:r>
      <w:r>
        <w:rPr>
          <w:rFonts w:ascii="Times New Roman"/>
          <w:b w:val="false"/>
          <w:i w:val="false"/>
          <w:color w:val="000000"/>
          <w:sz w:val="28"/>
        </w:rPr>
        <w:t xml:space="preserve">
      3. Қазіргі заманғы кеден жүйесінің негізгі кемшіліктері: </w:t>
      </w:r>
      <w:r>
        <w:br/>
      </w:r>
      <w:r>
        <w:rPr>
          <w:rFonts w:ascii="Times New Roman"/>
          <w:b w:val="false"/>
          <w:i w:val="false"/>
          <w:color w:val="000000"/>
          <w:sz w:val="28"/>
        </w:rPr>
        <w:t xml:space="preserve">
      1) жүйенің ішіндегі ақпараттық қамтамасыз етудің жетілдірілмеуі; </w:t>
      </w:r>
      <w:r>
        <w:br/>
      </w:r>
      <w:r>
        <w:rPr>
          <w:rFonts w:ascii="Times New Roman"/>
          <w:b w:val="false"/>
          <w:i w:val="false"/>
          <w:color w:val="000000"/>
          <w:sz w:val="28"/>
        </w:rPr>
        <w:t xml:space="preserve">
      2) жалпы басқару жүйесін қалыптастырудың аяқталмауы; </w:t>
      </w:r>
      <w:r>
        <w:br/>
      </w:r>
      <w:r>
        <w:rPr>
          <w:rFonts w:ascii="Times New Roman"/>
          <w:b w:val="false"/>
          <w:i w:val="false"/>
          <w:color w:val="000000"/>
          <w:sz w:val="28"/>
        </w:rPr>
        <w:t xml:space="preserve">
      3) заңдар базасының жетілдірілмеуі; </w:t>
      </w:r>
      <w:r>
        <w:br/>
      </w:r>
      <w:r>
        <w:rPr>
          <w:rFonts w:ascii="Times New Roman"/>
          <w:b w:val="false"/>
          <w:i w:val="false"/>
          <w:color w:val="000000"/>
          <w:sz w:val="28"/>
        </w:rPr>
        <w:t xml:space="preserve">
      4) кеден ісі саласындағы контрабанда мен қылмыстарға қарсы күрестің жеткілікті мөлшердегі тиімді шараларының болмауы; </w:t>
      </w:r>
      <w:r>
        <w:br/>
      </w:r>
      <w:r>
        <w:rPr>
          <w:rFonts w:ascii="Times New Roman"/>
          <w:b w:val="false"/>
          <w:i w:val="false"/>
          <w:color w:val="000000"/>
          <w:sz w:val="28"/>
        </w:rPr>
        <w:t xml:space="preserve">
      5) кеденшіні әлеуметтік қорғау мәселелері кешенінің шешілмеуі, кәсіби кадрлардың жетіспеуі; </w:t>
      </w:r>
      <w:r>
        <w:br/>
      </w:r>
      <w:r>
        <w:rPr>
          <w:rFonts w:ascii="Times New Roman"/>
          <w:b w:val="false"/>
          <w:i w:val="false"/>
          <w:color w:val="000000"/>
          <w:sz w:val="28"/>
        </w:rPr>
        <w:t xml:space="preserve">
      6) жеткіліксіз материалдық-техникалық база болып табылады. </w:t>
      </w:r>
      <w:r>
        <w:br/>
      </w:r>
      <w:r>
        <w:rPr>
          <w:rFonts w:ascii="Times New Roman"/>
          <w:b w:val="false"/>
          <w:i w:val="false"/>
          <w:color w:val="000000"/>
          <w:sz w:val="28"/>
        </w:rPr>
        <w:t xml:space="preserve">
      Мұның бәрі шешетін міндеттер мен сыртқы экономикалық қызметтің әр түрлілігіне қайшы келеді, СЭҚ-ға қатысушыларға кедендік қызмет көрсетудің сапасы мен жеделдігіне нұқсан келтіреді, мемлекеттік бюджеттің кіріс бөлігін толтыруда проблема туғызады, кедендік ережелердің бұзылуына және кеден қызметі саласындағы қылмыс санының артуына әкеп соқтырады. </w:t>
      </w:r>
      <w:r>
        <w:br/>
      </w:r>
      <w:r>
        <w:rPr>
          <w:rFonts w:ascii="Times New Roman"/>
          <w:b w:val="false"/>
          <w:i w:val="false"/>
          <w:color w:val="000000"/>
          <w:sz w:val="28"/>
        </w:rPr>
        <w:t xml:space="preserve">
      4. Осы айтылғандар ескеріле отырып, Қазақстан Республикасының кеден қызметін реформалаудың негізгі мақсаты: </w:t>
      </w:r>
      <w:r>
        <w:br/>
      </w:r>
      <w:r>
        <w:rPr>
          <w:rFonts w:ascii="Times New Roman"/>
          <w:b w:val="false"/>
          <w:i w:val="false"/>
          <w:color w:val="000000"/>
          <w:sz w:val="28"/>
        </w:rPr>
        <w:t xml:space="preserve">
      1) Қазақстан Республикасында кеден қызметін жетілдірудің 2000-2002 жылдарға арналған тұжырымдамасын іске асырудың; </w:t>
      </w:r>
      <w:r>
        <w:br/>
      </w:r>
      <w:r>
        <w:rPr>
          <w:rFonts w:ascii="Times New Roman"/>
          <w:b w:val="false"/>
          <w:i w:val="false"/>
          <w:color w:val="000000"/>
          <w:sz w:val="28"/>
        </w:rPr>
        <w:t xml:space="preserve">
      2) сыртқы экономикалық қызметті пәрменді бақылау функцияларын кедендік әдістермен іске асырудың; </w:t>
      </w:r>
      <w:r>
        <w:br/>
      </w:r>
      <w:r>
        <w:rPr>
          <w:rFonts w:ascii="Times New Roman"/>
          <w:b w:val="false"/>
          <w:i w:val="false"/>
          <w:color w:val="000000"/>
          <w:sz w:val="28"/>
        </w:rPr>
        <w:t xml:space="preserve">
      3) мемлекеттік құқық қорғау функцияларын жүзеге асыру кезінде ведомствоаралық үйлестіруді қамтамасыз етудің тиімділігін арттыру болып табылады. </w:t>
      </w:r>
      <w:r>
        <w:br/>
      </w:r>
      <w:r>
        <w:rPr>
          <w:rFonts w:ascii="Times New Roman"/>
          <w:b w:val="false"/>
          <w:i w:val="false"/>
          <w:color w:val="000000"/>
          <w:sz w:val="28"/>
        </w:rPr>
        <w:t xml:space="preserve">
      Реформаларды табысты жүргізу үшін сөзсіз қаржыландырудың тиісті ресурстары мен көздері қажет. Бағдарламада көзделген іс-шараларды қаржыландыру мәселесі неғұрлым күрделі болып табылады. Қазақстан Республикасының кеден қызметін реформалауды қамтамасыз етудің қаржылық тетігі мәселесі мемлекеттік бюджеттен кеден жүйесін дамытуға көзделген қаражат бөлуді, республиканың кеден қызметінің реформалаудың жүргізілуіне мүдделі дүниежүзілік қаржы институттары тарапынан инвестициялар тартуды білдіреді. </w:t>
      </w:r>
    </w:p>
    <w:bookmarkStart w:name="z9" w:id="8"/>
    <w:p>
      <w:pPr>
        <w:spacing w:after="0"/>
        <w:ind w:left="0"/>
        <w:jc w:val="left"/>
      </w:pPr>
      <w:r>
        <w:rPr>
          <w:rFonts w:ascii="Times New Roman"/>
          <w:b/>
          <w:i w:val="false"/>
          <w:color w:val="000000"/>
        </w:rPr>
        <w:t xml:space="preserve"> 
4. Бағдарламаның мақсаты мен міндеттері </w:t>
      </w:r>
    </w:p>
    <w:bookmarkEnd w:id="8"/>
    <w:p>
      <w:pPr>
        <w:spacing w:after="0"/>
        <w:ind w:left="0"/>
        <w:jc w:val="both"/>
      </w:pPr>
      <w:r>
        <w:rPr>
          <w:rFonts w:ascii="Times New Roman"/>
          <w:b w:val="false"/>
          <w:i w:val="false"/>
          <w:color w:val="000000"/>
          <w:sz w:val="28"/>
        </w:rPr>
        <w:t xml:space="preserve">      5. Кеден қызметін реформалаудың негізгі қағидаттары кеден қызметінің жиынтықтылығы мен жүйелілігі, экономикалық, ұйымдастыру-техникалық және әлеуметтік аспектілерінің бірлігі мен өзара байланысы болып табылады. </w:t>
      </w:r>
      <w:r>
        <w:br/>
      </w:r>
      <w:r>
        <w:rPr>
          <w:rFonts w:ascii="Times New Roman"/>
          <w:b w:val="false"/>
          <w:i w:val="false"/>
          <w:color w:val="000000"/>
          <w:sz w:val="28"/>
        </w:rPr>
        <w:t xml:space="preserve">
      6. Қазақстан Республикасының кеден қызметін реформалаудың басымдықты бағыттары мен негізгі міндеттері: </w:t>
      </w:r>
      <w:r>
        <w:br/>
      </w:r>
      <w:r>
        <w:rPr>
          <w:rFonts w:ascii="Times New Roman"/>
          <w:b w:val="false"/>
          <w:i w:val="false"/>
          <w:color w:val="000000"/>
          <w:sz w:val="28"/>
        </w:rPr>
        <w:t xml:space="preserve">
      1) кеден органдары қызметінің заңнамалық және құқықтық базасын одан әрі жетілдіру; </w:t>
      </w:r>
      <w:r>
        <w:br/>
      </w:r>
      <w:r>
        <w:rPr>
          <w:rFonts w:ascii="Times New Roman"/>
          <w:b w:val="false"/>
          <w:i w:val="false"/>
          <w:color w:val="000000"/>
          <w:sz w:val="28"/>
        </w:rPr>
        <w:t xml:space="preserve">
      2) сыртқы сауда қызметін мемлекеттік реттеу және оның жүзеге асырылуын бақылау жүйесінің біртұтастығы; </w:t>
      </w:r>
      <w:r>
        <w:br/>
      </w:r>
      <w:r>
        <w:rPr>
          <w:rFonts w:ascii="Times New Roman"/>
          <w:b w:val="false"/>
          <w:i w:val="false"/>
          <w:color w:val="000000"/>
          <w:sz w:val="28"/>
        </w:rPr>
        <w:t xml:space="preserve">
      3) сыртқы сауда қызметін мемлекеттік реттеудің экономикалық шараларының басымдығы; </w:t>
      </w:r>
      <w:r>
        <w:br/>
      </w:r>
      <w:r>
        <w:rPr>
          <w:rFonts w:ascii="Times New Roman"/>
          <w:b w:val="false"/>
          <w:i w:val="false"/>
          <w:color w:val="000000"/>
          <w:sz w:val="28"/>
        </w:rPr>
        <w:t xml:space="preserve">
      4) мемлекеттің және оның органдарының сыртқы сауда қызметіне қисынсыз араласуын болдырмау; </w:t>
      </w:r>
      <w:r>
        <w:br/>
      </w:r>
      <w:r>
        <w:rPr>
          <w:rFonts w:ascii="Times New Roman"/>
          <w:b w:val="false"/>
          <w:i w:val="false"/>
          <w:color w:val="000000"/>
          <w:sz w:val="28"/>
        </w:rPr>
        <w:t xml:space="preserve">
      5) кеден қызметін тиімді басқаруды қамтамасыз етудің методологиялық негіздері мен ғылыми-қолданбалы әдістерін әзірлеу, басқару функцияларының қайталануы мен қосарлануын жою мақсатында орталық басқару органдарын қайта ұйымдастыру; </w:t>
      </w:r>
      <w:r>
        <w:br/>
      </w:r>
      <w:r>
        <w:rPr>
          <w:rFonts w:ascii="Times New Roman"/>
          <w:b w:val="false"/>
          <w:i w:val="false"/>
          <w:color w:val="000000"/>
          <w:sz w:val="28"/>
        </w:rPr>
        <w:t xml:space="preserve">
      6) кедендік құрылымдар мен инфрақұрылымдарды дамыту, оларды тауар және жолаушылар ағынының өзгеріп отыратын көлемдері мен номенклатурасына бейімдеу; </w:t>
      </w:r>
      <w:r>
        <w:br/>
      </w:r>
      <w:r>
        <w:rPr>
          <w:rFonts w:ascii="Times New Roman"/>
          <w:b w:val="false"/>
          <w:i w:val="false"/>
          <w:color w:val="000000"/>
          <w:sz w:val="28"/>
        </w:rPr>
        <w:t xml:space="preserve">
      7) кедендік бақылау мен ресімдеудің технологияларын жетілдіру, кедендік рәсімдерді бірдейлендіру және стандарттау, кеден органдарын қазіргі заманғы ақпараттық технологиялармен, сондай-ақ телекоммуникациялар мен байланыстың тиімді құралдарымен қамтамасыз ету; </w:t>
      </w:r>
      <w:r>
        <w:br/>
      </w:r>
      <w:r>
        <w:rPr>
          <w:rFonts w:ascii="Times New Roman"/>
          <w:b w:val="false"/>
          <w:i w:val="false"/>
          <w:color w:val="000000"/>
          <w:sz w:val="28"/>
        </w:rPr>
        <w:t xml:space="preserve">
      8) кедендік статистиканың дұрыс деректерін қалыптастыру; </w:t>
      </w:r>
      <w:r>
        <w:br/>
      </w:r>
      <w:r>
        <w:rPr>
          <w:rFonts w:ascii="Times New Roman"/>
          <w:b w:val="false"/>
          <w:i w:val="false"/>
          <w:color w:val="000000"/>
          <w:sz w:val="28"/>
        </w:rPr>
        <w:t xml:space="preserve">
      9) басқарушылық шешімдерді жедел дайындау үшін қазіргі заманғы сандық әдістермен, ақпараттық базамен және технологиялармен жарақтандырылған ақпараттық-талдау жүйесін құру, кеден қызметіне ақпараттық қызмет көрсетуді жетілдіру; </w:t>
      </w:r>
      <w:r>
        <w:br/>
      </w:r>
      <w:r>
        <w:rPr>
          <w:rFonts w:ascii="Times New Roman"/>
          <w:b w:val="false"/>
          <w:i w:val="false"/>
          <w:color w:val="000000"/>
          <w:sz w:val="28"/>
        </w:rPr>
        <w:t xml:space="preserve">
      10) кадр саясатын одан әрі жетілдіру, құрылым мен штат санын оңтайландыру; </w:t>
      </w:r>
      <w:r>
        <w:br/>
      </w:r>
      <w:r>
        <w:rPr>
          <w:rFonts w:ascii="Times New Roman"/>
          <w:b w:val="false"/>
          <w:i w:val="false"/>
          <w:color w:val="000000"/>
          <w:sz w:val="28"/>
        </w:rPr>
        <w:t xml:space="preserve">
      11) бағалық және валюталық бақылаудың тиімді тетігін әзірлеу; </w:t>
      </w:r>
      <w:r>
        <w:br/>
      </w:r>
      <w:r>
        <w:rPr>
          <w:rFonts w:ascii="Times New Roman"/>
          <w:b w:val="false"/>
          <w:i w:val="false"/>
          <w:color w:val="000000"/>
          <w:sz w:val="28"/>
        </w:rPr>
        <w:t xml:space="preserve">
      сыртқы сауда қызметін реттеуде бірыңғай қадамды қамтамасыз ету мақсатында кеден органдарының Қазақстан Республикасының министрліктерімен және ведомстволарымен өзара іс-қимылын жетілдіру жөніндегі шараларды әзірлеу; </w:t>
      </w:r>
      <w:r>
        <w:br/>
      </w:r>
      <w:r>
        <w:rPr>
          <w:rFonts w:ascii="Times New Roman"/>
          <w:b w:val="false"/>
          <w:i w:val="false"/>
          <w:color w:val="000000"/>
          <w:sz w:val="28"/>
        </w:rPr>
        <w:t xml:space="preserve">
      12) кеден жүйесінің материалдық-техникалық базасын дамыту болып табылады. </w:t>
      </w:r>
    </w:p>
    <w:bookmarkStart w:name="z10" w:id="9"/>
    <w:p>
      <w:pPr>
        <w:spacing w:after="0"/>
        <w:ind w:left="0"/>
        <w:jc w:val="left"/>
      </w:pPr>
      <w:r>
        <w:rPr>
          <w:rFonts w:ascii="Times New Roman"/>
          <w:b/>
          <w:i w:val="false"/>
          <w:color w:val="000000"/>
        </w:rPr>
        <w:t xml:space="preserve"> 
5. Бағдарламаны іске асырудың негізгі бағыты мен тетігі </w:t>
      </w:r>
    </w:p>
    <w:bookmarkEnd w:id="9"/>
    <w:p>
      <w:pPr>
        <w:spacing w:after="0"/>
        <w:ind w:left="0"/>
        <w:jc w:val="both"/>
      </w:pPr>
      <w:r>
        <w:rPr>
          <w:rFonts w:ascii="Times New Roman"/>
          <w:b w:val="false"/>
          <w:i w:val="false"/>
          <w:color w:val="000000"/>
          <w:sz w:val="28"/>
        </w:rPr>
        <w:t xml:space="preserve">      7. Кедендік ресімдеу және бақылау процестерін компьютерлендіру мен автоматтандыру саласында. </w:t>
      </w:r>
      <w:r>
        <w:br/>
      </w:r>
      <w:r>
        <w:rPr>
          <w:rFonts w:ascii="Times New Roman"/>
          <w:b w:val="false"/>
          <w:i w:val="false"/>
          <w:color w:val="000000"/>
          <w:sz w:val="28"/>
        </w:rPr>
        <w:t xml:space="preserve">
      Қазақстан Республикасы кеден қызметінің жұмысын автоматтандырудың қажеттігі республика егемендігін алғаннан кейін Қазақстанның дүниежүзілік қоғамдастыққа кіруіне байланысты пайда болды. </w:t>
      </w:r>
      <w:r>
        <w:br/>
      </w:r>
      <w:r>
        <w:rPr>
          <w:rFonts w:ascii="Times New Roman"/>
          <w:b w:val="false"/>
          <w:i w:val="false"/>
          <w:color w:val="000000"/>
          <w:sz w:val="28"/>
        </w:rPr>
        <w:t xml:space="preserve">
      Кеден қызметін автоматтандыру жөніндегі бастапқы іс-шаралар 1995 жылы басталды. 1997 жылғы 4 наурызды Қазақстан Республикасы Кеден қызметінің бірыңғай автоматтандырылған ақпараттық жүйесін (бұдан әрі - ҚР КҚ БААЖ) құру көзделген, 5 жылғы есептелген даму бағдарламасы бойынша республиканың кеден органдарын автоматтандыруды жүргізу туралы Қазақстан Республикасы Үкіметінің N 294а қаулысы қабылданды. </w:t>
      </w:r>
      <w:r>
        <w:br/>
      </w:r>
      <w:r>
        <w:rPr>
          <w:rFonts w:ascii="Times New Roman"/>
          <w:b w:val="false"/>
          <w:i w:val="false"/>
          <w:color w:val="000000"/>
          <w:sz w:val="28"/>
        </w:rPr>
        <w:t xml:space="preserve">
      ҚР КҚ БААЖ-ны құрудың шеңберінде өткен кезеңде орталық кеден органын облыстық басқармалармен және кедендермен біріктірген оn/оff-linе режимінде ақпараттық пакеттер алмасудың республикалық жүйесі (бұдан әрі - ҚР КҚ ДАРЖ) жасалды. </w:t>
      </w:r>
      <w:r>
        <w:br/>
      </w:r>
      <w:r>
        <w:rPr>
          <w:rFonts w:ascii="Times New Roman"/>
          <w:b w:val="false"/>
          <w:i w:val="false"/>
          <w:color w:val="000000"/>
          <w:sz w:val="28"/>
        </w:rPr>
        <w:t xml:space="preserve">
      Кеден органдарын реформалаудың негізгі мақсаты - жаңа ақпараттық технологияларды жетілдірудің және құрудың айғағы ретінде кедендік ресімдеу мен бақылау процестерін компьютерлендіру мен автоматтандыруды енгізу, кедендік ресімдеу мен кедендік бақылау рәсімдерінің тиімділігін арттыру. Қазақстан Республикасының кедендік шекарасы арқылы тауарлар мен көлік құралдарының қозғалысы туралы деректердің бірыңғай ауқымды банкін құру. </w:t>
      </w:r>
      <w:r>
        <w:br/>
      </w:r>
      <w:r>
        <w:rPr>
          <w:rFonts w:ascii="Times New Roman"/>
          <w:b w:val="false"/>
          <w:i w:val="false"/>
          <w:color w:val="000000"/>
          <w:sz w:val="28"/>
        </w:rPr>
        <w:t xml:space="preserve">
      8. Аталған саладағы бірінші кезекті міндеттер: </w:t>
      </w:r>
      <w:r>
        <w:br/>
      </w:r>
      <w:r>
        <w:rPr>
          <w:rFonts w:ascii="Times New Roman"/>
          <w:b w:val="false"/>
          <w:i w:val="false"/>
          <w:color w:val="000000"/>
          <w:sz w:val="28"/>
        </w:rPr>
        <w:t xml:space="preserve">
      1) тауарлар мен көлік құралдары кедендік шекарадан өткен сәттен бастап толық кедендік ресімдеуге дейінгі кедендік ресімдеу және кедендік бақылау процесінде қазіргі заманғы ақпараттық технологияларды қолдану; </w:t>
      </w:r>
      <w:r>
        <w:br/>
      </w:r>
      <w:r>
        <w:rPr>
          <w:rFonts w:ascii="Times New Roman"/>
          <w:b w:val="false"/>
          <w:i w:val="false"/>
          <w:color w:val="000000"/>
          <w:sz w:val="28"/>
        </w:rPr>
        <w:t xml:space="preserve">
      2) кеден органдарының техникалық базасын жетілдіру және кеңейту; </w:t>
      </w:r>
      <w:r>
        <w:br/>
      </w:r>
      <w:r>
        <w:rPr>
          <w:rFonts w:ascii="Times New Roman"/>
          <w:b w:val="false"/>
          <w:i w:val="false"/>
          <w:color w:val="000000"/>
          <w:sz w:val="28"/>
        </w:rPr>
        <w:t xml:space="preserve">
      3) ҚР КҚ БААЖ-інің кең ауқымды қанат жаюы, оны Кеден одағына қатысушы мемлекеттер кеден қызметтерінің ақпараттық кеңістігіне интеграциялау; </w:t>
      </w:r>
      <w:r>
        <w:br/>
      </w:r>
      <w:r>
        <w:rPr>
          <w:rFonts w:ascii="Times New Roman"/>
          <w:b w:val="false"/>
          <w:i w:val="false"/>
          <w:color w:val="000000"/>
          <w:sz w:val="28"/>
        </w:rPr>
        <w:t xml:space="preserve">
      4) негізінде мемлекеттік органдарға, бірінші кезекте сауда саясатын әзірлейтін ведомстволарға талдамалық және ақпараттық материалдар ұсынылатын кедендік статистиканың дұрыстығын қамтамасыз ету; </w:t>
      </w:r>
      <w:r>
        <w:br/>
      </w:r>
      <w:r>
        <w:rPr>
          <w:rFonts w:ascii="Times New Roman"/>
          <w:b w:val="false"/>
          <w:i w:val="false"/>
          <w:color w:val="000000"/>
          <w:sz w:val="28"/>
        </w:rPr>
        <w:t xml:space="preserve">
      5) кеден қызметін автоматтандырудың жаңа жүйелері мен технологияларын әзірлеу; </w:t>
      </w:r>
      <w:r>
        <w:br/>
      </w:r>
      <w:r>
        <w:rPr>
          <w:rFonts w:ascii="Times New Roman"/>
          <w:b w:val="false"/>
          <w:i w:val="false"/>
          <w:color w:val="000000"/>
          <w:sz w:val="28"/>
        </w:rPr>
        <w:t xml:space="preserve">
      6) іс-қағаздарын жүргізудің электрондық жүйесі мен қағазсыз технологияға көшу болып табылады.     </w:t>
      </w:r>
      <w:r>
        <w:br/>
      </w:r>
      <w:r>
        <w:rPr>
          <w:rFonts w:ascii="Times New Roman"/>
          <w:b w:val="false"/>
          <w:i w:val="false"/>
          <w:color w:val="000000"/>
          <w:sz w:val="28"/>
        </w:rPr>
        <w:t xml:space="preserve">
      9. Кеден органдарының қызметін ақпараттық қамтамасыз ету саласында Қазақстан Республикасының кеден қызметін басқару процесінде пайда болатын проблемаларды ҚР КҚ БААЖ жобасының шеңберінде ақпараттық-талдау жүйесін құру жолымен жеңуге болады. Мұндай жүйенің құру мақсаттарының бірі басқару процестерін автоматтандырудың негізінде кеден органдары қызметінің тиімділігін арттыру болып табылады. Оған талдаулық-болжамдық баға берудің модулін кіргізе отырып "АЖО-Әмбебеп" қолданбалы бағдарламалық қамтамасыз етуді одан әрі жетілдіру міндеттері қойылады. </w:t>
      </w:r>
      <w:r>
        <w:br/>
      </w:r>
      <w:r>
        <w:rPr>
          <w:rFonts w:ascii="Times New Roman"/>
          <w:b w:val="false"/>
          <w:i w:val="false"/>
          <w:color w:val="000000"/>
          <w:sz w:val="28"/>
        </w:rPr>
        <w:t xml:space="preserve">
     10. Ақпараттық-талдау жүйесінің негізгі міндеттері: </w:t>
      </w:r>
      <w:r>
        <w:br/>
      </w:r>
      <w:r>
        <w:rPr>
          <w:rFonts w:ascii="Times New Roman"/>
          <w:b w:val="false"/>
          <w:i w:val="false"/>
          <w:color w:val="000000"/>
          <w:sz w:val="28"/>
        </w:rPr>
        <w:t xml:space="preserve">
     1) кеден органдарының қызметіне жүйелік талдау және жедел диагностика; </w:t>
      </w:r>
      <w:r>
        <w:br/>
      </w:r>
      <w:r>
        <w:rPr>
          <w:rFonts w:ascii="Times New Roman"/>
          <w:b w:val="false"/>
          <w:i w:val="false"/>
          <w:color w:val="000000"/>
          <w:sz w:val="28"/>
        </w:rPr>
        <w:t xml:space="preserve">
     2) кеден органдары қызметінің нәтижелерін болжамдау; </w:t>
      </w:r>
      <w:r>
        <w:br/>
      </w:r>
      <w:r>
        <w:rPr>
          <w:rFonts w:ascii="Times New Roman"/>
          <w:b w:val="false"/>
          <w:i w:val="false"/>
          <w:color w:val="000000"/>
          <w:sz w:val="28"/>
        </w:rPr>
        <w:t xml:space="preserve">
     3) басқарушылық шешімдердің нұсқаларын дайындау болып табылады. </w:t>
      </w:r>
      <w:r>
        <w:br/>
      </w:r>
      <w:r>
        <w:rPr>
          <w:rFonts w:ascii="Times New Roman"/>
          <w:b w:val="false"/>
          <w:i w:val="false"/>
          <w:color w:val="000000"/>
          <w:sz w:val="28"/>
        </w:rPr>
        <w:t xml:space="preserve">
     11. Көрсетілген міндеттерді шешу үшін ақпараттық-талдау жүйесі: </w:t>
      </w:r>
      <w:r>
        <w:br/>
      </w:r>
      <w:r>
        <w:rPr>
          <w:rFonts w:ascii="Times New Roman"/>
          <w:b w:val="false"/>
          <w:i w:val="false"/>
          <w:color w:val="000000"/>
          <w:sz w:val="28"/>
        </w:rPr>
        <w:t xml:space="preserve">
     1) кеден органдарының қызметіне жүйелі талдау жасаудың қазіргі </w:t>
      </w:r>
      <w:r>
        <w:br/>
      </w:r>
      <w:r>
        <w:rPr>
          <w:rFonts w:ascii="Times New Roman"/>
          <w:b w:val="false"/>
          <w:i w:val="false"/>
          <w:color w:val="000000"/>
          <w:sz w:val="28"/>
        </w:rPr>
        <w:t xml:space="preserve">
заманғы методологиясына; </w:t>
      </w:r>
      <w:r>
        <w:br/>
      </w:r>
      <w:r>
        <w:rPr>
          <w:rFonts w:ascii="Times New Roman"/>
          <w:b w:val="false"/>
          <w:i w:val="false"/>
          <w:color w:val="000000"/>
          <w:sz w:val="28"/>
        </w:rPr>
        <w:t xml:space="preserve">
     2) талдау жасаудың, болжамдаудың, оңтайландырудың және шешімдер қабылдаудың сандық әдістеріне; </w:t>
      </w:r>
      <w:r>
        <w:br/>
      </w:r>
      <w:r>
        <w:rPr>
          <w:rFonts w:ascii="Times New Roman"/>
          <w:b w:val="false"/>
          <w:i w:val="false"/>
          <w:color w:val="000000"/>
          <w:sz w:val="28"/>
        </w:rPr>
        <w:t xml:space="preserve">
     3) кеден органдары қызметінің тиімділігі көрсеткіштерінің жүйесіне; </w:t>
      </w:r>
      <w:r>
        <w:br/>
      </w:r>
      <w:r>
        <w:rPr>
          <w:rFonts w:ascii="Times New Roman"/>
          <w:b w:val="false"/>
          <w:i w:val="false"/>
          <w:color w:val="000000"/>
          <w:sz w:val="28"/>
        </w:rPr>
        <w:t xml:space="preserve">
     4) кеден органдарының қызметін талдау мен диагностикалауға және дайындауға арналған ақпараттық базаға ие болуы тиіс. </w:t>
      </w:r>
      <w:r>
        <w:br/>
      </w:r>
      <w:r>
        <w:rPr>
          <w:rFonts w:ascii="Times New Roman"/>
          <w:b w:val="false"/>
          <w:i w:val="false"/>
          <w:color w:val="000000"/>
          <w:sz w:val="28"/>
        </w:rPr>
        <w:t xml:space="preserve">
     12. Халықаралық кедендік ынтымақтастық, заң және құқықтық базаларды жетілдіру саласында Сыртқы экономикалық қызметтің заңнамалық базасын жетілдірудің негізгі бағыттары: </w:t>
      </w:r>
      <w:r>
        <w:br/>
      </w:r>
      <w:r>
        <w:rPr>
          <w:rFonts w:ascii="Times New Roman"/>
          <w:b w:val="false"/>
          <w:i w:val="false"/>
          <w:color w:val="000000"/>
          <w:sz w:val="28"/>
        </w:rPr>
        <w:t xml:space="preserve">
      1) кеден ісінің заңнамалық базасын Кеден одағының, ТМД-ға қатысушы мемлекеттердің шеңберінде Қазақстан Республикасы қабылдаған халықаралық шарттарға, Дүниежүзілік кеден ұйымының, Дүниежүзілік сауда ұйымының, басқа да халықаралық ұйымдардың ұсынымдарына сәйкес келтіру; </w:t>
      </w:r>
      <w:r>
        <w:br/>
      </w:r>
      <w:r>
        <w:rPr>
          <w:rFonts w:ascii="Times New Roman"/>
          <w:b w:val="false"/>
          <w:i w:val="false"/>
          <w:color w:val="000000"/>
          <w:sz w:val="28"/>
        </w:rPr>
        <w:t xml:space="preserve">
      2) таяу және алыс шетелдердің кеден қызметтерімен кедендік-құқықтық ынтымақтастықты қамтамасыз ету, экспорттық-импорттық операциялар мәселелері бойынша жедел ақпараттар, сондай-ақ деректер базасын алмасу; </w:t>
      </w:r>
      <w:r>
        <w:br/>
      </w:r>
      <w:r>
        <w:rPr>
          <w:rFonts w:ascii="Times New Roman"/>
          <w:b w:val="false"/>
          <w:i w:val="false"/>
          <w:color w:val="000000"/>
          <w:sz w:val="28"/>
        </w:rPr>
        <w:t xml:space="preserve">
      3) транзиттік тасымалдарды дамытуға ықпал ету; </w:t>
      </w:r>
      <w:r>
        <w:br/>
      </w:r>
      <w:r>
        <w:rPr>
          <w:rFonts w:ascii="Times New Roman"/>
          <w:b w:val="false"/>
          <w:i w:val="false"/>
          <w:color w:val="000000"/>
          <w:sz w:val="28"/>
        </w:rPr>
        <w:t xml:space="preserve">
      4) кедендік заңнаманы қолданылуы практикасына талдау жасаудың негізінде оны өзгерту және толықтыру жөнінде ұсыныстар әзірлеу және Қазақстан Республикасының заң шығару органына енгізу; </w:t>
      </w:r>
      <w:r>
        <w:br/>
      </w:r>
      <w:r>
        <w:rPr>
          <w:rFonts w:ascii="Times New Roman"/>
          <w:b w:val="false"/>
          <w:i w:val="false"/>
          <w:color w:val="000000"/>
          <w:sz w:val="28"/>
        </w:rPr>
        <w:t xml:space="preserve">
      5) СЭҚ-ң қатысушыларын құқықтық қорғауды қамтамасыз ету; </w:t>
      </w:r>
      <w:r>
        <w:br/>
      </w:r>
      <w:r>
        <w:rPr>
          <w:rFonts w:ascii="Times New Roman"/>
          <w:b w:val="false"/>
          <w:i w:val="false"/>
          <w:color w:val="000000"/>
          <w:sz w:val="28"/>
        </w:rPr>
        <w:t xml:space="preserve">
      6) кеден ісі жөніндегі нормативтік құқықтық кесімдерді жүйелендіруді және кодтауды жүргізу болып табылады. </w:t>
      </w:r>
      <w:r>
        <w:br/>
      </w:r>
      <w:r>
        <w:rPr>
          <w:rFonts w:ascii="Times New Roman"/>
          <w:b w:val="false"/>
          <w:i w:val="false"/>
          <w:color w:val="000000"/>
          <w:sz w:val="28"/>
        </w:rPr>
        <w:t xml:space="preserve">
      13. Құқық қорғау қызметін құқықтық қамтамасыз етудің негізгі міндеттері: </w:t>
      </w:r>
      <w:r>
        <w:br/>
      </w:r>
      <w:r>
        <w:rPr>
          <w:rFonts w:ascii="Times New Roman"/>
          <w:b w:val="false"/>
          <w:i w:val="false"/>
          <w:color w:val="000000"/>
          <w:sz w:val="28"/>
        </w:rPr>
        <w:t xml:space="preserve">
      1) заңнамалық және ведомство ішілік нормативтік құқықтық кесімдердің жобаларын әзірлеуді; </w:t>
      </w:r>
      <w:r>
        <w:br/>
      </w:r>
      <w:r>
        <w:rPr>
          <w:rFonts w:ascii="Times New Roman"/>
          <w:b w:val="false"/>
          <w:i w:val="false"/>
          <w:color w:val="000000"/>
          <w:sz w:val="28"/>
        </w:rPr>
        <w:t xml:space="preserve">
      2) кеден органдарының жедел іздестіру қызметі жөніндегі нормативтік базаны әзірлеу; </w:t>
      </w:r>
      <w:r>
        <w:br/>
      </w:r>
      <w:r>
        <w:rPr>
          <w:rFonts w:ascii="Times New Roman"/>
          <w:b w:val="false"/>
          <w:i w:val="false"/>
          <w:color w:val="000000"/>
          <w:sz w:val="28"/>
        </w:rPr>
        <w:t xml:space="preserve">
      3) Қазақстан Республикасының құқық қорғау органдарымен өзара іс-қимылдың нормативтік құқықтық базасын әзірлеу; </w:t>
      </w:r>
      <w:r>
        <w:br/>
      </w:r>
      <w:r>
        <w:rPr>
          <w:rFonts w:ascii="Times New Roman"/>
          <w:b w:val="false"/>
          <w:i w:val="false"/>
          <w:color w:val="000000"/>
          <w:sz w:val="28"/>
        </w:rPr>
        <w:t xml:space="preserve">
      4) Қазақстан Республикасы кеден органдарының өз қауіпсіздігін қамтамасыз етуінің құқықтық шараларын әзірлеуді; </w:t>
      </w:r>
      <w:r>
        <w:br/>
      </w:r>
      <w:r>
        <w:rPr>
          <w:rFonts w:ascii="Times New Roman"/>
          <w:b w:val="false"/>
          <w:i w:val="false"/>
          <w:color w:val="000000"/>
          <w:sz w:val="28"/>
        </w:rPr>
        <w:t xml:space="preserve">
      5) кеден қызметін кедендік бақылаудың жаңа буынды техникалық құралдарымен жарақтандыруды шешу қажет. </w:t>
      </w:r>
      <w:r>
        <w:br/>
      </w:r>
      <w:r>
        <w:rPr>
          <w:rFonts w:ascii="Times New Roman"/>
          <w:b w:val="false"/>
          <w:i w:val="false"/>
          <w:color w:val="000000"/>
          <w:sz w:val="28"/>
        </w:rPr>
        <w:t xml:space="preserve">
      14. Кедендік ресімдеу мен кедендік бақылаудың тетігін жетілдіру саласында Кедендік рәсімдерді реформалаудың бірінші кезекті міндеттері: </w:t>
      </w:r>
      <w:r>
        <w:br/>
      </w:r>
      <w:r>
        <w:rPr>
          <w:rFonts w:ascii="Times New Roman"/>
          <w:b w:val="false"/>
          <w:i w:val="false"/>
          <w:color w:val="000000"/>
          <w:sz w:val="28"/>
        </w:rPr>
        <w:t xml:space="preserve">
      1) кедендік ресімдеуді жүзеге асыру және тауарларды босату туралы шешім қабылдау кезінде төменгі тұрған бөлімшелердің жауапкершілігі деңгейін арттыру; </w:t>
      </w:r>
      <w:r>
        <w:br/>
      </w:r>
      <w:r>
        <w:rPr>
          <w:rFonts w:ascii="Times New Roman"/>
          <w:b w:val="false"/>
          <w:i w:val="false"/>
          <w:color w:val="000000"/>
          <w:sz w:val="28"/>
        </w:rPr>
        <w:t xml:space="preserve">
      2) кедендік брокерлерді кедендік ресімдеу, процесіне тарту жолымен олардың жауаптылығын күшейту; </w:t>
      </w:r>
      <w:r>
        <w:br/>
      </w:r>
      <w:r>
        <w:rPr>
          <w:rFonts w:ascii="Times New Roman"/>
          <w:b w:val="false"/>
          <w:i w:val="false"/>
          <w:color w:val="000000"/>
          <w:sz w:val="28"/>
        </w:rPr>
        <w:t xml:space="preserve">
      3) кедендік рәсімдер мен кедендік құжаттамаларды халықаралық практикада, оның ішінде Қазақстанмен саудаластықта неғұрлым басым салмаққа ие елдерде жалпы қолданылатын рәсімдермен және құжаттармен бірдейлендіру; </w:t>
      </w:r>
      <w:r>
        <w:br/>
      </w:r>
      <w:r>
        <w:rPr>
          <w:rFonts w:ascii="Times New Roman"/>
          <w:b w:val="false"/>
          <w:i w:val="false"/>
          <w:color w:val="000000"/>
          <w:sz w:val="28"/>
        </w:rPr>
        <w:t xml:space="preserve">
      4) алдын-ала және мерзімді мәлімдеудің рәсімдерін жетілдіру жолымен тауарларды кедендік ресімдеуді оңайлату; </w:t>
      </w:r>
      <w:r>
        <w:br/>
      </w:r>
      <w:r>
        <w:rPr>
          <w:rFonts w:ascii="Times New Roman"/>
          <w:b w:val="false"/>
          <w:i w:val="false"/>
          <w:color w:val="000000"/>
          <w:sz w:val="28"/>
        </w:rPr>
        <w:t xml:space="preserve">
      5) тәуекелдерге талдау жасаудың негізінде кейін бекеттік-кедендік бақылау жүргізу жолымен іріктелген кедендік бақылауды ұйымдастыру; </w:t>
      </w:r>
      <w:r>
        <w:br/>
      </w:r>
      <w:r>
        <w:rPr>
          <w:rFonts w:ascii="Times New Roman"/>
          <w:b w:val="false"/>
          <w:i w:val="false"/>
          <w:color w:val="000000"/>
          <w:sz w:val="28"/>
        </w:rPr>
        <w:t xml:space="preserve">
      6) Қазақстан Республикасы кеден органдарының кедендік заңнаманың нормаларын біркелкі қолдануын жетілдіру және оны бақылауды арттыру; </w:t>
      </w:r>
      <w:r>
        <w:br/>
      </w:r>
      <w:r>
        <w:rPr>
          <w:rFonts w:ascii="Times New Roman"/>
          <w:b w:val="false"/>
          <w:i w:val="false"/>
          <w:color w:val="000000"/>
          <w:sz w:val="28"/>
        </w:rPr>
        <w:t xml:space="preserve">
      7) жеке адамдардың тауарларын, багажын және жеке заттарын кедендік ресімдеудің оңайлатылған схемаларын әзірлеу және енгізу; </w:t>
      </w:r>
      <w:r>
        <w:br/>
      </w:r>
      <w:r>
        <w:rPr>
          <w:rFonts w:ascii="Times New Roman"/>
          <w:b w:val="false"/>
          <w:i w:val="false"/>
          <w:color w:val="000000"/>
          <w:sz w:val="28"/>
        </w:rPr>
        <w:t xml:space="preserve">
      8) жеке адамдардың қол жүгі мен багажын "қызыл-жасыл дәліздер" қағидаты бойынша жеделдетілген кедендік ресімдеу жүйесін дамыту; </w:t>
      </w:r>
      <w:r>
        <w:br/>
      </w:r>
      <w:r>
        <w:rPr>
          <w:rFonts w:ascii="Times New Roman"/>
          <w:b w:val="false"/>
          <w:i w:val="false"/>
          <w:color w:val="000000"/>
          <w:sz w:val="28"/>
        </w:rPr>
        <w:t xml:space="preserve">
      9) кедендік режимдердің шеңберінде кедендік бақылауды жүзеге асыру кезінде тауарларды бірдейлендірудің тәсілдерін жетілдіру; </w:t>
      </w:r>
      <w:r>
        <w:br/>
      </w:r>
      <w:r>
        <w:rPr>
          <w:rFonts w:ascii="Times New Roman"/>
          <w:b w:val="false"/>
          <w:i w:val="false"/>
          <w:color w:val="000000"/>
          <w:sz w:val="28"/>
        </w:rPr>
        <w:t xml:space="preserve">
      10) экспортталатын технологияларды ноу-хауды, интеллектуалдық меншік объектілерін кедендік ресімдеу және бақылау рәсімін ұтқырландыру; </w:t>
      </w:r>
      <w:r>
        <w:br/>
      </w:r>
      <w:r>
        <w:rPr>
          <w:rFonts w:ascii="Times New Roman"/>
          <w:b w:val="false"/>
          <w:i w:val="false"/>
          <w:color w:val="000000"/>
          <w:sz w:val="28"/>
        </w:rPr>
        <w:t xml:space="preserve">
      11) тауарлардың әкелінуін және кедендік режимдердің пайдаланылуын бақылаудың тиімділігін арттыру шараларын әзірлеу болып табылады. </w:t>
      </w:r>
    </w:p>
    <w:p>
      <w:pPr>
        <w:spacing w:after="0"/>
        <w:ind w:left="0"/>
        <w:jc w:val="both"/>
      </w:pPr>
      <w:r>
        <w:rPr>
          <w:rFonts w:ascii="Times New Roman"/>
          <w:b w:val="false"/>
          <w:i w:val="false"/>
          <w:color w:val="000000"/>
          <w:sz w:val="28"/>
        </w:rPr>
        <w:t xml:space="preserve">      15. Кеден органдарының фискальдық-экономикалық қызметін жетілдіру саласында </w:t>
      </w:r>
      <w:r>
        <w:br/>
      </w:r>
      <w:r>
        <w:rPr>
          <w:rFonts w:ascii="Times New Roman"/>
          <w:b w:val="false"/>
          <w:i w:val="false"/>
          <w:color w:val="000000"/>
          <w:sz w:val="28"/>
        </w:rPr>
        <w:t xml:space="preserve">
      Кеден органдарының СЭҚ-ны кедендік-тарифтік реттеудің тетігін одан әрі жетілдіру, кедендік-банктік валюталық жүйені одан әрі жетілдіру жөніндегі жұмысының негізгі бағыттары: </w:t>
      </w:r>
      <w:r>
        <w:br/>
      </w:r>
      <w:r>
        <w:rPr>
          <w:rFonts w:ascii="Times New Roman"/>
          <w:b w:val="false"/>
          <w:i w:val="false"/>
          <w:color w:val="000000"/>
          <w:sz w:val="28"/>
        </w:rPr>
        <w:t xml:space="preserve">
      1) кедендік баждардың деңгейін бірте-бірте төмендетудің қажеттігін ескере отырып кедендік-тарифтік саясатты жетілдіруге бағытталған талдаулық ұсыныстарды әзірлеу; </w:t>
      </w:r>
      <w:r>
        <w:br/>
      </w:r>
      <w:r>
        <w:rPr>
          <w:rFonts w:ascii="Times New Roman"/>
          <w:b w:val="false"/>
          <w:i w:val="false"/>
          <w:color w:val="000000"/>
          <w:sz w:val="28"/>
        </w:rPr>
        <w:t xml:space="preserve">
      2) кедендік төлемдер мен салықтардың есебін жүргізудің автоматтандырылған жүйесін құрудың базасында кедендік-тарифтік реттеу бөлігінде деректерді қалыптастырудың бірыңғай жүйесіне кезең-кезеңмен көшу; </w:t>
      </w:r>
      <w:r>
        <w:br/>
      </w:r>
      <w:r>
        <w:rPr>
          <w:rFonts w:ascii="Times New Roman"/>
          <w:b w:val="false"/>
          <w:i w:val="false"/>
          <w:color w:val="000000"/>
          <w:sz w:val="28"/>
        </w:rPr>
        <w:t xml:space="preserve">
      3) кеден органдары мен банктерді біріктіретін ақпараттық желілерді құру; </w:t>
      </w:r>
      <w:r>
        <w:br/>
      </w:r>
      <w:r>
        <w:rPr>
          <w:rFonts w:ascii="Times New Roman"/>
          <w:b w:val="false"/>
          <w:i w:val="false"/>
          <w:color w:val="000000"/>
          <w:sz w:val="28"/>
        </w:rPr>
        <w:t xml:space="preserve">
      4) есеп жүргізудің толық автоматтандырылған жүйесі деректерінің базасына негізделген, іріктеп бақылау мен тексерулердің технологиялары; </w:t>
      </w:r>
      <w:r>
        <w:br/>
      </w:r>
      <w:r>
        <w:rPr>
          <w:rFonts w:ascii="Times New Roman"/>
          <w:b w:val="false"/>
          <w:i w:val="false"/>
          <w:color w:val="000000"/>
          <w:sz w:val="28"/>
        </w:rPr>
        <w:t xml:space="preserve">
      5) тауарлардың кедендік құнын тиімді бақылаудың тетігін одан әрі жетілдіру; </w:t>
      </w:r>
      <w:r>
        <w:br/>
      </w:r>
      <w:r>
        <w:rPr>
          <w:rFonts w:ascii="Times New Roman"/>
          <w:b w:val="false"/>
          <w:i w:val="false"/>
          <w:color w:val="000000"/>
          <w:sz w:val="28"/>
        </w:rPr>
        <w:t xml:space="preserve">
      6) ГАТТ/ДКҰ-ның талаптарына сәйкес тауарлардың кедендік құнын айқындаудың және белгілеудің тәртібін іске асыру; </w:t>
      </w:r>
      <w:r>
        <w:br/>
      </w:r>
      <w:r>
        <w:rPr>
          <w:rFonts w:ascii="Times New Roman"/>
          <w:b w:val="false"/>
          <w:i w:val="false"/>
          <w:color w:val="000000"/>
          <w:sz w:val="28"/>
        </w:rPr>
        <w:t xml:space="preserve">
      7) тауарлардың шығарылған елдерін айқындай отырып, СЭҚ ТН-ге сәйкес тауардың жіктелуінің дұрыстығын бақылаудың тетігін жетілдіру; </w:t>
      </w:r>
      <w:r>
        <w:br/>
      </w:r>
      <w:r>
        <w:rPr>
          <w:rFonts w:ascii="Times New Roman"/>
          <w:b w:val="false"/>
          <w:i w:val="false"/>
          <w:color w:val="000000"/>
          <w:sz w:val="28"/>
        </w:rPr>
        <w:t xml:space="preserve">
      8) тауарларды СЭҚ ТН-ге сәйкес бірдейлендірудің рәсімдерін жетілдіру; </w:t>
      </w:r>
      <w:r>
        <w:br/>
      </w:r>
      <w:r>
        <w:rPr>
          <w:rFonts w:ascii="Times New Roman"/>
          <w:b w:val="false"/>
          <w:i w:val="false"/>
          <w:color w:val="000000"/>
          <w:sz w:val="28"/>
        </w:rPr>
        <w:t xml:space="preserve">
      9) Қазақстан Республикасы кеден органдарының бенефициар елдердің құзыретті органдарымен ұсынылған тауарлардың шығу тегі сертификаттарының дұрыстығын бақылау жөніндегі өзара іс-қимылының тәртібін әзірлеу және іс-жүзінде іске асыру; </w:t>
      </w:r>
      <w:r>
        <w:br/>
      </w:r>
      <w:r>
        <w:rPr>
          <w:rFonts w:ascii="Times New Roman"/>
          <w:b w:val="false"/>
          <w:i w:val="false"/>
          <w:color w:val="000000"/>
          <w:sz w:val="28"/>
        </w:rPr>
        <w:t xml:space="preserve">
      10) Қазақстан Республикасының кеден және салық қызметтерінің СЭҚ-ға қатысушылардың кедендік және салықтық заңнамаларды сақтауын бақылау жөніндегі өзара іс-қимылының тетігін әзірлеу және іс-жүзінде іске асыру; </w:t>
      </w:r>
      <w:r>
        <w:br/>
      </w:r>
      <w:r>
        <w:rPr>
          <w:rFonts w:ascii="Times New Roman"/>
          <w:b w:val="false"/>
          <w:i w:val="false"/>
          <w:color w:val="000000"/>
          <w:sz w:val="28"/>
        </w:rPr>
        <w:t xml:space="preserve">
      11) Қазақстан Республикасымен бірге еркін сауда аймағын немесе Кедендік одақ не екі жақты келісімдер құратын мемлекеттерде шығарылған тауарларды әкелуге тарифтік жеңілдіктер ұсынудың тетігін әзірлеуге қатысу; </w:t>
      </w:r>
      <w:r>
        <w:br/>
      </w:r>
      <w:r>
        <w:rPr>
          <w:rFonts w:ascii="Times New Roman"/>
          <w:b w:val="false"/>
          <w:i w:val="false"/>
          <w:color w:val="000000"/>
          <w:sz w:val="28"/>
        </w:rPr>
        <w:t xml:space="preserve">
      12) кедендік төлемдер мен салықтар салынатын тауарлар бойынша экспорттық-импорттық келісім-шарттардың мониторингі; </w:t>
      </w:r>
      <w:r>
        <w:br/>
      </w:r>
      <w:r>
        <w:rPr>
          <w:rFonts w:ascii="Times New Roman"/>
          <w:b w:val="false"/>
          <w:i w:val="false"/>
          <w:color w:val="000000"/>
          <w:sz w:val="28"/>
        </w:rPr>
        <w:t xml:space="preserve">
      13) валюталық-банктік кедендік бақылауды жүргізудің нормативтік құқықтық базасын қалыптастыруды аяқтау қажет болып табылады. </w:t>
      </w:r>
      <w:r>
        <w:br/>
      </w:r>
      <w:r>
        <w:rPr>
          <w:rFonts w:ascii="Times New Roman"/>
          <w:b w:val="false"/>
          <w:i w:val="false"/>
          <w:color w:val="000000"/>
          <w:sz w:val="28"/>
        </w:rPr>
        <w:t xml:space="preserve">
      16. Кеден органдарының экономикалық мүдделерді қорғауды күшейту жөніндегі жұмысының негізгі бағыттары: </w:t>
      </w:r>
      <w:r>
        <w:br/>
      </w:r>
      <w:r>
        <w:rPr>
          <w:rFonts w:ascii="Times New Roman"/>
          <w:b w:val="false"/>
          <w:i w:val="false"/>
          <w:color w:val="000000"/>
          <w:sz w:val="28"/>
        </w:rPr>
        <w:t xml:space="preserve">
      1) тауарлар мен көлік құралдарының Қазақстан Республикасының кедендік шекарасы арқылы өтуі кезінде рұқсат етулік тәртіптің сақталуын қамтамасыз ету; </w:t>
      </w:r>
      <w:r>
        <w:br/>
      </w:r>
      <w:r>
        <w:rPr>
          <w:rFonts w:ascii="Times New Roman"/>
          <w:b w:val="false"/>
          <w:i w:val="false"/>
          <w:color w:val="000000"/>
          <w:sz w:val="28"/>
        </w:rPr>
        <w:t xml:space="preserve">
      2) экономикалық контрабанда мен кедендік құқық бұзушылықтарға қарсы күрестің нысандары мен әдістерін жетілдіру; </w:t>
      </w:r>
      <w:r>
        <w:br/>
      </w:r>
      <w:r>
        <w:rPr>
          <w:rFonts w:ascii="Times New Roman"/>
          <w:b w:val="false"/>
          <w:i w:val="false"/>
          <w:color w:val="000000"/>
          <w:sz w:val="28"/>
        </w:rPr>
        <w:t xml:space="preserve">
      3) құқық бұзушылықтарды тергеудің әдістемесі мен Қазақстан Республикасының құқық қорғау органдарымен өзара іс-қимылдың тетігін әзірлеу; </w:t>
      </w:r>
      <w:r>
        <w:br/>
      </w:r>
      <w:r>
        <w:rPr>
          <w:rFonts w:ascii="Times New Roman"/>
          <w:b w:val="false"/>
          <w:i w:val="false"/>
          <w:color w:val="000000"/>
          <w:sz w:val="28"/>
        </w:rPr>
        <w:t xml:space="preserve">
      4) есірткілердің, қару-жарақ пен оқ-дәрілердің, валюталардың, энергия таратқыштардың заңсыз өткізілуін бақылау жөніндегі шараларды күшейту, интеллектуалдық меншік құқықтарын қорғауды қамтамасыз ету; </w:t>
      </w:r>
      <w:r>
        <w:br/>
      </w:r>
      <w:r>
        <w:rPr>
          <w:rFonts w:ascii="Times New Roman"/>
          <w:b w:val="false"/>
          <w:i w:val="false"/>
          <w:color w:val="000000"/>
          <w:sz w:val="28"/>
        </w:rPr>
        <w:t xml:space="preserve">
      5) кеден ісі саласындағы қылмыстар мен құқық бұзушылықтарды бірыңғай жедел есеп пен қылмыстық статистикаға кіргізу болып табылады. </w:t>
      </w:r>
    </w:p>
    <w:p>
      <w:pPr>
        <w:spacing w:after="0"/>
        <w:ind w:left="0"/>
        <w:jc w:val="both"/>
      </w:pPr>
      <w:r>
        <w:rPr>
          <w:rFonts w:ascii="Times New Roman"/>
          <w:b w:val="false"/>
          <w:i w:val="false"/>
          <w:color w:val="000000"/>
          <w:sz w:val="28"/>
        </w:rPr>
        <w:t xml:space="preserve">      17. Кадр жұмысы саласында </w:t>
      </w:r>
      <w:r>
        <w:br/>
      </w:r>
      <w:r>
        <w:rPr>
          <w:rFonts w:ascii="Times New Roman"/>
          <w:b w:val="false"/>
          <w:i w:val="false"/>
          <w:color w:val="000000"/>
          <w:sz w:val="28"/>
        </w:rPr>
        <w:t xml:space="preserve">
      Бұл саладағы басты міндеттер кеден қызметін басқару жүйесін жетілдіру, қазіргі заманғы талаптарға жауап беретін құрылымдарды құру, кадрларды кәсіби іріктеудің, кәсіби бағыттаудың, даярлаудың және біліктілігін арттырудың тетіктерін жасау болып табылады. Жүйенің ішіндегі бар штат санын тиімді қайта бөлу жолымен кеден органдарының орталық аппаратын күшейту ұйғарылып отыр. </w:t>
      </w:r>
      <w:r>
        <w:br/>
      </w:r>
      <w:r>
        <w:rPr>
          <w:rFonts w:ascii="Times New Roman"/>
          <w:b w:val="false"/>
          <w:i w:val="false"/>
          <w:color w:val="000000"/>
          <w:sz w:val="28"/>
        </w:rPr>
        <w:t xml:space="preserve">
      Бұл жағдайда кеден органдары басшылығының негізгі міндеті кеден органы қызметшілерінің өз функцияларын орындауы сапасын ұдайы жақсартуына ықпал ететін еңбек жағдайын жасау болуы тиіс. </w:t>
      </w:r>
      <w:r>
        <w:br/>
      </w:r>
      <w:r>
        <w:rPr>
          <w:rFonts w:ascii="Times New Roman"/>
          <w:b w:val="false"/>
          <w:i w:val="false"/>
          <w:color w:val="000000"/>
          <w:sz w:val="28"/>
        </w:rPr>
        <w:t xml:space="preserve">
      18. Кадр жұмысын реформалаудың негізгі мақсаттары: </w:t>
      </w:r>
      <w:r>
        <w:br/>
      </w:r>
      <w:r>
        <w:rPr>
          <w:rFonts w:ascii="Times New Roman"/>
          <w:b w:val="false"/>
          <w:i w:val="false"/>
          <w:color w:val="000000"/>
          <w:sz w:val="28"/>
        </w:rPr>
        <w:t xml:space="preserve">
      1) кеден жүйесіне кеден органдарының қазіргі заманға мәртебесі мен олардың сыртқы экономикалық қызметтегі роліне сәйкес келетін кадрларды іріктеуді қамтамасыз ету; </w:t>
      </w:r>
      <w:r>
        <w:br/>
      </w:r>
      <w:r>
        <w:rPr>
          <w:rFonts w:ascii="Times New Roman"/>
          <w:b w:val="false"/>
          <w:i w:val="false"/>
          <w:color w:val="000000"/>
          <w:sz w:val="28"/>
        </w:rPr>
        <w:t xml:space="preserve">
      2) кеден органдары қызметкерлерінің өздерінің кәсіби мүмкіндіктері мен шығармашылық қабілеттерін неғұрлым көп дәрежеде іске асыруы мүмкіндігін қамтамасыз ету; </w:t>
      </w:r>
      <w:r>
        <w:br/>
      </w:r>
      <w:r>
        <w:rPr>
          <w:rFonts w:ascii="Times New Roman"/>
          <w:b w:val="false"/>
          <w:i w:val="false"/>
          <w:color w:val="000000"/>
          <w:sz w:val="28"/>
        </w:rPr>
        <w:t xml:space="preserve">
      3) оқу процесінде ақпараттық технологияларды, оқытудың игерілген модульдік жүйелерін пайдаланудың, оқу процесіне оқытудың белсенді және ара қашықтық әдістерін енгізудің негізінде кәсіби даярлау процестерінің тиімділігін арттыру болып табылады. </w:t>
      </w:r>
      <w:r>
        <w:br/>
      </w:r>
      <w:r>
        <w:rPr>
          <w:rFonts w:ascii="Times New Roman"/>
          <w:b w:val="false"/>
          <w:i w:val="false"/>
          <w:color w:val="000000"/>
          <w:sz w:val="28"/>
        </w:rPr>
        <w:t xml:space="preserve">
      19. Кадр жүйесін реформалау барысында шешілуі тиіс маңызды проблемалар: </w:t>
      </w:r>
      <w:r>
        <w:br/>
      </w:r>
      <w:r>
        <w:rPr>
          <w:rFonts w:ascii="Times New Roman"/>
          <w:b w:val="false"/>
          <w:i w:val="false"/>
          <w:color w:val="000000"/>
          <w:sz w:val="28"/>
        </w:rPr>
        <w:t xml:space="preserve">
      1) кеден органдарында қызмет атқарудың қазіргі заманғы құқықтық негізін құру; </w:t>
      </w:r>
      <w:r>
        <w:br/>
      </w:r>
      <w:r>
        <w:rPr>
          <w:rFonts w:ascii="Times New Roman"/>
          <w:b w:val="false"/>
          <w:i w:val="false"/>
          <w:color w:val="000000"/>
          <w:sz w:val="28"/>
        </w:rPr>
        <w:t xml:space="preserve">
      2) кеденшілер мен олардың отбасы мүшелері тұрмысының материалдық тіршілігі деңгейін арттыруды, әлеуметтік, құқықтық және басқа да кепілдіктерді кеңейтуді қамтитын кадрлық қызметтің дәлелдендірілген жүйесін әзірлеу; </w:t>
      </w:r>
      <w:r>
        <w:br/>
      </w:r>
      <w:r>
        <w:rPr>
          <w:rFonts w:ascii="Times New Roman"/>
          <w:b w:val="false"/>
          <w:i w:val="false"/>
          <w:color w:val="000000"/>
          <w:sz w:val="28"/>
        </w:rPr>
        <w:t xml:space="preserve">
      3) кеден қызметінде кәсіби және лауазымдық өсуді, тегін оқытуды, жеке басының қауіпсіздігі кепілдігін және басқаларды қамтамасыз ететін құқықтық реттеу мен құқықтық кепілдіктердің жүйесін әзірлеу; </w:t>
      </w:r>
      <w:r>
        <w:br/>
      </w:r>
      <w:r>
        <w:rPr>
          <w:rFonts w:ascii="Times New Roman"/>
          <w:b w:val="false"/>
          <w:i w:val="false"/>
          <w:color w:val="000000"/>
          <w:sz w:val="28"/>
        </w:rPr>
        <w:t xml:space="preserve">
      4) кеден қызметіндегі ұйымдастырушылық-штаттық жұмыстың оралымды, ғылыми негізделген жүйесін құру; </w:t>
      </w:r>
      <w:r>
        <w:br/>
      </w:r>
      <w:r>
        <w:rPr>
          <w:rFonts w:ascii="Times New Roman"/>
          <w:b w:val="false"/>
          <w:i w:val="false"/>
          <w:color w:val="000000"/>
          <w:sz w:val="28"/>
        </w:rPr>
        <w:t xml:space="preserve">
      5) резервтер мен жұмысқа жаңа қадамдардың негізінде кадрларды қызмет бойынша жоспарлы ауыстырудың, жеке құрамды, оның ішінде басшы буынды даярлаудың және қайта даярлаудың, кеден органдар кадрлар есебінен басқару ақпаратын жаңартудың жүйесін әзірлеу және енгізу; </w:t>
      </w:r>
      <w:r>
        <w:br/>
      </w:r>
      <w:r>
        <w:rPr>
          <w:rFonts w:ascii="Times New Roman"/>
          <w:b w:val="false"/>
          <w:i w:val="false"/>
          <w:color w:val="000000"/>
          <w:sz w:val="28"/>
        </w:rPr>
        <w:t xml:space="preserve">
      6) алмастыруды және қызметті вахталық әдіспен атқаруды жүргізу жолымен кеден органдарындағы сыбайлас жемқорлыққа қарсы күрес жөніндегі ескертулік шараларды қолдану; </w:t>
      </w:r>
      <w:r>
        <w:br/>
      </w:r>
      <w:r>
        <w:rPr>
          <w:rFonts w:ascii="Times New Roman"/>
          <w:b w:val="false"/>
          <w:i w:val="false"/>
          <w:color w:val="000000"/>
          <w:sz w:val="28"/>
        </w:rPr>
        <w:t xml:space="preserve">
      7) қызметкердің орындайтын лауазымдық міндеттеріне кәсіби сай келуінің лауазымдық стандарттар мен нормативтерін әзірлеу; </w:t>
      </w:r>
      <w:r>
        <w:br/>
      </w:r>
      <w:r>
        <w:rPr>
          <w:rFonts w:ascii="Times New Roman"/>
          <w:b w:val="false"/>
          <w:i w:val="false"/>
          <w:color w:val="000000"/>
          <w:sz w:val="28"/>
        </w:rPr>
        <w:t xml:space="preserve">
      8) кадрларды даярлау және қайта даярлаудың кадрларды арнаулы орта және жоғары білім базасында оқытуды, сондай-ақ Қазақстан Республикасының кеден органы жүйесінің шеңберінде кеден органдарының лауазымды адамдарын қайта даярлауды және олардың біліктілігін арттыруды қамтамасыз етуге қабілетті жүйесіне көшу; </w:t>
      </w:r>
      <w:r>
        <w:br/>
      </w:r>
      <w:r>
        <w:rPr>
          <w:rFonts w:ascii="Times New Roman"/>
          <w:b w:val="false"/>
          <w:i w:val="false"/>
          <w:color w:val="000000"/>
          <w:sz w:val="28"/>
        </w:rPr>
        <w:t xml:space="preserve">
      9) кеден органдарының және олардың қызметкерлерінің қызметінде заңдылықты, тәртіпті және кадрлардың жоғары жауапкершілігін қамтамасыз етуге бағытталған құқықтық, жедел, тәрбиелеу-алдын алу, идеологиялық шаралардың кешенін әзірлеу және іске асыру; </w:t>
      </w:r>
      <w:r>
        <w:br/>
      </w:r>
      <w:r>
        <w:rPr>
          <w:rFonts w:ascii="Times New Roman"/>
          <w:b w:val="false"/>
          <w:i w:val="false"/>
          <w:color w:val="000000"/>
          <w:sz w:val="28"/>
        </w:rPr>
        <w:t xml:space="preserve">
      10) жеке құраммен тәрбие жұмысын кадрлармен жұмыс істеудің функционалдық дербес бағытына бөлу; </w:t>
      </w:r>
      <w:r>
        <w:br/>
      </w:r>
      <w:r>
        <w:rPr>
          <w:rFonts w:ascii="Times New Roman"/>
          <w:b w:val="false"/>
          <w:i w:val="false"/>
          <w:color w:val="000000"/>
          <w:sz w:val="28"/>
        </w:rPr>
        <w:t xml:space="preserve">
      11) кадрларды іріктеу, оқыту, бөлу және тәрбиелеу жөніндегі функцияларды неғұрлым нақты және жан-жақты белгілеудің негізінде кадр қызметінің өзін реформалау болып табылады. </w:t>
      </w:r>
    </w:p>
    <w:p>
      <w:pPr>
        <w:spacing w:after="0"/>
        <w:ind w:left="0"/>
        <w:jc w:val="both"/>
      </w:pPr>
      <w:r>
        <w:rPr>
          <w:rFonts w:ascii="Times New Roman"/>
          <w:b w:val="false"/>
          <w:i w:val="false"/>
          <w:color w:val="000000"/>
          <w:sz w:val="28"/>
        </w:rPr>
        <w:t xml:space="preserve">      20. Кедендік инфрақұрылымдар саласында </w:t>
      </w:r>
    </w:p>
    <w:p>
      <w:pPr>
        <w:spacing w:after="0"/>
        <w:ind w:left="0"/>
        <w:jc w:val="both"/>
      </w:pPr>
      <w:r>
        <w:rPr>
          <w:rFonts w:ascii="Times New Roman"/>
          <w:b w:val="false"/>
          <w:i w:val="false"/>
          <w:color w:val="000000"/>
          <w:sz w:val="28"/>
        </w:rPr>
        <w:t xml:space="preserve">      Жаңа кеден органдары мен мекемелерін құру және жұмыс істеп тұрғандарын қайта ұйымдастыру, олардың Қазақстан Республикасының аумағы бойынша орналастыруды оңтайландыру кеден жүйесін реформалаудың маңызды бағыттарының бірі болып табылады. Бұл бағыттағы реформалаудың мақсаты тауарлар мен жолаушылар ағынының өзгермелі көлемдері мен күрделене түсіп отырған құрылымы жағдайларында тауарларды тиімді үзіліссіз және СЭҚ-ға қатысушылар үшін қолайлы кедендік ресімдеуді қамтамасыз ету болып табылады. </w:t>
      </w:r>
      <w:r>
        <w:br/>
      </w:r>
      <w:r>
        <w:rPr>
          <w:rFonts w:ascii="Times New Roman"/>
          <w:b w:val="false"/>
          <w:i w:val="false"/>
          <w:color w:val="000000"/>
          <w:sz w:val="28"/>
        </w:rPr>
        <w:t xml:space="preserve">
      21. Кедендік құрылым мен инфрақұрылымды реформалау саласындағы міндеттер: </w:t>
      </w:r>
      <w:r>
        <w:br/>
      </w:r>
      <w:r>
        <w:rPr>
          <w:rFonts w:ascii="Times New Roman"/>
          <w:b w:val="false"/>
          <w:i w:val="false"/>
          <w:color w:val="000000"/>
          <w:sz w:val="28"/>
        </w:rPr>
        <w:t xml:space="preserve">
      1) кеден объектілерін дамытудың 2000-2005 жылға дейінгі кезеңге арналған перспективалық бас жоспарын әзірлеу; </w:t>
      </w:r>
      <w:r>
        <w:br/>
      </w:r>
      <w:r>
        <w:rPr>
          <w:rFonts w:ascii="Times New Roman"/>
          <w:b w:val="false"/>
          <w:i w:val="false"/>
          <w:color w:val="000000"/>
          <w:sz w:val="28"/>
        </w:rPr>
        <w:t xml:space="preserve">
      2) кеден органдарының жеке адамдарды кедендік ресімдеуді жүзеге асыратын штат санын ұтымды қайта бөлу, тауарлар мен жолаушылар ағындарының көлемдері арта түсіп отырған учаскелерде мамандандырылған құрылымдық бөлімшелер құру; </w:t>
      </w:r>
      <w:r>
        <w:br/>
      </w:r>
      <w:r>
        <w:rPr>
          <w:rFonts w:ascii="Times New Roman"/>
          <w:b w:val="false"/>
          <w:i w:val="false"/>
          <w:color w:val="000000"/>
          <w:sz w:val="28"/>
        </w:rPr>
        <w:t xml:space="preserve">
      3) кедендік ресімдеуді жүзеге асыратын кеден органдарының бөлімшелерін қайта ұйымдастыру, сыртқы сауда жүктерін өңдеу орындарына барынша жақындатудың қажеттігіне сүйене отырып, оларды ұтымды орналастыру; </w:t>
      </w:r>
      <w:r>
        <w:br/>
      </w:r>
      <w:r>
        <w:rPr>
          <w:rFonts w:ascii="Times New Roman"/>
          <w:b w:val="false"/>
          <w:i w:val="false"/>
          <w:color w:val="000000"/>
          <w:sz w:val="28"/>
        </w:rPr>
        <w:t xml:space="preserve">
      4) кедендік ресімдеу орталықтарын құру, бұл орталықтарда кеден органдарынан басқа "кеден төңірегіндегі инфрақұрылымдардың" өкілдерін біріктіру; </w:t>
      </w:r>
      <w:r>
        <w:br/>
      </w:r>
      <w:r>
        <w:rPr>
          <w:rFonts w:ascii="Times New Roman"/>
          <w:b w:val="false"/>
          <w:i w:val="false"/>
          <w:color w:val="000000"/>
          <w:sz w:val="28"/>
        </w:rPr>
        <w:t xml:space="preserve">
      5) кеден органдарының бар инфрақұрылымдарын кедендік ресімдеудің қазіргі заманғы талаптарына сәйкес келтіру; </w:t>
      </w:r>
      <w:r>
        <w:br/>
      </w:r>
      <w:r>
        <w:rPr>
          <w:rFonts w:ascii="Times New Roman"/>
          <w:b w:val="false"/>
          <w:i w:val="false"/>
          <w:color w:val="000000"/>
          <w:sz w:val="28"/>
        </w:rPr>
        <w:t xml:space="preserve">
      6) Кеден одағының кеңейтілуі перспективасын ескере отырып кедендік инфрақұрылымдар объектілерін оңтайлы орналастырудың сызбасын әзірлеу; </w:t>
      </w:r>
      <w:r>
        <w:br/>
      </w:r>
      <w:r>
        <w:rPr>
          <w:rFonts w:ascii="Times New Roman"/>
          <w:b w:val="false"/>
          <w:i w:val="false"/>
          <w:color w:val="000000"/>
          <w:sz w:val="28"/>
        </w:rPr>
        <w:t xml:space="preserve">
      7) интеллектуалдық меншік объектілерінің, радиоактивті, бөлінгіш материалдардың және қауіпті қалдықтардың қозғалысын кедендік бақылау жүйесінің қанат жаюы; </w:t>
      </w:r>
      <w:r>
        <w:br/>
      </w:r>
      <w:r>
        <w:rPr>
          <w:rFonts w:ascii="Times New Roman"/>
          <w:b w:val="false"/>
          <w:i w:val="false"/>
          <w:color w:val="000000"/>
          <w:sz w:val="28"/>
        </w:rPr>
        <w:t xml:space="preserve">
      8) кеден органдарының техникалық базасын жетілдіру, кедендік бақылаудың қажетті техникалық құралдарын әзірлеуді, жасауды және пайдалануды ұйымдастыру; </w:t>
      </w:r>
      <w:r>
        <w:br/>
      </w:r>
      <w:r>
        <w:rPr>
          <w:rFonts w:ascii="Times New Roman"/>
          <w:b w:val="false"/>
          <w:i w:val="false"/>
          <w:color w:val="000000"/>
          <w:sz w:val="28"/>
        </w:rPr>
        <w:t xml:space="preserve">
      9) кедендік құрылыс салудың ведомстволық нормативтік-техникалық және нормативтік-ұйымдастырушылық базасын қалыптастыру және Қазақстан Республикасының кеден органдарында күрделі құрылыс салуды ұйымдастыру және басқару жүйесін жетілдіру болып табылады. </w:t>
      </w:r>
    </w:p>
    <w:bookmarkStart w:name="z11" w:id="10"/>
    <w:p>
      <w:pPr>
        <w:spacing w:after="0"/>
        <w:ind w:left="0"/>
        <w:jc w:val="left"/>
      </w:pPr>
      <w:r>
        <w:rPr>
          <w:rFonts w:ascii="Times New Roman"/>
          <w:b/>
          <w:i w:val="false"/>
          <w:color w:val="000000"/>
        </w:rPr>
        <w:t xml:space="preserve"> 
6. Бағдарламаны қаржыландырудың қажетті </w:t>
      </w:r>
      <w:r>
        <w:br/>
      </w:r>
      <w:r>
        <w:rPr>
          <w:rFonts w:ascii="Times New Roman"/>
          <w:b/>
          <w:i w:val="false"/>
          <w:color w:val="000000"/>
        </w:rPr>
        <w:t xml:space="preserve">
ресурстары мен көздері </w:t>
      </w:r>
    </w:p>
    <w:bookmarkEnd w:id="10"/>
    <w:p>
      <w:pPr>
        <w:spacing w:after="0"/>
        <w:ind w:left="0"/>
        <w:jc w:val="both"/>
      </w:pPr>
      <w:r>
        <w:rPr>
          <w:rFonts w:ascii="Times New Roman"/>
          <w:b w:val="false"/>
          <w:i w:val="false"/>
          <w:color w:val="000000"/>
          <w:sz w:val="28"/>
        </w:rPr>
        <w:t xml:space="preserve">     22. Қазақстан Республикасының кеден қызметін реформалауды қамтамасыз етудің қаржылық тетігін іске асыру республикалық бюджеттен кеден жүйесін дамытуға көзделген қаражатты бөлу, республиканың кеден қызметін реформалауды жүргізуге мүдделі дүниежүзілік қаржы институттарының тарапынан инвестициялар тарту арқылы жүзеге асырылады. </w:t>
      </w:r>
    </w:p>
    <w:bookmarkStart w:name="z12" w:id="11"/>
    <w:p>
      <w:pPr>
        <w:spacing w:after="0"/>
        <w:ind w:left="0"/>
        <w:jc w:val="left"/>
      </w:pPr>
      <w:r>
        <w:rPr>
          <w:rFonts w:ascii="Times New Roman"/>
          <w:b/>
          <w:i w:val="false"/>
          <w:color w:val="000000"/>
        </w:rPr>
        <w:t xml:space="preserve"> 
7. Бағдарламаны іске асырудан күтілетін нәтиже </w:t>
      </w:r>
    </w:p>
    <w:bookmarkEnd w:id="11"/>
    <w:p>
      <w:pPr>
        <w:spacing w:after="0"/>
        <w:ind w:left="0"/>
        <w:jc w:val="both"/>
      </w:pPr>
      <w:r>
        <w:rPr>
          <w:rFonts w:ascii="Times New Roman"/>
          <w:b w:val="false"/>
          <w:i w:val="false"/>
          <w:color w:val="000000"/>
          <w:sz w:val="28"/>
        </w:rPr>
        <w:t xml:space="preserve">      23. Кеден қызметін реформалаудың негізгі нәтижелері: </w:t>
      </w:r>
      <w:r>
        <w:br/>
      </w:r>
      <w:r>
        <w:rPr>
          <w:rFonts w:ascii="Times New Roman"/>
          <w:b w:val="false"/>
          <w:i w:val="false"/>
          <w:color w:val="000000"/>
          <w:sz w:val="28"/>
        </w:rPr>
        <w:t xml:space="preserve">
      1) кедендік рәсімдерді оңайлату және жеделдету; </w:t>
      </w:r>
      <w:r>
        <w:br/>
      </w:r>
      <w:r>
        <w:rPr>
          <w:rFonts w:ascii="Times New Roman"/>
          <w:b w:val="false"/>
          <w:i w:val="false"/>
          <w:color w:val="000000"/>
          <w:sz w:val="28"/>
        </w:rPr>
        <w:t xml:space="preserve">
      2) клиенттерге қызмет көрсету уақытын қысқарту, олармен есеп </w:t>
      </w:r>
      <w:r>
        <w:br/>
      </w:r>
      <w:r>
        <w:rPr>
          <w:rFonts w:ascii="Times New Roman"/>
          <w:b w:val="false"/>
          <w:i w:val="false"/>
          <w:color w:val="000000"/>
          <w:sz w:val="28"/>
        </w:rPr>
        <w:t xml:space="preserve">
айырысудың нақтылығын қамтамасыз ету; </w:t>
      </w:r>
      <w:r>
        <w:br/>
      </w:r>
      <w:r>
        <w:rPr>
          <w:rFonts w:ascii="Times New Roman"/>
          <w:b w:val="false"/>
          <w:i w:val="false"/>
          <w:color w:val="000000"/>
          <w:sz w:val="28"/>
        </w:rPr>
        <w:t xml:space="preserve">
      3) қазақстандық экономиканың бәсекелестік қабілетін арттыру, отандық тауар өндірушілер мен экспортшыларды қорғау; </w:t>
      </w:r>
      <w:r>
        <w:br/>
      </w:r>
      <w:r>
        <w:rPr>
          <w:rFonts w:ascii="Times New Roman"/>
          <w:b w:val="false"/>
          <w:i w:val="false"/>
          <w:color w:val="000000"/>
          <w:sz w:val="28"/>
        </w:rPr>
        <w:t xml:space="preserve">
      4) салықтар мен баждарды неғұрлым толық жинаудың есебінен бюджетке кедендік төлемдердің түсуін арттыру, тауарлардың заңсыз тасымалдануына қарсы күресті күшейту; </w:t>
      </w:r>
      <w:r>
        <w:br/>
      </w:r>
      <w:r>
        <w:rPr>
          <w:rFonts w:ascii="Times New Roman"/>
          <w:b w:val="false"/>
          <w:i w:val="false"/>
          <w:color w:val="000000"/>
          <w:sz w:val="28"/>
        </w:rPr>
        <w:t xml:space="preserve">
      5) валюталық түсімнің қайтарылуын бақылауды қамтамасыз ету; </w:t>
      </w:r>
      <w:r>
        <w:br/>
      </w:r>
      <w:r>
        <w:rPr>
          <w:rFonts w:ascii="Times New Roman"/>
          <w:b w:val="false"/>
          <w:i w:val="false"/>
          <w:color w:val="000000"/>
          <w:sz w:val="28"/>
        </w:rPr>
        <w:t xml:space="preserve">
      6) сапасы нашар және зиянды тауарлардың, экологиялық қауіпті өнімдердің импортын болдырмау, есірткі құралдарының, қару-жарақтың, валюталардың және мәдени құндылықтардың контрабандасының жолын кесу; </w:t>
      </w:r>
      <w:r>
        <w:br/>
      </w:r>
      <w:r>
        <w:rPr>
          <w:rFonts w:ascii="Times New Roman"/>
          <w:b w:val="false"/>
          <w:i w:val="false"/>
          <w:color w:val="000000"/>
          <w:sz w:val="28"/>
        </w:rPr>
        <w:t xml:space="preserve">
      7) кеден органдарының СЭҚ-ны реттейтін мемлекеттік қызметтермен, құқық қорғау органдарымен және басқа елдердің кеден органдарымен ынтымақтастығын нығайту; </w:t>
      </w:r>
      <w:r>
        <w:br/>
      </w:r>
      <w:r>
        <w:rPr>
          <w:rFonts w:ascii="Times New Roman"/>
          <w:b w:val="false"/>
          <w:i w:val="false"/>
          <w:color w:val="000000"/>
          <w:sz w:val="28"/>
        </w:rPr>
        <w:t xml:space="preserve">
      8) компьютерлендіру мен ақпараттық технологияларды кеңінен енгізу және осының негізінде сыбайлас жемқорлық құқық бұзушылықтардың санын едәуір шектеу болуы тиіс. </w:t>
      </w:r>
      <w:r>
        <w:br/>
      </w:r>
      <w:r>
        <w:rPr>
          <w:rFonts w:ascii="Times New Roman"/>
          <w:b w:val="false"/>
          <w:i w:val="false"/>
          <w:color w:val="000000"/>
          <w:sz w:val="28"/>
        </w:rPr>
        <w:t xml:space="preserve">
      24. Оның үстіне, Бағдарламаны іске асырудың нәтижесінде кеден органдары жүйесінің материалдық-техникалық базасы одан әрі дамиды және жаңарады, СЭҚ-ға кедендік қызмет көрсетудің технологиясы жақсарады, кеден қызметкерлерін кәсіби даярлаудың деңгейі артады, кеден қызметін нормативтік-құқықтық және методологиялық қамтамасыз ету жақсарады. </w:t>
      </w:r>
      <w:r>
        <w:br/>
      </w:r>
      <w:r>
        <w:rPr>
          <w:rFonts w:ascii="Times New Roman"/>
          <w:b w:val="false"/>
          <w:i w:val="false"/>
          <w:color w:val="000000"/>
          <w:sz w:val="28"/>
        </w:rPr>
        <w:t xml:space="preserve">
      Бұл кеден жүйесінің жұмыс істеуі жағдайының сапалық жағынан жақсаруы оның қызмет көрсетулеріне арта түсіп отырған сұранысты толық қанағаттандыру мүмкіндігін қамтамасыз етеді, СЭҚ-ның объектілеріне қызмет көрсетудің неғұрлым жоғары сапасына қол жеткізуге мүмкіндік береді. </w:t>
      </w:r>
      <w:r>
        <w:br/>
      </w:r>
      <w:r>
        <w:rPr>
          <w:rFonts w:ascii="Times New Roman"/>
          <w:b w:val="false"/>
          <w:i w:val="false"/>
          <w:color w:val="000000"/>
          <w:sz w:val="28"/>
        </w:rPr>
        <w:t xml:space="preserve">
      Реформалау бағдарламасын іске асыруға арналған шығындар бюджетке кедендік төлемдердің түсуінің артуы түріндегі жоғары экономикалық нәтижелерді, қазақстандық өндірушілер мен тұтынушылардың мүдделерін қорғауды, шетелдік инвестициялар көлемінің өсуін, сауда саясатының міндеттерін шешуді қамтамасыз етуі тиіс. Сапасы нашар және экологиялық жағынан зиянды тауарлардың импортын шектеудің, өңделмеген шикізат пен энергия таратушылардың әкетілуін шектеудің нәтижесінде белгілі бір экологиялық тиімділік алынатын болады. </w:t>
      </w:r>
      <w:r>
        <w:br/>
      </w:r>
      <w:r>
        <w:rPr>
          <w:rFonts w:ascii="Times New Roman"/>
          <w:b w:val="false"/>
          <w:i w:val="false"/>
          <w:color w:val="000000"/>
          <w:sz w:val="28"/>
        </w:rPr>
        <w:t xml:space="preserve">
      Кеден органдары жұмысының аталған көрсеткіштерінің жақсаруы түпкі нәтижесінде тұтастай алғанда кеден жүйесінің жұмыс істеуінің тиімділігін арттыруы, елдің мемлекеттік мүдделеріне жауап беретін сыртқы экономикалық саясатты жүргізудің нәтижесінде Қазақстанның сыртқы экономикалық, азық-түліктік, ғылыми-техникалық және қаржылық қауіпсіздігін күшейтуі тиіс. </w:t>
      </w:r>
    </w:p>
    <w:bookmarkStart w:name="z13" w:id="12"/>
    <w:p>
      <w:pPr>
        <w:spacing w:after="0"/>
        <w:ind w:left="0"/>
        <w:jc w:val="left"/>
      </w:pPr>
      <w:r>
        <w:rPr>
          <w:rFonts w:ascii="Times New Roman"/>
          <w:b/>
          <w:i w:val="false"/>
          <w:color w:val="000000"/>
        </w:rPr>
        <w:t xml:space="preserve"> 
8. Бағдарламаны іске асыру жөніндегі іс-шаралардың </w:t>
      </w:r>
      <w:r>
        <w:br/>
      </w:r>
      <w:r>
        <w:rPr>
          <w:rFonts w:ascii="Times New Roman"/>
          <w:b/>
          <w:i w:val="false"/>
          <w:color w:val="000000"/>
        </w:rPr>
        <w:t xml:space="preserve">
жоспары </w:t>
      </w:r>
    </w:p>
    <w:bookmarkEnd w:id="12"/>
    <w:p>
      <w:pPr>
        <w:spacing w:after="0"/>
        <w:ind w:left="0"/>
        <w:jc w:val="left"/>
      </w:pPr>
      <w:r>
        <w:rPr>
          <w:rFonts w:ascii="Times New Roman"/>
          <w:b/>
          <w:i w:val="false"/>
          <w:color w:val="000000"/>
        </w:rPr>
        <w:t xml:space="preserve"> Қазақстан Республикасының кеден қызметін қаржыландыруды </w:t>
      </w:r>
      <w:r>
        <w:br/>
      </w:r>
      <w:r>
        <w:rPr>
          <w:rFonts w:ascii="Times New Roman"/>
          <w:b/>
          <w:i w:val="false"/>
          <w:color w:val="000000"/>
        </w:rPr>
        <w:t xml:space="preserve">
ұйымдастырулық, құқықтық қамтамасыз ету </w:t>
      </w:r>
    </w:p>
    <w:p>
      <w:pPr>
        <w:spacing w:after="0"/>
        <w:ind w:left="0"/>
        <w:jc w:val="both"/>
      </w:pPr>
      <w:r>
        <w:rPr>
          <w:rFonts w:ascii="Times New Roman"/>
          <w:b w:val="false"/>
          <w:i w:val="false"/>
          <w:color w:val="000000"/>
          <w:sz w:val="28"/>
        </w:rPr>
        <w:t xml:space="preserve">      25. Қазақстан Республикасының кеден қызметін реформалаудың бағдарламасын іске асыру мынадай ұйымдастырушылық, құқықтық және қаржылық мәселелерді: </w:t>
      </w:r>
      <w:r>
        <w:br/>
      </w:r>
      <w:r>
        <w:rPr>
          <w:rFonts w:ascii="Times New Roman"/>
          <w:b w:val="false"/>
          <w:i w:val="false"/>
          <w:color w:val="000000"/>
          <w:sz w:val="28"/>
        </w:rPr>
        <w:t xml:space="preserve">
      1) Қазақстан Республикасының кеден қызметін реформалаудың ұйымдастырушы-құқықтық тетігін құруды; </w:t>
      </w:r>
      <w:r>
        <w:br/>
      </w:r>
      <w:r>
        <w:rPr>
          <w:rFonts w:ascii="Times New Roman"/>
          <w:b w:val="false"/>
          <w:i w:val="false"/>
          <w:color w:val="000000"/>
          <w:sz w:val="28"/>
        </w:rPr>
        <w:t xml:space="preserve">
      2) Қазақстан Республикасының кеден қызметін жетілдіруді қамтамасыз етудің дәлелдік-қаржылық тетігін құруды; </w:t>
      </w:r>
      <w:r>
        <w:br/>
      </w:r>
      <w:r>
        <w:rPr>
          <w:rFonts w:ascii="Times New Roman"/>
          <w:b w:val="false"/>
          <w:i w:val="false"/>
          <w:color w:val="000000"/>
          <w:sz w:val="28"/>
        </w:rPr>
        <w:t xml:space="preserve">
      3) Қазақстан Республикасының кеден қызметін реформалау жөніндегі жұмыстарды ғылыми-техникалық қамтамасыз етудің және жалғастырудың тетігін қалыптастыруды шешуді көздейді. </w:t>
      </w:r>
      <w:r>
        <w:br/>
      </w:r>
      <w:r>
        <w:rPr>
          <w:rFonts w:ascii="Times New Roman"/>
          <w:b w:val="false"/>
          <w:i w:val="false"/>
          <w:color w:val="000000"/>
          <w:sz w:val="28"/>
        </w:rPr>
        <w:t xml:space="preserve">
      Қазақстан Республикасының кеден қызметін реформалаудың ұйымдастыру-құқықтық тетігі басқарудың бүкіл жүйесі ішінде жедел байланысты қамтамасыз ететін басқарудың оралымды көлбеу матрицалық құрылымын, оның ішінде қолда бар да, білдіреді. </w:t>
      </w:r>
      <w:r>
        <w:br/>
      </w:r>
      <w:r>
        <w:rPr>
          <w:rFonts w:ascii="Times New Roman"/>
          <w:b w:val="false"/>
          <w:i w:val="false"/>
          <w:color w:val="000000"/>
          <w:sz w:val="28"/>
        </w:rPr>
        <w:t xml:space="preserve">
      Қазақстан Республикасының кеден органдары құрылымдық бөлімшелерінің басшыларынан құрылған Қазақстан Республикасының кеден қызметін реформалау жөніндегі жұмыс тобы реформалауды стратегиялық басқарудың бас құрылымы болады. </w:t>
      </w:r>
      <w:r>
        <w:br/>
      </w:r>
      <w:r>
        <w:rPr>
          <w:rFonts w:ascii="Times New Roman"/>
          <w:b w:val="false"/>
          <w:i w:val="false"/>
          <w:color w:val="000000"/>
          <w:sz w:val="28"/>
        </w:rPr>
        <w:t xml:space="preserve">
      Жұмыс тобы сыртқы ортамен (заң шығарушы және үкіметтік органдармен, аралас министрліктермен және ведомстволармен, кәсіпкерлік құрылымдармен, Дүниежүзілік кеден ұйымымен) ведомствоаралық проблемалық кеңестерді, комиссияларды құру және жұмысын қамтамасыз ету арқылы кеден саясаты саласындағы өзара іс-қимылды қамтамасыз етеді. </w:t>
      </w:r>
      <w:r>
        <w:br/>
      </w:r>
      <w:r>
        <w:rPr>
          <w:rFonts w:ascii="Times New Roman"/>
          <w:b w:val="false"/>
          <w:i w:val="false"/>
          <w:color w:val="000000"/>
          <w:sz w:val="28"/>
        </w:rPr>
        <w:t xml:space="preserve">
      Жұмыс тобының міндеті - диагностиканың көмегімен басқарудағы, ақпараттық және технологиялық процестердегі проблемалы жерлерді анықтау және оларды шешудің жолдарын табу, кеден ісі саласындағы шетелдік сарапшыларды тарта отырып жобалау топтарын, инновациялық, уақытша шығармашылық ұжымдарды құру, оларды инновациялық технологияларды жасауға жұмылдыру, оларды экспериментальдық режимде практика жүзінде тексеру, бар жағдайларға бейімдеу және кеден органдарының барлық жүйелері бойынша тарату, оқытулық және консультациялық жұмыстарды қоса атқаруды қамтамасыз ету. </w:t>
      </w:r>
      <w:r>
        <w:br/>
      </w:r>
      <w:r>
        <w:rPr>
          <w:rFonts w:ascii="Times New Roman"/>
          <w:b w:val="false"/>
          <w:i w:val="false"/>
          <w:color w:val="000000"/>
          <w:sz w:val="28"/>
        </w:rPr>
        <w:t xml:space="preserve">
     26. Аталған Бағдарламаға оны іске асыруға бағытталған іс-шаралардың тізбесін білдіретін Кеден қызметін реформалаудың іс-қимыл жоспары қоса беріліп отыр. </w:t>
      </w:r>
    </w:p>
    <w:bookmarkStart w:name="z14" w:id="13"/>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2000 жылғы 22 қарашадағы                  </w:t>
      </w:r>
      <w:r>
        <w:br/>
      </w:r>
      <w:r>
        <w:rPr>
          <w:rFonts w:ascii="Times New Roman"/>
          <w:b w:val="false"/>
          <w:i w:val="false"/>
          <w:color w:val="000000"/>
          <w:sz w:val="28"/>
        </w:rPr>
        <w:t xml:space="preserve">
N 1746 қаулысымен бекітілген                  </w:t>
      </w:r>
      <w:r>
        <w:br/>
      </w:r>
      <w:r>
        <w:rPr>
          <w:rFonts w:ascii="Times New Roman"/>
          <w:b w:val="false"/>
          <w:i w:val="false"/>
          <w:color w:val="000000"/>
          <w:sz w:val="28"/>
        </w:rPr>
        <w:t xml:space="preserve">
Қазақстан Республикасының кеден               </w:t>
      </w:r>
      <w:r>
        <w:br/>
      </w:r>
      <w:r>
        <w:rPr>
          <w:rFonts w:ascii="Times New Roman"/>
          <w:b w:val="false"/>
          <w:i w:val="false"/>
          <w:color w:val="000000"/>
          <w:sz w:val="28"/>
        </w:rPr>
        <w:t xml:space="preserve">
қызметін реформалау бағдарламасына               </w:t>
      </w:r>
      <w:r>
        <w:br/>
      </w:r>
      <w:r>
        <w:rPr>
          <w:rFonts w:ascii="Times New Roman"/>
          <w:b w:val="false"/>
          <w:i w:val="false"/>
          <w:color w:val="000000"/>
          <w:sz w:val="28"/>
        </w:rPr>
        <w:t xml:space="preserve">
қосымша                             </w:t>
      </w:r>
    </w:p>
    <w:bookmarkEnd w:id="13"/>
    <w:p>
      <w:pPr>
        <w:spacing w:after="0"/>
        <w:ind w:left="0"/>
        <w:jc w:val="both"/>
      </w:pPr>
      <w:r>
        <w:rPr>
          <w:rFonts w:ascii="Times New Roman"/>
          <w:b w:val="false"/>
          <w:i w:val="false"/>
          <w:color w:val="ff0000"/>
          <w:sz w:val="28"/>
        </w:rPr>
        <w:t xml:space="preserve">      ЕСКЕРТУ. Қосымша өзгерді - Қазақстан Республикасы Үкіметінің 2001.05.15. N 643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Қосымша өзгерді - ҚР Үкіметінің 2003.04.14. N 357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15" w:id="14"/>
    <w:p>
      <w:pPr>
        <w:spacing w:after="0"/>
        <w:ind w:left="0"/>
        <w:jc w:val="left"/>
      </w:pPr>
      <w:r>
        <w:rPr>
          <w:rFonts w:ascii="Times New Roman"/>
          <w:b/>
          <w:i w:val="false"/>
          <w:color w:val="000000"/>
        </w:rPr>
        <w:t xml:space="preserve"> 
Қазақстан Республикасының кеден қызметін реформалау жөніндегі </w:t>
      </w:r>
      <w:r>
        <w:br/>
      </w:r>
      <w:r>
        <w:rPr>
          <w:rFonts w:ascii="Times New Roman"/>
          <w:b/>
          <w:i w:val="false"/>
          <w:color w:val="000000"/>
        </w:rPr>
        <w:t xml:space="preserve">
іс-қимылдардың </w:t>
      </w:r>
      <w:r>
        <w:br/>
      </w:r>
      <w:r>
        <w:rPr>
          <w:rFonts w:ascii="Times New Roman"/>
          <w:b/>
          <w:i w:val="false"/>
          <w:color w:val="000000"/>
        </w:rPr>
        <w:t xml:space="preserve">
Жоспары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       № Іс-шаралар        !   Аяқтау   !Орындау үшін!   Орындау </w:t>
            </w:r>
            <w:r>
              <w:br/>
            </w:r>
            <w:r>
              <w:rPr>
                <w:rFonts w:ascii="Times New Roman"/>
                <w:b w:val="false"/>
                <w:i w:val="false"/>
                <w:color w:val="000000"/>
                <w:sz w:val="20"/>
              </w:rPr>
              <w:t xml:space="preserve">
     !                           !   нысаны   ! жауаптылар ! мерзімдері </w:t>
            </w:r>
          </w:p>
        </w:tc>
      </w:tr>
    </w:tbl>
    <w:p>
      <w:pPr>
        <w:spacing w:after="0"/>
        <w:ind w:left="0"/>
        <w:jc w:val="both"/>
      </w:pPr>
      <w:r>
        <w:rPr>
          <w:rFonts w:ascii="Times New Roman"/>
          <w:b/>
          <w:i w:val="false"/>
          <w:color w:val="000000"/>
          <w:sz w:val="28"/>
        </w:rPr>
        <w:t xml:space="preserve">               Кеден саясатын жетілдірудің негізгі бағыттары </w:t>
      </w:r>
      <w:r>
        <w:br/>
      </w:r>
      <w:r>
        <w:rPr>
          <w:rFonts w:ascii="Times New Roman"/>
          <w:b w:val="false"/>
          <w:i w:val="false"/>
          <w:color w:val="000000"/>
          <w:sz w:val="28"/>
        </w:rPr>
        <w:t>
</w:t>
      </w:r>
      <w:r>
        <w:rPr>
          <w:rFonts w:ascii="Times New Roman"/>
          <w:b/>
          <w:i w:val="false"/>
          <w:color w:val="000000"/>
          <w:sz w:val="28"/>
        </w:rPr>
        <w:t xml:space="preserve">           1. Қазақстан Республикасы сыртқы саудасының бірыңғай </w:t>
      </w:r>
      <w:r>
        <w:br/>
      </w:r>
      <w:r>
        <w:rPr>
          <w:rFonts w:ascii="Times New Roman"/>
          <w:b w:val="false"/>
          <w:i w:val="false"/>
          <w:color w:val="000000"/>
          <w:sz w:val="28"/>
        </w:rPr>
        <w:t>
</w:t>
      </w:r>
      <w:r>
        <w:rPr>
          <w:rFonts w:ascii="Times New Roman"/>
          <w:b/>
          <w:i w:val="false"/>
          <w:color w:val="000000"/>
          <w:sz w:val="28"/>
        </w:rPr>
        <w:t xml:space="preserve">        автоматтандырылған ақпараттық жүйесі мен кедендік статистикасын </w:t>
      </w:r>
      <w:r>
        <w:br/>
      </w:r>
      <w:r>
        <w:rPr>
          <w:rFonts w:ascii="Times New Roman"/>
          <w:b w:val="false"/>
          <w:i w:val="false"/>
          <w:color w:val="000000"/>
          <w:sz w:val="28"/>
        </w:rPr>
        <w:t>
</w:t>
      </w:r>
      <w:r>
        <w:rPr>
          <w:rFonts w:ascii="Times New Roman"/>
          <w:b/>
          <w:i w:val="false"/>
          <w:color w:val="000000"/>
          <w:sz w:val="28"/>
        </w:rPr>
        <w:t xml:space="preserve">                                қалыптастыру </w:t>
      </w: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xml:space="preserve">
1.1.   Қазақстан Республикасының   МКМ, ҚР КБА   ҚР КБА       2000 жылдың </w:t>
      </w:r>
      <w:r>
        <w:br/>
      </w:r>
      <w:r>
        <w:rPr>
          <w:rFonts w:ascii="Times New Roman"/>
          <w:b w:val="false"/>
          <w:i w:val="false"/>
          <w:color w:val="000000"/>
          <w:sz w:val="28"/>
        </w:rPr>
        <w:t xml:space="preserve">
       кеден органдарын кешенді     бұйрық.                   IV тоқсаны </w:t>
      </w:r>
      <w:r>
        <w:br/>
      </w:r>
      <w:r>
        <w:rPr>
          <w:rFonts w:ascii="Times New Roman"/>
          <w:b w:val="false"/>
          <w:i w:val="false"/>
          <w:color w:val="000000"/>
          <w:sz w:val="28"/>
        </w:rPr>
        <w:t xml:space="preserve">
       автоматтандырудың методо.    тары </w:t>
      </w:r>
      <w:r>
        <w:br/>
      </w:r>
      <w:r>
        <w:rPr>
          <w:rFonts w:ascii="Times New Roman"/>
          <w:b w:val="false"/>
          <w:i w:val="false"/>
          <w:color w:val="000000"/>
          <w:sz w:val="28"/>
        </w:rPr>
        <w:t xml:space="preserve">
       логиясын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1.2.   ҚР КК БААЖ-ін құруға        Бюджеттік     ҚР КБА       2000 жылдың </w:t>
      </w:r>
      <w:r>
        <w:br/>
      </w:r>
      <w:r>
        <w:rPr>
          <w:rFonts w:ascii="Times New Roman"/>
          <w:b w:val="false"/>
          <w:i w:val="false"/>
          <w:color w:val="000000"/>
          <w:sz w:val="28"/>
        </w:rPr>
        <w:t xml:space="preserve">
       арналған шығындардың          өтінім                   IV тоқсаны </w:t>
      </w:r>
      <w:r>
        <w:br/>
      </w:r>
      <w:r>
        <w:rPr>
          <w:rFonts w:ascii="Times New Roman"/>
          <w:b w:val="false"/>
          <w:i w:val="false"/>
          <w:color w:val="000000"/>
          <w:sz w:val="28"/>
        </w:rPr>
        <w:t xml:space="preserve">
       кезең-кезеңдік есебін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1.3.   Кеден органдары қызметінің  МКМ, ҚР КБА   ҚР КБА       2000 жылдың </w:t>
      </w:r>
      <w:r>
        <w:br/>
      </w:r>
      <w:r>
        <w:rPr>
          <w:rFonts w:ascii="Times New Roman"/>
          <w:b w:val="false"/>
          <w:i w:val="false"/>
          <w:color w:val="000000"/>
          <w:sz w:val="28"/>
        </w:rPr>
        <w:t xml:space="preserve">
       функционалдық моделін       КК бұйрық.                 IV тоқсаны </w:t>
      </w:r>
      <w:r>
        <w:br/>
      </w:r>
      <w:r>
        <w:rPr>
          <w:rFonts w:ascii="Times New Roman"/>
          <w:b w:val="false"/>
          <w:i w:val="false"/>
          <w:color w:val="000000"/>
          <w:sz w:val="28"/>
        </w:rPr>
        <w:t xml:space="preserve">
       әзірлеу                      тары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1.4.   Қазақстан Республикасының   МКМ, ҚР КБА   ҚР КБА       2000 жылдың </w:t>
      </w:r>
      <w:r>
        <w:br/>
      </w:r>
      <w:r>
        <w:rPr>
          <w:rFonts w:ascii="Times New Roman"/>
          <w:b w:val="false"/>
          <w:i w:val="false"/>
          <w:color w:val="000000"/>
          <w:sz w:val="28"/>
        </w:rPr>
        <w:t xml:space="preserve">
       кеден органдарын кешенді    КК бұйрық.                 IV тоқсаны </w:t>
      </w:r>
      <w:r>
        <w:br/>
      </w:r>
      <w:r>
        <w:rPr>
          <w:rFonts w:ascii="Times New Roman"/>
          <w:b w:val="false"/>
          <w:i w:val="false"/>
          <w:color w:val="000000"/>
          <w:sz w:val="28"/>
        </w:rPr>
        <w:t xml:space="preserve">
       автоматтандыруды енгізудің   тары </w:t>
      </w:r>
      <w:r>
        <w:br/>
      </w:r>
      <w:r>
        <w:rPr>
          <w:rFonts w:ascii="Times New Roman"/>
          <w:b w:val="false"/>
          <w:i w:val="false"/>
          <w:color w:val="000000"/>
          <w:sz w:val="28"/>
        </w:rPr>
        <w:t xml:space="preserve">
       жоспарын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1.5.   Қолда бар компьютерлік      ҚР КБА        ҚР КБА       2000 жылдың </w:t>
      </w:r>
      <w:r>
        <w:br/>
      </w:r>
      <w:r>
        <w:rPr>
          <w:rFonts w:ascii="Times New Roman"/>
          <w:b w:val="false"/>
          <w:i w:val="false"/>
          <w:color w:val="000000"/>
          <w:sz w:val="28"/>
        </w:rPr>
        <w:t xml:space="preserve">
       техникалар паркіне,          бұйрықтары                IV тоқсаны </w:t>
      </w:r>
      <w:r>
        <w:br/>
      </w:r>
      <w:r>
        <w:rPr>
          <w:rFonts w:ascii="Times New Roman"/>
          <w:b w:val="false"/>
          <w:i w:val="false"/>
          <w:color w:val="000000"/>
          <w:sz w:val="28"/>
        </w:rPr>
        <w:t xml:space="preserve">
       ККТҚ-на, байланыс құрал. </w:t>
      </w:r>
      <w:r>
        <w:br/>
      </w:r>
      <w:r>
        <w:rPr>
          <w:rFonts w:ascii="Times New Roman"/>
          <w:b w:val="false"/>
          <w:i w:val="false"/>
          <w:color w:val="000000"/>
          <w:sz w:val="28"/>
        </w:rPr>
        <w:t xml:space="preserve">
       дарына және телекоммуни. </w:t>
      </w:r>
      <w:r>
        <w:br/>
      </w:r>
      <w:r>
        <w:rPr>
          <w:rFonts w:ascii="Times New Roman"/>
          <w:b w:val="false"/>
          <w:i w:val="false"/>
          <w:color w:val="000000"/>
          <w:sz w:val="28"/>
        </w:rPr>
        <w:t xml:space="preserve">
       кацияларға түгендеу мен </w:t>
      </w:r>
      <w:r>
        <w:br/>
      </w:r>
      <w:r>
        <w:rPr>
          <w:rFonts w:ascii="Times New Roman"/>
          <w:b w:val="false"/>
          <w:i w:val="false"/>
          <w:color w:val="000000"/>
          <w:sz w:val="28"/>
        </w:rPr>
        <w:t xml:space="preserve">
       талдау жүргізу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1.6.   Кеден органдарын жетілді.   ҚР КБА        ҚР КБА       2000 жылдың </w:t>
      </w:r>
      <w:r>
        <w:br/>
      </w:r>
      <w:r>
        <w:rPr>
          <w:rFonts w:ascii="Times New Roman"/>
          <w:b w:val="false"/>
          <w:i w:val="false"/>
          <w:color w:val="000000"/>
          <w:sz w:val="28"/>
        </w:rPr>
        <w:t xml:space="preserve">
       ру және техникамен толық    бұйрық.                    IV тоқсаны </w:t>
      </w:r>
      <w:r>
        <w:br/>
      </w:r>
      <w:r>
        <w:rPr>
          <w:rFonts w:ascii="Times New Roman"/>
          <w:b w:val="false"/>
          <w:i w:val="false"/>
          <w:color w:val="000000"/>
          <w:sz w:val="28"/>
        </w:rPr>
        <w:t xml:space="preserve">
       жарақтандыру жөнінде        тары, бюджет. </w:t>
      </w:r>
      <w:r>
        <w:br/>
      </w:r>
      <w:r>
        <w:rPr>
          <w:rFonts w:ascii="Times New Roman"/>
          <w:b w:val="false"/>
          <w:i w:val="false"/>
          <w:color w:val="000000"/>
          <w:sz w:val="28"/>
        </w:rPr>
        <w:t xml:space="preserve">
       ұсыныс дайындау             тік өтінім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1.7.   ҚР МКМ КК-нің бөлімшеле.    КБА,          ҚР КБА       2000 жылдың </w:t>
      </w:r>
      <w:r>
        <w:br/>
      </w:r>
      <w:r>
        <w:rPr>
          <w:rFonts w:ascii="Times New Roman"/>
          <w:b w:val="false"/>
          <w:i w:val="false"/>
          <w:color w:val="000000"/>
          <w:sz w:val="28"/>
        </w:rPr>
        <w:t xml:space="preserve">
       ріндегі қолмен істелетін    бұйрық.                    IV тоқсаны </w:t>
      </w:r>
      <w:r>
        <w:br/>
      </w:r>
      <w:r>
        <w:rPr>
          <w:rFonts w:ascii="Times New Roman"/>
          <w:b w:val="false"/>
          <w:i w:val="false"/>
          <w:color w:val="000000"/>
          <w:sz w:val="28"/>
        </w:rPr>
        <w:t xml:space="preserve">
       процестерді автоматтанды.   тары </w:t>
      </w:r>
      <w:r>
        <w:br/>
      </w:r>
      <w:r>
        <w:rPr>
          <w:rFonts w:ascii="Times New Roman"/>
          <w:b w:val="false"/>
          <w:i w:val="false"/>
          <w:color w:val="000000"/>
          <w:sz w:val="28"/>
        </w:rPr>
        <w:t xml:space="preserve">
       ру жөніндегі ұсыныстарды </w:t>
      </w:r>
      <w:r>
        <w:br/>
      </w:r>
      <w:r>
        <w:rPr>
          <w:rFonts w:ascii="Times New Roman"/>
          <w:b w:val="false"/>
          <w:i w:val="false"/>
          <w:color w:val="000000"/>
          <w:sz w:val="28"/>
        </w:rPr>
        <w:t xml:space="preserve">
       зерделеу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1.8.   Қазақстан Республикасының   ҚР КБА-нің    ҚР КБА       2000 жылдың </w:t>
      </w:r>
      <w:r>
        <w:br/>
      </w:r>
      <w:r>
        <w:rPr>
          <w:rFonts w:ascii="Times New Roman"/>
          <w:b w:val="false"/>
          <w:i w:val="false"/>
          <w:color w:val="000000"/>
          <w:sz w:val="28"/>
        </w:rPr>
        <w:t xml:space="preserve">
       Статистика жөніндегі        бұйрығы,                   IV тоқсаны </w:t>
      </w:r>
      <w:r>
        <w:br/>
      </w:r>
      <w:r>
        <w:rPr>
          <w:rFonts w:ascii="Times New Roman"/>
          <w:b w:val="false"/>
          <w:i w:val="false"/>
          <w:color w:val="000000"/>
          <w:sz w:val="28"/>
        </w:rPr>
        <w:t xml:space="preserve">
       агенттігімен сыртқы сау.    өзара іс-қи. </w:t>
      </w:r>
      <w:r>
        <w:br/>
      </w:r>
      <w:r>
        <w:rPr>
          <w:rFonts w:ascii="Times New Roman"/>
          <w:b w:val="false"/>
          <w:i w:val="false"/>
          <w:color w:val="000000"/>
          <w:sz w:val="28"/>
        </w:rPr>
        <w:t xml:space="preserve">
       даның статистикасын жүр.    мылдың хатта. </w:t>
      </w:r>
      <w:r>
        <w:br/>
      </w:r>
      <w:r>
        <w:rPr>
          <w:rFonts w:ascii="Times New Roman"/>
          <w:b w:val="false"/>
          <w:i w:val="false"/>
          <w:color w:val="000000"/>
          <w:sz w:val="28"/>
        </w:rPr>
        <w:t xml:space="preserve">
       гізу мәселелері бойынша     масы </w:t>
      </w:r>
      <w:r>
        <w:br/>
      </w:r>
      <w:r>
        <w:rPr>
          <w:rFonts w:ascii="Times New Roman"/>
          <w:b w:val="false"/>
          <w:i w:val="false"/>
          <w:color w:val="000000"/>
          <w:sz w:val="28"/>
        </w:rPr>
        <w:t xml:space="preserve">
       өзара іс-қимылды қамтама. </w:t>
      </w:r>
      <w:r>
        <w:br/>
      </w:r>
      <w:r>
        <w:rPr>
          <w:rFonts w:ascii="Times New Roman"/>
          <w:b w:val="false"/>
          <w:i w:val="false"/>
          <w:color w:val="000000"/>
          <w:sz w:val="28"/>
        </w:rPr>
        <w:t xml:space="preserve">
       сыз ету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1.9.   ҚР КК БААЖ "Әмбебап" АЖО    ҚР КБА-нің    ҚР КБА       2001 жылдың </w:t>
      </w:r>
      <w:r>
        <w:br/>
      </w:r>
      <w:r>
        <w:rPr>
          <w:rFonts w:ascii="Times New Roman"/>
          <w:b w:val="false"/>
          <w:i w:val="false"/>
          <w:color w:val="000000"/>
          <w:sz w:val="28"/>
        </w:rPr>
        <w:t xml:space="preserve">
       қолданбалы бағдарламалық    бұйрығы                    I тоқсаны </w:t>
      </w:r>
      <w:r>
        <w:br/>
      </w:r>
      <w:r>
        <w:rPr>
          <w:rFonts w:ascii="Times New Roman"/>
          <w:b w:val="false"/>
          <w:i w:val="false"/>
          <w:color w:val="000000"/>
          <w:sz w:val="28"/>
        </w:rPr>
        <w:t xml:space="preserve">
       қамтамасыз етуді енгізу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1.10.  Салықтық, банктік, көлік.   КБА,          ҚР КБА,      2001 жылдың </w:t>
      </w:r>
      <w:r>
        <w:br/>
      </w:r>
      <w:r>
        <w:rPr>
          <w:rFonts w:ascii="Times New Roman"/>
          <w:b w:val="false"/>
          <w:i w:val="false"/>
          <w:color w:val="000000"/>
          <w:sz w:val="28"/>
        </w:rPr>
        <w:t xml:space="preserve">
       тік қызметтер мен құқық     бұйрық.       мүдделі      IІ тоқсаны </w:t>
      </w:r>
      <w:r>
        <w:br/>
      </w:r>
      <w:r>
        <w:rPr>
          <w:rFonts w:ascii="Times New Roman"/>
          <w:b w:val="false"/>
          <w:i w:val="false"/>
          <w:color w:val="000000"/>
          <w:sz w:val="28"/>
        </w:rPr>
        <w:t xml:space="preserve">
       қорғау органдарын, кеден.   тары, өзара   министр. </w:t>
      </w:r>
      <w:r>
        <w:br/>
      </w:r>
      <w:r>
        <w:rPr>
          <w:rFonts w:ascii="Times New Roman"/>
          <w:b w:val="false"/>
          <w:i w:val="false"/>
          <w:color w:val="000000"/>
          <w:sz w:val="28"/>
        </w:rPr>
        <w:t xml:space="preserve">
       дік брокерлерді СЭҚ-ға      іс-қимыл      ліктер, </w:t>
      </w:r>
      <w:r>
        <w:br/>
      </w:r>
      <w:r>
        <w:rPr>
          <w:rFonts w:ascii="Times New Roman"/>
          <w:b w:val="false"/>
          <w:i w:val="false"/>
          <w:color w:val="000000"/>
          <w:sz w:val="28"/>
        </w:rPr>
        <w:t xml:space="preserve">
       қатысушыларды қоса алған.   туралы хат.   ведомство. </w:t>
      </w:r>
      <w:r>
        <w:br/>
      </w:r>
      <w:r>
        <w:rPr>
          <w:rFonts w:ascii="Times New Roman"/>
          <w:b w:val="false"/>
          <w:i w:val="false"/>
          <w:color w:val="000000"/>
          <w:sz w:val="28"/>
        </w:rPr>
        <w:t xml:space="preserve">
       да сыртқы көздермен және    тамалар       лар </w:t>
      </w:r>
      <w:r>
        <w:br/>
      </w:r>
      <w:r>
        <w:rPr>
          <w:rFonts w:ascii="Times New Roman"/>
          <w:b w:val="false"/>
          <w:i w:val="false"/>
          <w:color w:val="000000"/>
          <w:sz w:val="28"/>
        </w:rPr>
        <w:t xml:space="preserve">
       тұтынушылармен ақпарат </w:t>
      </w:r>
      <w:r>
        <w:br/>
      </w:r>
      <w:r>
        <w:rPr>
          <w:rFonts w:ascii="Times New Roman"/>
          <w:b w:val="false"/>
          <w:i w:val="false"/>
          <w:color w:val="000000"/>
          <w:sz w:val="28"/>
        </w:rPr>
        <w:t xml:space="preserve">
       алмасудың технологияларын, </w:t>
      </w:r>
      <w:r>
        <w:br/>
      </w:r>
      <w:r>
        <w:rPr>
          <w:rFonts w:ascii="Times New Roman"/>
          <w:b w:val="false"/>
          <w:i w:val="false"/>
          <w:color w:val="000000"/>
          <w:sz w:val="28"/>
        </w:rPr>
        <w:t xml:space="preserve">
       хаттамаларын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1.11.  Ақпараттарды қорғау         ҚР КБА-нің    ҚР КБА       2001 жылдың </w:t>
      </w:r>
      <w:r>
        <w:br/>
      </w:r>
      <w:r>
        <w:rPr>
          <w:rFonts w:ascii="Times New Roman"/>
          <w:b w:val="false"/>
          <w:i w:val="false"/>
          <w:color w:val="000000"/>
          <w:sz w:val="28"/>
        </w:rPr>
        <w:t xml:space="preserve">
       жүйесіне талаптарды         бұйрығы                    IІ тоқсаны </w:t>
      </w:r>
      <w:r>
        <w:br/>
      </w:r>
      <w:r>
        <w:rPr>
          <w:rFonts w:ascii="Times New Roman"/>
          <w:b w:val="false"/>
          <w:i w:val="false"/>
          <w:color w:val="000000"/>
          <w:sz w:val="28"/>
        </w:rPr>
        <w:t xml:space="preserve">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1.12.  Ақпараттың қауіпсіздігін    ҚР КБА-нің    ҚР КБА       2001 жылдың </w:t>
      </w:r>
      <w:r>
        <w:br/>
      </w:r>
      <w:r>
        <w:rPr>
          <w:rFonts w:ascii="Times New Roman"/>
          <w:b w:val="false"/>
          <w:i w:val="false"/>
          <w:color w:val="000000"/>
          <w:sz w:val="28"/>
        </w:rPr>
        <w:t xml:space="preserve">
       қамтамасыз етудің бағдар.   бұйрығы                    IІ тоқсаны </w:t>
      </w:r>
      <w:r>
        <w:br/>
      </w:r>
      <w:r>
        <w:rPr>
          <w:rFonts w:ascii="Times New Roman"/>
          <w:b w:val="false"/>
          <w:i w:val="false"/>
          <w:color w:val="000000"/>
          <w:sz w:val="28"/>
        </w:rPr>
        <w:t xml:space="preserve">
       ламалық және техникалық </w:t>
      </w:r>
      <w:r>
        <w:br/>
      </w:r>
      <w:r>
        <w:rPr>
          <w:rFonts w:ascii="Times New Roman"/>
          <w:b w:val="false"/>
          <w:i w:val="false"/>
          <w:color w:val="000000"/>
          <w:sz w:val="28"/>
        </w:rPr>
        <w:t xml:space="preserve">
       құралдарын сатып алу және </w:t>
      </w:r>
      <w:r>
        <w:br/>
      </w:r>
      <w:r>
        <w:rPr>
          <w:rFonts w:ascii="Times New Roman"/>
          <w:b w:val="false"/>
          <w:i w:val="false"/>
          <w:color w:val="000000"/>
          <w:sz w:val="28"/>
        </w:rPr>
        <w:t xml:space="preserve">
       енгізу жөнінде ұсыныстар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1.13.  Кеден одағының шеңберін.    КБА,           ҚР КБА       2001 жылдың </w:t>
      </w:r>
      <w:r>
        <w:br/>
      </w:r>
      <w:r>
        <w:rPr>
          <w:rFonts w:ascii="Times New Roman"/>
          <w:b w:val="false"/>
          <w:i w:val="false"/>
          <w:color w:val="000000"/>
          <w:sz w:val="28"/>
        </w:rPr>
        <w:t xml:space="preserve">
       де деректер базасын ал.     бұйрық.                     I тоқсаны </w:t>
      </w:r>
      <w:r>
        <w:br/>
      </w:r>
      <w:r>
        <w:rPr>
          <w:rFonts w:ascii="Times New Roman"/>
          <w:b w:val="false"/>
          <w:i w:val="false"/>
          <w:color w:val="000000"/>
          <w:sz w:val="28"/>
        </w:rPr>
        <w:t xml:space="preserve">
       масуды бағдарламалық        тары келі. </w:t>
      </w:r>
      <w:r>
        <w:br/>
      </w:r>
      <w:r>
        <w:rPr>
          <w:rFonts w:ascii="Times New Roman"/>
          <w:b w:val="false"/>
          <w:i w:val="false"/>
          <w:color w:val="000000"/>
          <w:sz w:val="28"/>
        </w:rPr>
        <w:t xml:space="preserve">
       қамтамасыз етудің сыйым.    сімнің </w:t>
      </w:r>
      <w:r>
        <w:br/>
      </w:r>
      <w:r>
        <w:rPr>
          <w:rFonts w:ascii="Times New Roman"/>
          <w:b w:val="false"/>
          <w:i w:val="false"/>
          <w:color w:val="000000"/>
          <w:sz w:val="28"/>
        </w:rPr>
        <w:t xml:space="preserve">
       дылығы мен тетігі жөнінде   жобасы </w:t>
      </w:r>
      <w:r>
        <w:br/>
      </w:r>
      <w:r>
        <w:rPr>
          <w:rFonts w:ascii="Times New Roman"/>
          <w:b w:val="false"/>
          <w:i w:val="false"/>
          <w:color w:val="000000"/>
          <w:sz w:val="28"/>
        </w:rPr>
        <w:t xml:space="preserve">
       ұсыныс жасау және ұсыну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1.14.  Кеден жүйесінде ҚР КҚ ДААЖ  ҚР КБА-нің     ҚР КБА        Ұдайы </w:t>
      </w:r>
      <w:r>
        <w:br/>
      </w:r>
      <w:r>
        <w:rPr>
          <w:rFonts w:ascii="Times New Roman"/>
          <w:b w:val="false"/>
          <w:i w:val="false"/>
          <w:color w:val="000000"/>
          <w:sz w:val="28"/>
        </w:rPr>
        <w:t xml:space="preserve">
       корпоративтік желілерінің   бұйрығы </w:t>
      </w:r>
      <w:r>
        <w:br/>
      </w:r>
      <w:r>
        <w:rPr>
          <w:rFonts w:ascii="Times New Roman"/>
          <w:b w:val="false"/>
          <w:i w:val="false"/>
          <w:color w:val="000000"/>
          <w:sz w:val="28"/>
        </w:rPr>
        <w:t xml:space="preserve">
       шеңберінде Wеb-технология. </w:t>
      </w:r>
      <w:r>
        <w:br/>
      </w:r>
      <w:r>
        <w:rPr>
          <w:rFonts w:ascii="Times New Roman"/>
          <w:b w:val="false"/>
          <w:i w:val="false"/>
          <w:color w:val="000000"/>
          <w:sz w:val="28"/>
        </w:rPr>
        <w:t xml:space="preserve">
       ларды пайдалануды қамта. </w:t>
      </w:r>
      <w:r>
        <w:br/>
      </w:r>
      <w:r>
        <w:rPr>
          <w:rFonts w:ascii="Times New Roman"/>
          <w:b w:val="false"/>
          <w:i w:val="false"/>
          <w:color w:val="000000"/>
          <w:sz w:val="28"/>
        </w:rPr>
        <w:t xml:space="preserve">
       масыз ету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2. Халықаралық кедендік ынтымақтастықты дамыту </w:t>
      </w:r>
      <w:r>
        <w:br/>
      </w:r>
      <w:r>
        <w:rPr>
          <w:rFonts w:ascii="Times New Roman"/>
          <w:b w:val="false"/>
          <w:i w:val="false"/>
          <w:color w:val="000000"/>
          <w:sz w:val="28"/>
        </w:rPr>
        <w:t>
</w:t>
      </w:r>
      <w:r>
        <w:rPr>
          <w:rFonts w:ascii="Times New Roman"/>
          <w:b/>
          <w:i w:val="false"/>
          <w:color w:val="000000"/>
          <w:sz w:val="28"/>
        </w:rPr>
        <w:t xml:space="preserve">         2.1. Кеден органдарының халықаралық іс-шараларын үйлестіру </w:t>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2.1.1. Тұрақты негізде кеден ісі   Халықаралық   ҚР КБА        Ұдайы </w:t>
      </w:r>
      <w:r>
        <w:br/>
      </w:r>
      <w:r>
        <w:rPr>
          <w:rFonts w:ascii="Times New Roman"/>
          <w:b w:val="false"/>
          <w:i w:val="false"/>
          <w:color w:val="000000"/>
          <w:sz w:val="28"/>
        </w:rPr>
        <w:t xml:space="preserve">
       бойынша жаңа халықаралық    шарттар мен </w:t>
      </w:r>
      <w:r>
        <w:br/>
      </w:r>
      <w:r>
        <w:rPr>
          <w:rFonts w:ascii="Times New Roman"/>
          <w:b w:val="false"/>
          <w:i w:val="false"/>
          <w:color w:val="000000"/>
          <w:sz w:val="28"/>
        </w:rPr>
        <w:t xml:space="preserve">
       шарттар жасасу жөнінде,     келісімдердің </w:t>
      </w:r>
      <w:r>
        <w:br/>
      </w:r>
      <w:r>
        <w:rPr>
          <w:rFonts w:ascii="Times New Roman"/>
          <w:b w:val="false"/>
          <w:i w:val="false"/>
          <w:color w:val="000000"/>
          <w:sz w:val="28"/>
        </w:rPr>
        <w:t xml:space="preserve">
       сондай-ақ Қазақстан         жобалары, </w:t>
      </w:r>
      <w:r>
        <w:br/>
      </w:r>
      <w:r>
        <w:rPr>
          <w:rFonts w:ascii="Times New Roman"/>
          <w:b w:val="false"/>
          <w:i w:val="false"/>
          <w:color w:val="000000"/>
          <w:sz w:val="28"/>
        </w:rPr>
        <w:t xml:space="preserve">
       Республикасы қатысушысы     нормативтік </w:t>
      </w:r>
      <w:r>
        <w:br/>
      </w:r>
      <w:r>
        <w:rPr>
          <w:rFonts w:ascii="Times New Roman"/>
          <w:b w:val="false"/>
          <w:i w:val="false"/>
          <w:color w:val="000000"/>
          <w:sz w:val="28"/>
        </w:rPr>
        <w:t xml:space="preserve">
       болып табылатын халық.      құқықтық </w:t>
      </w:r>
      <w:r>
        <w:br/>
      </w:r>
      <w:r>
        <w:rPr>
          <w:rFonts w:ascii="Times New Roman"/>
          <w:b w:val="false"/>
          <w:i w:val="false"/>
          <w:color w:val="000000"/>
          <w:sz w:val="28"/>
        </w:rPr>
        <w:t xml:space="preserve">
       аралық шарттарды іске       кесімдер </w:t>
      </w:r>
      <w:r>
        <w:br/>
      </w:r>
      <w:r>
        <w:rPr>
          <w:rFonts w:ascii="Times New Roman"/>
          <w:b w:val="false"/>
          <w:i w:val="false"/>
          <w:color w:val="000000"/>
          <w:sz w:val="28"/>
        </w:rPr>
        <w:t xml:space="preserve">
       асыру жөніндегі қажетті </w:t>
      </w:r>
      <w:r>
        <w:br/>
      </w:r>
      <w:r>
        <w:rPr>
          <w:rFonts w:ascii="Times New Roman"/>
          <w:b w:val="false"/>
          <w:i w:val="false"/>
          <w:color w:val="000000"/>
          <w:sz w:val="28"/>
        </w:rPr>
        <w:t xml:space="preserve">
       нормативтік құқықтық </w:t>
      </w:r>
      <w:r>
        <w:br/>
      </w:r>
      <w:r>
        <w:rPr>
          <w:rFonts w:ascii="Times New Roman"/>
          <w:b w:val="false"/>
          <w:i w:val="false"/>
          <w:color w:val="000000"/>
          <w:sz w:val="28"/>
        </w:rPr>
        <w:t xml:space="preserve">
       кесімдерді қабылдау бойын. </w:t>
      </w:r>
      <w:r>
        <w:br/>
      </w:r>
      <w:r>
        <w:rPr>
          <w:rFonts w:ascii="Times New Roman"/>
          <w:b w:val="false"/>
          <w:i w:val="false"/>
          <w:color w:val="000000"/>
          <w:sz w:val="28"/>
        </w:rPr>
        <w:t xml:space="preserve">
       ша ұсыныстар енгізу </w:t>
      </w:r>
      <w:r>
        <w:br/>
      </w:r>
      <w:r>
        <w:rPr>
          <w:rFonts w:ascii="Times New Roman"/>
          <w:b w:val="false"/>
          <w:i w:val="false"/>
          <w:color w:val="000000"/>
          <w:sz w:val="28"/>
        </w:rPr>
        <w:t xml:space="preserve">
       жөніндегі жұмыс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2.1.2. Кедендік рәсімдерді бір.    Халықаралық   ҚР КБА        Ұдайы </w:t>
      </w:r>
      <w:r>
        <w:br/>
      </w:r>
      <w:r>
        <w:rPr>
          <w:rFonts w:ascii="Times New Roman"/>
          <w:b w:val="false"/>
          <w:i w:val="false"/>
          <w:color w:val="000000"/>
          <w:sz w:val="28"/>
        </w:rPr>
        <w:t xml:space="preserve">
       дейлендіру, кедендік заң.   шарттар мен </w:t>
      </w:r>
      <w:r>
        <w:br/>
      </w:r>
      <w:r>
        <w:rPr>
          <w:rFonts w:ascii="Times New Roman"/>
          <w:b w:val="false"/>
          <w:i w:val="false"/>
          <w:color w:val="000000"/>
          <w:sz w:val="28"/>
        </w:rPr>
        <w:t xml:space="preserve">
       наманың үйлесімділігін      келісімдердің </w:t>
      </w:r>
      <w:r>
        <w:br/>
      </w:r>
      <w:r>
        <w:rPr>
          <w:rFonts w:ascii="Times New Roman"/>
          <w:b w:val="false"/>
          <w:i w:val="false"/>
          <w:color w:val="000000"/>
          <w:sz w:val="28"/>
        </w:rPr>
        <w:t xml:space="preserve">
       қамтамасыз ету және Кеден   жобалары, </w:t>
      </w:r>
      <w:r>
        <w:br/>
      </w:r>
      <w:r>
        <w:rPr>
          <w:rFonts w:ascii="Times New Roman"/>
          <w:b w:val="false"/>
          <w:i w:val="false"/>
          <w:color w:val="000000"/>
          <w:sz w:val="28"/>
        </w:rPr>
        <w:t xml:space="preserve">
       одағына, ТМД қатысушы       нормативтік </w:t>
      </w:r>
      <w:r>
        <w:br/>
      </w:r>
      <w:r>
        <w:rPr>
          <w:rFonts w:ascii="Times New Roman"/>
          <w:b w:val="false"/>
          <w:i w:val="false"/>
          <w:color w:val="000000"/>
          <w:sz w:val="28"/>
        </w:rPr>
        <w:t xml:space="preserve">
       мемлекеттердің кеден ор.    құқықтық </w:t>
      </w:r>
      <w:r>
        <w:br/>
      </w:r>
      <w:r>
        <w:rPr>
          <w:rFonts w:ascii="Times New Roman"/>
          <w:b w:val="false"/>
          <w:i w:val="false"/>
          <w:color w:val="000000"/>
          <w:sz w:val="28"/>
        </w:rPr>
        <w:t xml:space="preserve">
       гандарымен өзара іс-қимыл   кесімдер </w:t>
      </w:r>
      <w:r>
        <w:br/>
      </w:r>
      <w:r>
        <w:rPr>
          <w:rFonts w:ascii="Times New Roman"/>
          <w:b w:val="false"/>
          <w:i w:val="false"/>
          <w:color w:val="000000"/>
          <w:sz w:val="28"/>
        </w:rPr>
        <w:t xml:space="preserve">
       мәселелері бойынша заңна. </w:t>
      </w:r>
      <w:r>
        <w:br/>
      </w:r>
      <w:r>
        <w:rPr>
          <w:rFonts w:ascii="Times New Roman"/>
          <w:b w:val="false"/>
          <w:i w:val="false"/>
          <w:color w:val="000000"/>
          <w:sz w:val="28"/>
        </w:rPr>
        <w:t xml:space="preserve">
       малық және нормативтік </w:t>
      </w:r>
      <w:r>
        <w:br/>
      </w:r>
      <w:r>
        <w:rPr>
          <w:rFonts w:ascii="Times New Roman"/>
          <w:b w:val="false"/>
          <w:i w:val="false"/>
          <w:color w:val="000000"/>
          <w:sz w:val="28"/>
        </w:rPr>
        <w:t xml:space="preserve">
       кесімдерді дайындауға </w:t>
      </w:r>
      <w:r>
        <w:br/>
      </w:r>
      <w:r>
        <w:rPr>
          <w:rFonts w:ascii="Times New Roman"/>
          <w:b w:val="false"/>
          <w:i w:val="false"/>
          <w:color w:val="000000"/>
          <w:sz w:val="28"/>
        </w:rPr>
        <w:t xml:space="preserve">
       қатысу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2.1.3. Кеден одағына қатысушы      ҚР КБА-нің    ҚР КБА       2001 жылдың </w:t>
      </w:r>
      <w:r>
        <w:br/>
      </w:r>
      <w:r>
        <w:rPr>
          <w:rFonts w:ascii="Times New Roman"/>
          <w:b w:val="false"/>
          <w:i w:val="false"/>
          <w:color w:val="000000"/>
          <w:sz w:val="28"/>
        </w:rPr>
        <w:t xml:space="preserve">
       мемлекеттердің сыртқы       бұйрығы                    I тоқсаны </w:t>
      </w:r>
      <w:r>
        <w:br/>
      </w:r>
      <w:r>
        <w:rPr>
          <w:rFonts w:ascii="Times New Roman"/>
          <w:b w:val="false"/>
          <w:i w:val="false"/>
          <w:color w:val="000000"/>
          <w:sz w:val="28"/>
        </w:rPr>
        <w:t xml:space="preserve">
       кедендік шекаралары арқы. </w:t>
      </w:r>
      <w:r>
        <w:br/>
      </w:r>
      <w:r>
        <w:rPr>
          <w:rFonts w:ascii="Times New Roman"/>
          <w:b w:val="false"/>
          <w:i w:val="false"/>
          <w:color w:val="000000"/>
          <w:sz w:val="28"/>
        </w:rPr>
        <w:t xml:space="preserve">
       лы өтетін тауарларды </w:t>
      </w:r>
      <w:r>
        <w:br/>
      </w:r>
      <w:r>
        <w:rPr>
          <w:rFonts w:ascii="Times New Roman"/>
          <w:b w:val="false"/>
          <w:i w:val="false"/>
          <w:color w:val="000000"/>
          <w:sz w:val="28"/>
        </w:rPr>
        <w:t xml:space="preserve">
       мәлімдеудің бірыңғай </w:t>
      </w:r>
      <w:r>
        <w:br/>
      </w:r>
      <w:r>
        <w:rPr>
          <w:rFonts w:ascii="Times New Roman"/>
          <w:b w:val="false"/>
          <w:i w:val="false"/>
          <w:color w:val="000000"/>
          <w:sz w:val="28"/>
        </w:rPr>
        <w:t xml:space="preserve">
       тәртібін дайындауға </w:t>
      </w:r>
      <w:r>
        <w:br/>
      </w:r>
      <w:r>
        <w:rPr>
          <w:rFonts w:ascii="Times New Roman"/>
          <w:b w:val="false"/>
          <w:i w:val="false"/>
          <w:color w:val="000000"/>
          <w:sz w:val="28"/>
        </w:rPr>
        <w:t xml:space="preserve">
       қатысу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2.1.4. Кеден одағына қатысушы      Бірлескен     ҚР КБА,      2000 жылдың </w:t>
      </w:r>
      <w:r>
        <w:br/>
      </w:r>
      <w:r>
        <w:rPr>
          <w:rFonts w:ascii="Times New Roman"/>
          <w:b w:val="false"/>
          <w:i w:val="false"/>
          <w:color w:val="000000"/>
          <w:sz w:val="28"/>
        </w:rPr>
        <w:t xml:space="preserve">
       мемлекеттердің сыртқы         бұйрық       ҚР ҰҚК      IV тоқсаны </w:t>
      </w:r>
      <w:r>
        <w:br/>
      </w:r>
      <w:r>
        <w:rPr>
          <w:rFonts w:ascii="Times New Roman"/>
          <w:b w:val="false"/>
          <w:i w:val="false"/>
          <w:color w:val="000000"/>
          <w:sz w:val="28"/>
        </w:rPr>
        <w:t xml:space="preserve">
       шекараларында өткізу                     (келісім </w:t>
      </w:r>
      <w:r>
        <w:br/>
      </w:r>
      <w:r>
        <w:rPr>
          <w:rFonts w:ascii="Times New Roman"/>
          <w:b w:val="false"/>
          <w:i w:val="false"/>
          <w:color w:val="000000"/>
          <w:sz w:val="28"/>
        </w:rPr>
        <w:t xml:space="preserve">
       бекеттерін жайластыру                    бойынша), </w:t>
      </w:r>
      <w:r>
        <w:br/>
      </w:r>
      <w:r>
        <w:rPr>
          <w:rFonts w:ascii="Times New Roman"/>
          <w:b w:val="false"/>
          <w:i w:val="false"/>
          <w:color w:val="000000"/>
          <w:sz w:val="28"/>
        </w:rPr>
        <w:t xml:space="preserve">
       жөніндегі бірлескен                       ҚР ҚМ </w:t>
      </w:r>
      <w:r>
        <w:br/>
      </w:r>
      <w:r>
        <w:rPr>
          <w:rFonts w:ascii="Times New Roman"/>
          <w:b w:val="false"/>
          <w:i w:val="false"/>
          <w:color w:val="000000"/>
          <w:sz w:val="28"/>
        </w:rPr>
        <w:t xml:space="preserve">
       мақсаттық бағдарламаны </w:t>
      </w:r>
      <w:r>
        <w:br/>
      </w:r>
      <w:r>
        <w:rPr>
          <w:rFonts w:ascii="Times New Roman"/>
          <w:b w:val="false"/>
          <w:i w:val="false"/>
          <w:color w:val="000000"/>
          <w:sz w:val="28"/>
        </w:rPr>
        <w:t xml:space="preserve">
       кезең-кезеңмен іске </w:t>
      </w:r>
      <w:r>
        <w:br/>
      </w:r>
      <w:r>
        <w:rPr>
          <w:rFonts w:ascii="Times New Roman"/>
          <w:b w:val="false"/>
          <w:i w:val="false"/>
          <w:color w:val="000000"/>
          <w:sz w:val="28"/>
        </w:rPr>
        <w:t xml:space="preserve">
       асыруды қамтамасыз ету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2.1.5. Шектес мемлекеттерде,       ҚР Үкіметін.  ҚР КБА       Тоқсанына </w:t>
      </w:r>
      <w:r>
        <w:br/>
      </w:r>
      <w:r>
        <w:rPr>
          <w:rFonts w:ascii="Times New Roman"/>
          <w:b w:val="false"/>
          <w:i w:val="false"/>
          <w:color w:val="000000"/>
          <w:sz w:val="28"/>
        </w:rPr>
        <w:t xml:space="preserve">
       алыс шетел мемлекеттерін.   дегі талда.                бір рет </w:t>
      </w:r>
      <w:r>
        <w:br/>
      </w:r>
      <w:r>
        <w:rPr>
          <w:rFonts w:ascii="Times New Roman"/>
          <w:b w:val="false"/>
          <w:i w:val="false"/>
          <w:color w:val="000000"/>
          <w:sz w:val="28"/>
        </w:rPr>
        <w:t xml:space="preserve">
       де қалыптасқан жағдайлар.    малық </w:t>
      </w:r>
      <w:r>
        <w:br/>
      </w:r>
      <w:r>
        <w:rPr>
          <w:rFonts w:ascii="Times New Roman"/>
          <w:b w:val="false"/>
          <w:i w:val="false"/>
          <w:color w:val="000000"/>
          <w:sz w:val="28"/>
        </w:rPr>
        <w:t xml:space="preserve">
       ға талдау жүргізу және      ақпарат </w:t>
      </w:r>
      <w:r>
        <w:br/>
      </w:r>
      <w:r>
        <w:rPr>
          <w:rFonts w:ascii="Times New Roman"/>
          <w:b w:val="false"/>
          <w:i w:val="false"/>
          <w:color w:val="000000"/>
          <w:sz w:val="28"/>
        </w:rPr>
        <w:t xml:space="preserve">
       Үкіметке, СІМ-не, басқа </w:t>
      </w:r>
      <w:r>
        <w:br/>
      </w:r>
      <w:r>
        <w:rPr>
          <w:rFonts w:ascii="Times New Roman"/>
          <w:b w:val="false"/>
          <w:i w:val="false"/>
          <w:color w:val="000000"/>
          <w:sz w:val="28"/>
        </w:rPr>
        <w:t xml:space="preserve">
       да мүдделі министрліктер </w:t>
      </w:r>
      <w:r>
        <w:br/>
      </w:r>
      <w:r>
        <w:rPr>
          <w:rFonts w:ascii="Times New Roman"/>
          <w:b w:val="false"/>
          <w:i w:val="false"/>
          <w:color w:val="000000"/>
          <w:sz w:val="28"/>
        </w:rPr>
        <w:t xml:space="preserve">
       мен ведомстволарға тиісті </w:t>
      </w:r>
      <w:r>
        <w:br/>
      </w:r>
      <w:r>
        <w:rPr>
          <w:rFonts w:ascii="Times New Roman"/>
          <w:b w:val="false"/>
          <w:i w:val="false"/>
          <w:color w:val="000000"/>
          <w:sz w:val="28"/>
        </w:rPr>
        <w:t xml:space="preserve">
       ақпараттар дайындау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2.1.6. Басқа халықаралық ұйым.     ҚР КБА-нің    ҚР КБА        Ұдайы </w:t>
      </w:r>
      <w:r>
        <w:br/>
      </w:r>
      <w:r>
        <w:rPr>
          <w:rFonts w:ascii="Times New Roman"/>
          <w:b w:val="false"/>
          <w:i w:val="false"/>
          <w:color w:val="000000"/>
          <w:sz w:val="28"/>
        </w:rPr>
        <w:t xml:space="preserve">
       дардың, халықаралық          бұйрығы </w:t>
      </w:r>
      <w:r>
        <w:br/>
      </w:r>
      <w:r>
        <w:rPr>
          <w:rFonts w:ascii="Times New Roman"/>
          <w:b w:val="false"/>
          <w:i w:val="false"/>
          <w:color w:val="000000"/>
          <w:sz w:val="28"/>
        </w:rPr>
        <w:t xml:space="preserve">
       конференциялардың қыз. </w:t>
      </w:r>
      <w:r>
        <w:br/>
      </w:r>
      <w:r>
        <w:rPr>
          <w:rFonts w:ascii="Times New Roman"/>
          <w:b w:val="false"/>
          <w:i w:val="false"/>
          <w:color w:val="000000"/>
          <w:sz w:val="28"/>
        </w:rPr>
        <w:t xml:space="preserve">
       метіне қатысу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2.1.7  Негізгі саудалық әріптес.   ҚР КБА-нің    ҚР КБА       2001 жылдың </w:t>
      </w:r>
      <w:r>
        <w:br/>
      </w:r>
      <w:r>
        <w:rPr>
          <w:rFonts w:ascii="Times New Roman"/>
          <w:b w:val="false"/>
          <w:i w:val="false"/>
          <w:color w:val="000000"/>
          <w:sz w:val="28"/>
        </w:rPr>
        <w:t xml:space="preserve">
       тер мен кедендік ақпарат.     бұйрығы                  IІ тоқсаны </w:t>
      </w:r>
      <w:r>
        <w:br/>
      </w:r>
      <w:r>
        <w:rPr>
          <w:rFonts w:ascii="Times New Roman"/>
          <w:b w:val="false"/>
          <w:i w:val="false"/>
          <w:color w:val="000000"/>
          <w:sz w:val="28"/>
        </w:rPr>
        <w:t xml:space="preserve">
       тар алмасуды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2.1.8. Кеден одағына қатысушы      ҚР КБА-нің     ҚР КБА      2001 жылдың </w:t>
      </w:r>
      <w:r>
        <w:br/>
      </w:r>
      <w:r>
        <w:rPr>
          <w:rFonts w:ascii="Times New Roman"/>
          <w:b w:val="false"/>
          <w:i w:val="false"/>
          <w:color w:val="000000"/>
          <w:sz w:val="28"/>
        </w:rPr>
        <w:t xml:space="preserve">
       мемлекеттер кеден қызмет.    бұйрығы                   IІ тоқсаны </w:t>
      </w:r>
      <w:r>
        <w:br/>
      </w:r>
      <w:r>
        <w:rPr>
          <w:rFonts w:ascii="Times New Roman"/>
          <w:b w:val="false"/>
          <w:i w:val="false"/>
          <w:color w:val="000000"/>
          <w:sz w:val="28"/>
        </w:rPr>
        <w:t xml:space="preserve">
       терінің арасында қолданы. </w:t>
      </w:r>
      <w:r>
        <w:br/>
      </w:r>
      <w:r>
        <w:rPr>
          <w:rFonts w:ascii="Times New Roman"/>
          <w:b w:val="false"/>
          <w:i w:val="false"/>
          <w:color w:val="000000"/>
          <w:sz w:val="28"/>
        </w:rPr>
        <w:t xml:space="preserve">
       латын заңнамалық кесімдер </w:t>
      </w:r>
      <w:r>
        <w:br/>
      </w:r>
      <w:r>
        <w:rPr>
          <w:rFonts w:ascii="Times New Roman"/>
          <w:b w:val="false"/>
          <w:i w:val="false"/>
          <w:color w:val="000000"/>
          <w:sz w:val="28"/>
        </w:rPr>
        <w:t xml:space="preserve">
       туралы өзара ақпараттар </w:t>
      </w:r>
      <w:r>
        <w:br/>
      </w:r>
      <w:r>
        <w:rPr>
          <w:rFonts w:ascii="Times New Roman"/>
          <w:b w:val="false"/>
          <w:i w:val="false"/>
          <w:color w:val="000000"/>
          <w:sz w:val="28"/>
        </w:rPr>
        <w:t xml:space="preserve">
       алмасуды ұйымдастыру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2.1.9. Халықаралық шарттар мен     ҚР КБА-нің     ҚР КБА       Қажетіне </w:t>
      </w:r>
      <w:r>
        <w:br/>
      </w:r>
      <w:r>
        <w:rPr>
          <w:rFonts w:ascii="Times New Roman"/>
          <w:b w:val="false"/>
          <w:i w:val="false"/>
          <w:color w:val="000000"/>
          <w:sz w:val="28"/>
        </w:rPr>
        <w:t xml:space="preserve">
       Кеден одағының шеңберін.     бұйрығы                    қарай </w:t>
      </w:r>
      <w:r>
        <w:br/>
      </w:r>
      <w:r>
        <w:rPr>
          <w:rFonts w:ascii="Times New Roman"/>
          <w:b w:val="false"/>
          <w:i w:val="false"/>
          <w:color w:val="000000"/>
          <w:sz w:val="28"/>
        </w:rPr>
        <w:t xml:space="preserve">
       де қол қойылған, ұлттық </w:t>
      </w:r>
      <w:r>
        <w:br/>
      </w:r>
      <w:r>
        <w:rPr>
          <w:rFonts w:ascii="Times New Roman"/>
          <w:b w:val="false"/>
          <w:i w:val="false"/>
          <w:color w:val="000000"/>
          <w:sz w:val="28"/>
        </w:rPr>
        <w:t xml:space="preserve">
       заңнамада трансформация. </w:t>
      </w:r>
      <w:r>
        <w:br/>
      </w:r>
      <w:r>
        <w:rPr>
          <w:rFonts w:ascii="Times New Roman"/>
          <w:b w:val="false"/>
          <w:i w:val="false"/>
          <w:color w:val="000000"/>
          <w:sz w:val="28"/>
        </w:rPr>
        <w:t xml:space="preserve">
       лауға жататын өзге де </w:t>
      </w:r>
      <w:r>
        <w:br/>
      </w:r>
      <w:r>
        <w:rPr>
          <w:rFonts w:ascii="Times New Roman"/>
          <w:b w:val="false"/>
          <w:i w:val="false"/>
          <w:color w:val="000000"/>
          <w:sz w:val="28"/>
        </w:rPr>
        <w:t xml:space="preserve">
       құжаттар бойынша мем. </w:t>
      </w:r>
      <w:r>
        <w:br/>
      </w:r>
      <w:r>
        <w:rPr>
          <w:rFonts w:ascii="Times New Roman"/>
          <w:b w:val="false"/>
          <w:i w:val="false"/>
          <w:color w:val="000000"/>
          <w:sz w:val="28"/>
        </w:rPr>
        <w:t xml:space="preserve">
       лекетішілік рәсімдерді </w:t>
      </w:r>
      <w:r>
        <w:br/>
      </w:r>
      <w:r>
        <w:rPr>
          <w:rFonts w:ascii="Times New Roman"/>
          <w:b w:val="false"/>
          <w:i w:val="false"/>
          <w:color w:val="000000"/>
          <w:sz w:val="28"/>
        </w:rPr>
        <w:t xml:space="preserve">
       орындаудың үйлестірілген </w:t>
      </w:r>
      <w:r>
        <w:br/>
      </w:r>
      <w:r>
        <w:rPr>
          <w:rFonts w:ascii="Times New Roman"/>
          <w:b w:val="false"/>
          <w:i w:val="false"/>
          <w:color w:val="000000"/>
          <w:sz w:val="28"/>
        </w:rPr>
        <w:t xml:space="preserve">
       мерзімдерінің сақталуын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2.1.10. Жасалған халықаралық       Заң жобасы,   ҚР КБА       Қажетіне </w:t>
      </w:r>
      <w:r>
        <w:br/>
      </w:r>
      <w:r>
        <w:rPr>
          <w:rFonts w:ascii="Times New Roman"/>
          <w:b w:val="false"/>
          <w:i w:val="false"/>
          <w:color w:val="000000"/>
          <w:sz w:val="28"/>
        </w:rPr>
        <w:t xml:space="preserve">
        шарттардың не ұлттық        Үкіметтің                 қарай </w:t>
      </w:r>
      <w:r>
        <w:br/>
      </w:r>
      <w:r>
        <w:rPr>
          <w:rFonts w:ascii="Times New Roman"/>
          <w:b w:val="false"/>
          <w:i w:val="false"/>
          <w:color w:val="000000"/>
          <w:sz w:val="28"/>
        </w:rPr>
        <w:t xml:space="preserve">
        заңнамаға трансформа.       қаулысы, </w:t>
      </w:r>
      <w:r>
        <w:br/>
      </w:r>
      <w:r>
        <w:rPr>
          <w:rFonts w:ascii="Times New Roman"/>
          <w:b w:val="false"/>
          <w:i w:val="false"/>
          <w:color w:val="000000"/>
          <w:sz w:val="28"/>
        </w:rPr>
        <w:t xml:space="preserve">
        циялауға жататын өзге      ҚР КБА-нің </w:t>
      </w:r>
      <w:r>
        <w:br/>
      </w:r>
      <w:r>
        <w:rPr>
          <w:rFonts w:ascii="Times New Roman"/>
          <w:b w:val="false"/>
          <w:i w:val="false"/>
          <w:color w:val="000000"/>
          <w:sz w:val="28"/>
        </w:rPr>
        <w:t xml:space="preserve">
        де құжаттардың негізін.       бұйрығы </w:t>
      </w:r>
      <w:r>
        <w:br/>
      </w:r>
      <w:r>
        <w:rPr>
          <w:rFonts w:ascii="Times New Roman"/>
          <w:b w:val="false"/>
          <w:i w:val="false"/>
          <w:color w:val="000000"/>
          <w:sz w:val="28"/>
        </w:rPr>
        <w:t xml:space="preserve">
        де кеден ісі бойынша қол. </w:t>
      </w:r>
      <w:r>
        <w:br/>
      </w:r>
      <w:r>
        <w:rPr>
          <w:rFonts w:ascii="Times New Roman"/>
          <w:b w:val="false"/>
          <w:i w:val="false"/>
          <w:color w:val="000000"/>
          <w:sz w:val="28"/>
        </w:rPr>
        <w:t xml:space="preserve">
        данылып жүрген норматив. </w:t>
      </w:r>
      <w:r>
        <w:br/>
      </w:r>
      <w:r>
        <w:rPr>
          <w:rFonts w:ascii="Times New Roman"/>
          <w:b w:val="false"/>
          <w:i w:val="false"/>
          <w:color w:val="000000"/>
          <w:sz w:val="28"/>
        </w:rPr>
        <w:t xml:space="preserve">
        тік құқықтық кесімдерге </w:t>
      </w:r>
      <w:r>
        <w:br/>
      </w:r>
      <w:r>
        <w:rPr>
          <w:rFonts w:ascii="Times New Roman"/>
          <w:b w:val="false"/>
          <w:i w:val="false"/>
          <w:color w:val="000000"/>
          <w:sz w:val="28"/>
        </w:rPr>
        <w:t xml:space="preserve">
        уақытылы өзгерістер мен </w:t>
      </w:r>
      <w:r>
        <w:br/>
      </w:r>
      <w:r>
        <w:rPr>
          <w:rFonts w:ascii="Times New Roman"/>
          <w:b w:val="false"/>
          <w:i w:val="false"/>
          <w:color w:val="000000"/>
          <w:sz w:val="28"/>
        </w:rPr>
        <w:t xml:space="preserve">
        толықтырулар енгізуді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2.1.11. Тауарлардың ОАЭО-ға қа.    ҚР Үкіметі    ҚР КБА       2001 жылдың </w:t>
      </w:r>
      <w:r>
        <w:br/>
      </w:r>
      <w:r>
        <w:rPr>
          <w:rFonts w:ascii="Times New Roman"/>
          <w:b w:val="false"/>
          <w:i w:val="false"/>
          <w:color w:val="000000"/>
          <w:sz w:val="28"/>
        </w:rPr>
        <w:t xml:space="preserve">
        тысушы мемлекеттердің      қаулысының                 IІ тоқсаны </w:t>
      </w:r>
      <w:r>
        <w:br/>
      </w:r>
      <w:r>
        <w:rPr>
          <w:rFonts w:ascii="Times New Roman"/>
          <w:b w:val="false"/>
          <w:i w:val="false"/>
          <w:color w:val="000000"/>
          <w:sz w:val="28"/>
        </w:rPr>
        <w:t xml:space="preserve">
        аумағы бойынша кедендік    жобасы </w:t>
      </w:r>
      <w:r>
        <w:br/>
      </w:r>
      <w:r>
        <w:rPr>
          <w:rFonts w:ascii="Times New Roman"/>
          <w:b w:val="false"/>
          <w:i w:val="false"/>
          <w:color w:val="000000"/>
          <w:sz w:val="28"/>
        </w:rPr>
        <w:t xml:space="preserve">
        бақылаумен транзитінің </w:t>
      </w:r>
      <w:r>
        <w:br/>
      </w:r>
      <w:r>
        <w:rPr>
          <w:rFonts w:ascii="Times New Roman"/>
          <w:b w:val="false"/>
          <w:i w:val="false"/>
          <w:color w:val="000000"/>
          <w:sz w:val="28"/>
        </w:rPr>
        <w:t xml:space="preserve">
        және жеткізілуінің шарт. </w:t>
      </w:r>
      <w:r>
        <w:br/>
      </w:r>
      <w:r>
        <w:rPr>
          <w:rFonts w:ascii="Times New Roman"/>
          <w:b w:val="false"/>
          <w:i w:val="false"/>
          <w:color w:val="000000"/>
          <w:sz w:val="28"/>
        </w:rPr>
        <w:t xml:space="preserve">
        тары туралы хаттамасын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2.2. Халықаралық ұйымдарда кеден қызметінің өкілдіктерін </w:t>
      </w:r>
      <w:r>
        <w:br/>
      </w:r>
      <w:r>
        <w:rPr>
          <w:rFonts w:ascii="Times New Roman"/>
          <w:b w:val="false"/>
          <w:i w:val="false"/>
          <w:color w:val="000000"/>
          <w:sz w:val="28"/>
        </w:rPr>
        <w:t>
</w:t>
      </w:r>
      <w:r>
        <w:rPr>
          <w:rFonts w:ascii="Times New Roman"/>
          <w:b/>
          <w:i w:val="false"/>
          <w:color w:val="000000"/>
          <w:sz w:val="28"/>
        </w:rPr>
        <w:t xml:space="preserve">                         қамтамасыз ету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2.2.1. Дүниежүзілік кеден ұйымы.   ҚР СІМ-нің    ҚР КБА,      Жыл сайын </w:t>
      </w:r>
      <w:r>
        <w:br/>
      </w:r>
      <w:r>
        <w:rPr>
          <w:rFonts w:ascii="Times New Roman"/>
          <w:b w:val="false"/>
          <w:i w:val="false"/>
          <w:color w:val="000000"/>
          <w:sz w:val="28"/>
        </w:rPr>
        <w:t xml:space="preserve">
       на жыл сайынғы мүшелік      сараптамалық   ҚР СІМ </w:t>
      </w:r>
      <w:r>
        <w:br/>
      </w:r>
      <w:r>
        <w:rPr>
          <w:rFonts w:ascii="Times New Roman"/>
          <w:b w:val="false"/>
          <w:i w:val="false"/>
          <w:color w:val="000000"/>
          <w:sz w:val="28"/>
        </w:rPr>
        <w:t xml:space="preserve">
       жарнаны төлеуді қамтамасыз  кеңесінің </w:t>
      </w:r>
      <w:r>
        <w:br/>
      </w:r>
      <w:r>
        <w:rPr>
          <w:rFonts w:ascii="Times New Roman"/>
          <w:b w:val="false"/>
          <w:i w:val="false"/>
          <w:color w:val="000000"/>
          <w:sz w:val="28"/>
        </w:rPr>
        <w:t xml:space="preserve">
       ету                         шешімі _________________________________________________________________________ </w:t>
      </w:r>
      <w:r>
        <w:br/>
      </w:r>
      <w:r>
        <w:rPr>
          <w:rFonts w:ascii="Times New Roman"/>
          <w:b w:val="false"/>
          <w:i w:val="false"/>
          <w:color w:val="000000"/>
          <w:sz w:val="28"/>
        </w:rPr>
        <w:t xml:space="preserve">
2.2.2. Дүниежүзілік кеден ұйымы.       Есеп      ҚР КБА ,     Жыл сайын </w:t>
      </w:r>
      <w:r>
        <w:br/>
      </w:r>
      <w:r>
        <w:rPr>
          <w:rFonts w:ascii="Times New Roman"/>
          <w:b w:val="false"/>
          <w:i w:val="false"/>
          <w:color w:val="000000"/>
          <w:sz w:val="28"/>
        </w:rPr>
        <w:t xml:space="preserve">
       ның сессияларына қатысу                     ҚР СІМ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2.2.3. Кеден қызметі өкілдерінің      Есеп       ҚР КБА,      Жыл сайын </w:t>
      </w:r>
      <w:r>
        <w:br/>
      </w:r>
      <w:r>
        <w:rPr>
          <w:rFonts w:ascii="Times New Roman"/>
          <w:b w:val="false"/>
          <w:i w:val="false"/>
          <w:color w:val="000000"/>
          <w:sz w:val="28"/>
        </w:rPr>
        <w:t xml:space="preserve">
       ЭЫҰ-ның, ТМД Атқару коми.                  ҚР СІМ, </w:t>
      </w:r>
      <w:r>
        <w:br/>
      </w:r>
      <w:r>
        <w:rPr>
          <w:rFonts w:ascii="Times New Roman"/>
          <w:b w:val="false"/>
          <w:i w:val="false"/>
          <w:color w:val="000000"/>
          <w:sz w:val="28"/>
        </w:rPr>
        <w:t xml:space="preserve">
       тетінің, Интеграциялық                   ҚР Қаржымині </w:t>
      </w:r>
      <w:r>
        <w:br/>
      </w:r>
      <w:r>
        <w:rPr>
          <w:rFonts w:ascii="Times New Roman"/>
          <w:b w:val="false"/>
          <w:i w:val="false"/>
          <w:color w:val="000000"/>
          <w:sz w:val="28"/>
        </w:rPr>
        <w:t xml:space="preserve">
       комитеттің, ОАЭҚ-ның, </w:t>
      </w:r>
      <w:r>
        <w:br/>
      </w:r>
      <w:r>
        <w:rPr>
          <w:rFonts w:ascii="Times New Roman"/>
          <w:b w:val="false"/>
          <w:i w:val="false"/>
          <w:color w:val="000000"/>
          <w:sz w:val="28"/>
        </w:rPr>
        <w:t xml:space="preserve">
       КО КҚБК-нің жұмысына </w:t>
      </w:r>
      <w:r>
        <w:br/>
      </w:r>
      <w:r>
        <w:rPr>
          <w:rFonts w:ascii="Times New Roman"/>
          <w:b w:val="false"/>
          <w:i w:val="false"/>
          <w:color w:val="000000"/>
          <w:sz w:val="28"/>
        </w:rPr>
        <w:t xml:space="preserve">
       қатысуын қамтамасыз ету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2.3. Халықаралық конвенцияларға қосылу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2.3.1. 1972 жылғы Контейнерлер     Заңның        ҚР КБА       2001 жылдың </w:t>
      </w:r>
      <w:r>
        <w:br/>
      </w:r>
      <w:r>
        <w:rPr>
          <w:rFonts w:ascii="Times New Roman"/>
          <w:b w:val="false"/>
          <w:i w:val="false"/>
          <w:color w:val="000000"/>
          <w:sz w:val="28"/>
        </w:rPr>
        <w:t xml:space="preserve">
       туралы кедендік конвенция   жобасы                     I тоқсаны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2.3.2. Шекарада жүктерді бақылау.  Заңның        ҚР КБА       2001 жылдың </w:t>
      </w:r>
      <w:r>
        <w:br/>
      </w:r>
      <w:r>
        <w:rPr>
          <w:rFonts w:ascii="Times New Roman"/>
          <w:b w:val="false"/>
          <w:i w:val="false"/>
          <w:color w:val="000000"/>
          <w:sz w:val="28"/>
        </w:rPr>
        <w:t xml:space="preserve">
       дың шарттарын келісу        жобасы                     I тоқсаны </w:t>
      </w:r>
      <w:r>
        <w:br/>
      </w:r>
      <w:r>
        <w:rPr>
          <w:rFonts w:ascii="Times New Roman"/>
          <w:b w:val="false"/>
          <w:i w:val="false"/>
          <w:color w:val="000000"/>
          <w:sz w:val="28"/>
        </w:rPr>
        <w:t xml:space="preserve">
       туралы халықаралық конвен. </w:t>
      </w:r>
      <w:r>
        <w:br/>
      </w:r>
      <w:r>
        <w:rPr>
          <w:rFonts w:ascii="Times New Roman"/>
          <w:b w:val="false"/>
          <w:i w:val="false"/>
          <w:color w:val="000000"/>
          <w:sz w:val="28"/>
        </w:rPr>
        <w:t xml:space="preserve">
       ция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2.3.3. Кедендік рәсімдерді оңай.   Заңның        ҚР КБА,      2001 жылдың </w:t>
      </w:r>
      <w:r>
        <w:br/>
      </w:r>
      <w:r>
        <w:rPr>
          <w:rFonts w:ascii="Times New Roman"/>
          <w:b w:val="false"/>
          <w:i w:val="false"/>
          <w:color w:val="000000"/>
          <w:sz w:val="28"/>
        </w:rPr>
        <w:t xml:space="preserve">
       лату және үйлестіру         жобасы         ҚР СІМ-нің  I тоқсаны </w:t>
      </w:r>
      <w:r>
        <w:br/>
      </w:r>
      <w:r>
        <w:rPr>
          <w:rFonts w:ascii="Times New Roman"/>
          <w:b w:val="false"/>
          <w:i w:val="false"/>
          <w:color w:val="000000"/>
          <w:sz w:val="28"/>
        </w:rPr>
        <w:t xml:space="preserve">
       туралы халықаралық кон.                  сараптамалық </w:t>
      </w:r>
      <w:r>
        <w:br/>
      </w:r>
      <w:r>
        <w:rPr>
          <w:rFonts w:ascii="Times New Roman"/>
          <w:b w:val="false"/>
          <w:i w:val="false"/>
          <w:color w:val="000000"/>
          <w:sz w:val="28"/>
        </w:rPr>
        <w:t xml:space="preserve">
       венция (Киот конвенциясы)                   кеңесі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2.3.4. Тауарларды сипаттау мен     Заңның        ҚР КБА,     2001 жылдың </w:t>
      </w:r>
      <w:r>
        <w:br/>
      </w:r>
      <w:r>
        <w:rPr>
          <w:rFonts w:ascii="Times New Roman"/>
          <w:b w:val="false"/>
          <w:i w:val="false"/>
          <w:color w:val="000000"/>
          <w:sz w:val="28"/>
        </w:rPr>
        <w:t xml:space="preserve">
       кодтаудың үйлестірілген     жобасы        СІМ-нің     ІIІ тоқсаны </w:t>
      </w:r>
      <w:r>
        <w:br/>
      </w:r>
      <w:r>
        <w:rPr>
          <w:rFonts w:ascii="Times New Roman"/>
          <w:b w:val="false"/>
          <w:i w:val="false"/>
          <w:color w:val="000000"/>
          <w:sz w:val="28"/>
        </w:rPr>
        <w:t xml:space="preserve">
       жүйесі жөніндегі халық.                 сараптамалық </w:t>
      </w:r>
      <w:r>
        <w:br/>
      </w:r>
      <w:r>
        <w:rPr>
          <w:rFonts w:ascii="Times New Roman"/>
          <w:b w:val="false"/>
          <w:i w:val="false"/>
          <w:color w:val="000000"/>
          <w:sz w:val="28"/>
        </w:rPr>
        <w:t xml:space="preserve">
       аралық конвенция                          кеңесі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2.3.5. Кедендік құқық бұзушылық.   ҚР Үкіметі    ҚР КБА,     2002 жылдың </w:t>
      </w:r>
      <w:r>
        <w:br/>
      </w:r>
      <w:r>
        <w:rPr>
          <w:rFonts w:ascii="Times New Roman"/>
          <w:b w:val="false"/>
          <w:i w:val="false"/>
          <w:color w:val="000000"/>
          <w:sz w:val="28"/>
        </w:rPr>
        <w:t xml:space="preserve">
       тардың алдын-алу, тергеу    қаулысының     ҚР СІМ-нің ІIІ тоқсаны </w:t>
      </w:r>
      <w:r>
        <w:br/>
      </w:r>
      <w:r>
        <w:rPr>
          <w:rFonts w:ascii="Times New Roman"/>
          <w:b w:val="false"/>
          <w:i w:val="false"/>
          <w:color w:val="000000"/>
          <w:sz w:val="28"/>
        </w:rPr>
        <w:t xml:space="preserve">
       және оларға қарсы күрес      жобасы       сараптамалық </w:t>
      </w:r>
      <w:r>
        <w:br/>
      </w:r>
      <w:r>
        <w:rPr>
          <w:rFonts w:ascii="Times New Roman"/>
          <w:b w:val="false"/>
          <w:i w:val="false"/>
          <w:color w:val="000000"/>
          <w:sz w:val="28"/>
        </w:rPr>
        <w:t xml:space="preserve">
       жөніндегі халықаралық                        кеңесі </w:t>
      </w:r>
      <w:r>
        <w:br/>
      </w:r>
      <w:r>
        <w:rPr>
          <w:rFonts w:ascii="Times New Roman"/>
          <w:b w:val="false"/>
          <w:i w:val="false"/>
          <w:color w:val="000000"/>
          <w:sz w:val="28"/>
        </w:rPr>
        <w:t xml:space="preserve">
       конвенция (Найроб </w:t>
      </w:r>
      <w:r>
        <w:br/>
      </w:r>
      <w:r>
        <w:rPr>
          <w:rFonts w:ascii="Times New Roman"/>
          <w:b w:val="false"/>
          <w:i w:val="false"/>
          <w:color w:val="000000"/>
          <w:sz w:val="28"/>
        </w:rPr>
        <w:t xml:space="preserve">
       комиссиясы)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2.3.6. Халықаралық ұйымдардың     ҚР КБА-нің     ҚР КБА       Ұдайы </w:t>
      </w:r>
      <w:r>
        <w:br/>
      </w:r>
      <w:r>
        <w:rPr>
          <w:rFonts w:ascii="Times New Roman"/>
          <w:b w:val="false"/>
          <w:i w:val="false"/>
          <w:color w:val="000000"/>
          <w:sz w:val="28"/>
        </w:rPr>
        <w:t xml:space="preserve">
       (ХВҚ, ДКҰ, ТАСИС, ЮСАИД)    бұйрығы, </w:t>
      </w:r>
      <w:r>
        <w:br/>
      </w:r>
      <w:r>
        <w:rPr>
          <w:rFonts w:ascii="Times New Roman"/>
          <w:b w:val="false"/>
          <w:i w:val="false"/>
          <w:color w:val="000000"/>
          <w:sz w:val="28"/>
        </w:rPr>
        <w:t xml:space="preserve">
       методологиялық, техника.   техникалық </w:t>
      </w:r>
      <w:r>
        <w:br/>
      </w:r>
      <w:r>
        <w:rPr>
          <w:rFonts w:ascii="Times New Roman"/>
          <w:b w:val="false"/>
          <w:i w:val="false"/>
          <w:color w:val="000000"/>
          <w:sz w:val="28"/>
        </w:rPr>
        <w:t xml:space="preserve">
       лық, сондай-ақ кеден ор.    жәрдем </w:t>
      </w:r>
      <w:r>
        <w:br/>
      </w:r>
      <w:r>
        <w:rPr>
          <w:rFonts w:ascii="Times New Roman"/>
          <w:b w:val="false"/>
          <w:i w:val="false"/>
          <w:color w:val="000000"/>
          <w:sz w:val="28"/>
        </w:rPr>
        <w:t xml:space="preserve">
       гандарының қызметкерлерін   көрсетудің </w:t>
      </w:r>
      <w:r>
        <w:br/>
      </w:r>
      <w:r>
        <w:rPr>
          <w:rFonts w:ascii="Times New Roman"/>
          <w:b w:val="false"/>
          <w:i w:val="false"/>
          <w:color w:val="000000"/>
          <w:sz w:val="28"/>
        </w:rPr>
        <w:t xml:space="preserve">
       даярлау және қайта даярлау   бағдарла. </w:t>
      </w:r>
      <w:r>
        <w:br/>
      </w:r>
      <w:r>
        <w:rPr>
          <w:rFonts w:ascii="Times New Roman"/>
          <w:b w:val="false"/>
          <w:i w:val="false"/>
          <w:color w:val="000000"/>
          <w:sz w:val="28"/>
        </w:rPr>
        <w:t xml:space="preserve">
       саласында көмектер            малары </w:t>
      </w:r>
      <w:r>
        <w:br/>
      </w:r>
      <w:r>
        <w:rPr>
          <w:rFonts w:ascii="Times New Roman"/>
          <w:b w:val="false"/>
          <w:i w:val="false"/>
          <w:color w:val="000000"/>
          <w:sz w:val="28"/>
        </w:rPr>
        <w:t xml:space="preserve">
       көрсетуін қамтамасыз ету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2.4. Кеден ісінің заңнамалық және нормативтік құқықтық </w:t>
      </w:r>
      <w:r>
        <w:br/>
      </w:r>
      <w:r>
        <w:rPr>
          <w:rFonts w:ascii="Times New Roman"/>
          <w:b w:val="false"/>
          <w:i w:val="false"/>
          <w:color w:val="000000"/>
          <w:sz w:val="28"/>
        </w:rPr>
        <w:t>
</w:t>
      </w:r>
      <w:r>
        <w:rPr>
          <w:rFonts w:ascii="Times New Roman"/>
          <w:b/>
          <w:i w:val="false"/>
          <w:color w:val="000000"/>
          <w:sz w:val="28"/>
        </w:rPr>
        <w:t xml:space="preserve">                       базасын реформалау </w:t>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2.4.1. Қазақстан Республикасының   Нормативтік   ҚР КБА       Салық кодексі </w:t>
      </w:r>
      <w:r>
        <w:br/>
      </w:r>
      <w:r>
        <w:rPr>
          <w:rFonts w:ascii="Times New Roman"/>
          <w:b w:val="false"/>
          <w:i w:val="false"/>
          <w:color w:val="000000"/>
          <w:sz w:val="28"/>
        </w:rPr>
        <w:t xml:space="preserve">
       қолданылып жүрген "Қазақ.    құқықтық                  қабылданған. </w:t>
      </w:r>
      <w:r>
        <w:br/>
      </w:r>
      <w:r>
        <w:rPr>
          <w:rFonts w:ascii="Times New Roman"/>
          <w:b w:val="false"/>
          <w:i w:val="false"/>
          <w:color w:val="000000"/>
          <w:sz w:val="28"/>
        </w:rPr>
        <w:t xml:space="preserve">
       стан Республикасындағы       кесімдердің               нан кейін </w:t>
      </w:r>
      <w:r>
        <w:br/>
      </w:r>
      <w:r>
        <w:rPr>
          <w:rFonts w:ascii="Times New Roman"/>
          <w:b w:val="false"/>
          <w:i w:val="false"/>
          <w:color w:val="000000"/>
          <w:sz w:val="28"/>
        </w:rPr>
        <w:t xml:space="preserve">
       кеден ісі туралы" Заңы мен   жобалары </w:t>
      </w:r>
      <w:r>
        <w:br/>
      </w:r>
      <w:r>
        <w:rPr>
          <w:rFonts w:ascii="Times New Roman"/>
          <w:b w:val="false"/>
          <w:i w:val="false"/>
          <w:color w:val="000000"/>
          <w:sz w:val="28"/>
        </w:rPr>
        <w:t xml:space="preserve">
       жаңа Салық кодексінің </w:t>
      </w:r>
      <w:r>
        <w:br/>
      </w:r>
      <w:r>
        <w:rPr>
          <w:rFonts w:ascii="Times New Roman"/>
          <w:b w:val="false"/>
          <w:i w:val="false"/>
          <w:color w:val="000000"/>
          <w:sz w:val="28"/>
        </w:rPr>
        <w:t xml:space="preserve">
       арасындағы қайшылықтарды </w:t>
      </w:r>
      <w:r>
        <w:br/>
      </w:r>
      <w:r>
        <w:rPr>
          <w:rFonts w:ascii="Times New Roman"/>
          <w:b w:val="false"/>
          <w:i w:val="false"/>
          <w:color w:val="000000"/>
          <w:sz w:val="28"/>
        </w:rPr>
        <w:t xml:space="preserve">
       жоюдың қажеттігіне бай. </w:t>
      </w:r>
      <w:r>
        <w:br/>
      </w:r>
      <w:r>
        <w:rPr>
          <w:rFonts w:ascii="Times New Roman"/>
          <w:b w:val="false"/>
          <w:i w:val="false"/>
          <w:color w:val="000000"/>
          <w:sz w:val="28"/>
        </w:rPr>
        <w:t xml:space="preserve">
       ланысты кеден ісі мәселелері </w:t>
      </w:r>
      <w:r>
        <w:br/>
      </w:r>
      <w:r>
        <w:rPr>
          <w:rFonts w:ascii="Times New Roman"/>
          <w:b w:val="false"/>
          <w:i w:val="false"/>
          <w:color w:val="000000"/>
          <w:sz w:val="28"/>
        </w:rPr>
        <w:t xml:space="preserve">
       бойынша нормативтік құқықтық </w:t>
      </w:r>
      <w:r>
        <w:br/>
      </w:r>
      <w:r>
        <w:rPr>
          <w:rFonts w:ascii="Times New Roman"/>
          <w:b w:val="false"/>
          <w:i w:val="false"/>
          <w:color w:val="000000"/>
          <w:sz w:val="28"/>
        </w:rPr>
        <w:t xml:space="preserve">
       кесімдердің жобаларын </w:t>
      </w:r>
      <w:r>
        <w:br/>
      </w:r>
      <w:r>
        <w:rPr>
          <w:rFonts w:ascii="Times New Roman"/>
          <w:b w:val="false"/>
          <w:i w:val="false"/>
          <w:color w:val="000000"/>
          <w:sz w:val="28"/>
        </w:rPr>
        <w:t xml:space="preserve">
       енгізу жөніндегі ұсыныстар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2.4.2. "Қазақстан Республикасындағы  Заңының,      ҚР КБА       Ұдайы </w:t>
      </w:r>
      <w:r>
        <w:br/>
      </w:r>
      <w:r>
        <w:rPr>
          <w:rFonts w:ascii="Times New Roman"/>
          <w:b w:val="false"/>
          <w:i w:val="false"/>
          <w:color w:val="000000"/>
          <w:sz w:val="28"/>
        </w:rPr>
        <w:t xml:space="preserve">
       кеден ісі туралы" Заңды    ҚР Үкіметі </w:t>
      </w:r>
      <w:r>
        <w:br/>
      </w:r>
      <w:r>
        <w:rPr>
          <w:rFonts w:ascii="Times New Roman"/>
          <w:b w:val="false"/>
          <w:i w:val="false"/>
          <w:color w:val="000000"/>
          <w:sz w:val="28"/>
        </w:rPr>
        <w:t xml:space="preserve">
       халықаралық талаптарға       қаулысының </w:t>
      </w:r>
      <w:r>
        <w:br/>
      </w:r>
      <w:r>
        <w:rPr>
          <w:rFonts w:ascii="Times New Roman"/>
          <w:b w:val="false"/>
          <w:i w:val="false"/>
          <w:color w:val="000000"/>
          <w:sz w:val="28"/>
        </w:rPr>
        <w:t xml:space="preserve">
       сәйкес бірдейлендіру           жобасы </w:t>
      </w:r>
      <w:r>
        <w:br/>
      </w:r>
      <w:r>
        <w:rPr>
          <w:rFonts w:ascii="Times New Roman"/>
          <w:b w:val="false"/>
          <w:i w:val="false"/>
          <w:color w:val="000000"/>
          <w:sz w:val="28"/>
        </w:rPr>
        <w:t xml:space="preserve">
       жөнінде одан әрі жетілдіру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2.4.3. Қазақстан Республикасы      Үкіметтегі    ҚР КБА      2001 жылдың </w:t>
      </w:r>
      <w:r>
        <w:br/>
      </w:r>
      <w:r>
        <w:rPr>
          <w:rFonts w:ascii="Times New Roman"/>
          <w:b w:val="false"/>
          <w:i w:val="false"/>
          <w:color w:val="000000"/>
          <w:sz w:val="28"/>
        </w:rPr>
        <w:t xml:space="preserve">
       кеден органдарының сот.     талдамалық                ІIІ тоқсаны </w:t>
      </w:r>
      <w:r>
        <w:br/>
      </w:r>
      <w:r>
        <w:rPr>
          <w:rFonts w:ascii="Times New Roman"/>
          <w:b w:val="false"/>
          <w:i w:val="false"/>
          <w:color w:val="000000"/>
          <w:sz w:val="28"/>
        </w:rPr>
        <w:t xml:space="preserve">
       тық-құқықтық және әкім.      жазба </w:t>
      </w:r>
      <w:r>
        <w:br/>
      </w:r>
      <w:r>
        <w:rPr>
          <w:rFonts w:ascii="Times New Roman"/>
          <w:b w:val="false"/>
          <w:i w:val="false"/>
          <w:color w:val="000000"/>
          <w:sz w:val="28"/>
        </w:rPr>
        <w:t xml:space="preserve">
       шілік практикасы туралы </w:t>
      </w:r>
      <w:r>
        <w:br/>
      </w:r>
      <w:r>
        <w:rPr>
          <w:rFonts w:ascii="Times New Roman"/>
          <w:b w:val="false"/>
          <w:i w:val="false"/>
          <w:color w:val="000000"/>
          <w:sz w:val="28"/>
        </w:rPr>
        <w:t xml:space="preserve">
       ұсыныс дайындау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2.4.4. Кеден қызметінің белгілен.  ҚР КБА-нің    ҚР КБА        2001 жылдың </w:t>
      </w:r>
      <w:r>
        <w:br/>
      </w:r>
      <w:r>
        <w:rPr>
          <w:rFonts w:ascii="Times New Roman"/>
          <w:b w:val="false"/>
          <w:i w:val="false"/>
          <w:color w:val="000000"/>
          <w:sz w:val="28"/>
        </w:rPr>
        <w:t xml:space="preserve">
       ген технологияларынан        бұйрығы                    IІ тоқсаны </w:t>
      </w:r>
      <w:r>
        <w:br/>
      </w:r>
      <w:r>
        <w:rPr>
          <w:rFonts w:ascii="Times New Roman"/>
          <w:b w:val="false"/>
          <w:i w:val="false"/>
          <w:color w:val="000000"/>
          <w:sz w:val="28"/>
        </w:rPr>
        <w:t xml:space="preserve">
       ауытқуларды болдырмау </w:t>
      </w:r>
      <w:r>
        <w:br/>
      </w:r>
      <w:r>
        <w:rPr>
          <w:rFonts w:ascii="Times New Roman"/>
          <w:b w:val="false"/>
          <w:i w:val="false"/>
          <w:color w:val="000000"/>
          <w:sz w:val="28"/>
        </w:rPr>
        <w:t xml:space="preserve">
       жөніндегі үлгілік </w:t>
      </w:r>
      <w:r>
        <w:br/>
      </w:r>
      <w:r>
        <w:rPr>
          <w:rFonts w:ascii="Times New Roman"/>
          <w:b w:val="false"/>
          <w:i w:val="false"/>
          <w:color w:val="000000"/>
          <w:sz w:val="28"/>
        </w:rPr>
        <w:t xml:space="preserve">
       шешімдердің банкін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2.4.5. Интеллектуалдық меншік      ҚР КБА-нің    ҚР КБА       2000 жылдың </w:t>
      </w:r>
      <w:r>
        <w:br/>
      </w:r>
      <w:r>
        <w:rPr>
          <w:rFonts w:ascii="Times New Roman"/>
          <w:b w:val="false"/>
          <w:i w:val="false"/>
          <w:color w:val="000000"/>
          <w:sz w:val="28"/>
        </w:rPr>
        <w:t xml:space="preserve">
       құқықтарын қорғауды          бұйрығы                   IV тоқсаны </w:t>
      </w:r>
      <w:r>
        <w:br/>
      </w:r>
      <w:r>
        <w:rPr>
          <w:rFonts w:ascii="Times New Roman"/>
          <w:b w:val="false"/>
          <w:i w:val="false"/>
          <w:color w:val="000000"/>
          <w:sz w:val="28"/>
        </w:rPr>
        <w:t xml:space="preserve">
       қамтамасыз ету жөнінде </w:t>
      </w:r>
      <w:r>
        <w:br/>
      </w:r>
      <w:r>
        <w:rPr>
          <w:rFonts w:ascii="Times New Roman"/>
          <w:b w:val="false"/>
          <w:i w:val="false"/>
          <w:color w:val="000000"/>
          <w:sz w:val="28"/>
        </w:rPr>
        <w:t xml:space="preserve">
       шаралар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2.4.6. Кеден ісі бойынша норма.    ҚР КБА-нің     ҚР КБА    2001 жылдың </w:t>
      </w:r>
      <w:r>
        <w:br/>
      </w:r>
      <w:r>
        <w:rPr>
          <w:rFonts w:ascii="Times New Roman"/>
          <w:b w:val="false"/>
          <w:i w:val="false"/>
          <w:color w:val="000000"/>
          <w:sz w:val="28"/>
        </w:rPr>
        <w:t xml:space="preserve">
       тивтік құқықтық кесімдер.    бұйрығы                   I тоқсаны </w:t>
      </w:r>
      <w:r>
        <w:br/>
      </w:r>
      <w:r>
        <w:rPr>
          <w:rFonts w:ascii="Times New Roman"/>
          <w:b w:val="false"/>
          <w:i w:val="false"/>
          <w:color w:val="000000"/>
          <w:sz w:val="28"/>
        </w:rPr>
        <w:t xml:space="preserve">
       ді, олардың функционалдық </w:t>
      </w:r>
      <w:r>
        <w:br/>
      </w:r>
      <w:r>
        <w:rPr>
          <w:rFonts w:ascii="Times New Roman"/>
          <w:b w:val="false"/>
          <w:i w:val="false"/>
          <w:color w:val="000000"/>
          <w:sz w:val="28"/>
        </w:rPr>
        <w:t xml:space="preserve">
       мақсаты бойынша жүйелен. </w:t>
      </w:r>
      <w:r>
        <w:br/>
      </w:r>
      <w:r>
        <w:rPr>
          <w:rFonts w:ascii="Times New Roman"/>
          <w:b w:val="false"/>
          <w:i w:val="false"/>
          <w:color w:val="000000"/>
          <w:sz w:val="28"/>
        </w:rPr>
        <w:t xml:space="preserve">
       діруді және кодтауды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2.4.7. Кеден органдарының мем.     Нормативтік   ҚР КБА       Ұдайы </w:t>
      </w:r>
      <w:r>
        <w:br/>
      </w:r>
      <w:r>
        <w:rPr>
          <w:rFonts w:ascii="Times New Roman"/>
          <w:b w:val="false"/>
          <w:i w:val="false"/>
          <w:color w:val="000000"/>
          <w:sz w:val="28"/>
        </w:rPr>
        <w:t xml:space="preserve">
       лекеттік ұйымдармен өзара    құқықтық </w:t>
      </w:r>
      <w:r>
        <w:br/>
      </w:r>
      <w:r>
        <w:rPr>
          <w:rFonts w:ascii="Times New Roman"/>
          <w:b w:val="false"/>
          <w:i w:val="false"/>
          <w:color w:val="000000"/>
          <w:sz w:val="28"/>
        </w:rPr>
        <w:t xml:space="preserve">
       іс-қимылының тәртібін        кесімдер </w:t>
      </w:r>
      <w:r>
        <w:br/>
      </w:r>
      <w:r>
        <w:rPr>
          <w:rFonts w:ascii="Times New Roman"/>
          <w:b w:val="false"/>
          <w:i w:val="false"/>
          <w:color w:val="000000"/>
          <w:sz w:val="28"/>
        </w:rPr>
        <w:t xml:space="preserve">
       белгілейтін нормативтік </w:t>
      </w:r>
      <w:r>
        <w:br/>
      </w:r>
      <w:r>
        <w:rPr>
          <w:rFonts w:ascii="Times New Roman"/>
          <w:b w:val="false"/>
          <w:i w:val="false"/>
          <w:color w:val="000000"/>
          <w:sz w:val="28"/>
        </w:rPr>
        <w:t xml:space="preserve">
       құқықтық кесімдерді </w:t>
      </w:r>
      <w:r>
        <w:br/>
      </w:r>
      <w:r>
        <w:rPr>
          <w:rFonts w:ascii="Times New Roman"/>
          <w:b w:val="false"/>
          <w:i w:val="false"/>
          <w:color w:val="000000"/>
          <w:sz w:val="28"/>
        </w:rPr>
        <w:t xml:space="preserve">
       жетілдіру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3. Кедендік ресімдеу мен кедендік бақылаудың тетігін жетілдіру </w:t>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3.1.   Кеден органдарындағы        ҚР КБА-нің    ҚР КБА       2000 жылдың </w:t>
      </w:r>
      <w:r>
        <w:br/>
      </w:r>
      <w:r>
        <w:rPr>
          <w:rFonts w:ascii="Times New Roman"/>
          <w:b w:val="false"/>
          <w:i w:val="false"/>
          <w:color w:val="000000"/>
          <w:sz w:val="28"/>
        </w:rPr>
        <w:t xml:space="preserve">
       кедендік ресімдеудің        бұйрығы                    IV тоқсаны </w:t>
      </w:r>
      <w:r>
        <w:br/>
      </w:r>
      <w:r>
        <w:rPr>
          <w:rFonts w:ascii="Times New Roman"/>
          <w:b w:val="false"/>
          <w:i w:val="false"/>
          <w:color w:val="000000"/>
          <w:sz w:val="28"/>
        </w:rPr>
        <w:t xml:space="preserve">
       жәй күйінің талдауын </w:t>
      </w:r>
      <w:r>
        <w:br/>
      </w:r>
      <w:r>
        <w:rPr>
          <w:rFonts w:ascii="Times New Roman"/>
          <w:b w:val="false"/>
          <w:i w:val="false"/>
          <w:color w:val="000000"/>
          <w:sz w:val="28"/>
        </w:rPr>
        <w:t xml:space="preserve">
       жүзеге асыру және оны </w:t>
      </w:r>
      <w:r>
        <w:br/>
      </w:r>
      <w:r>
        <w:rPr>
          <w:rFonts w:ascii="Times New Roman"/>
          <w:b w:val="false"/>
          <w:i w:val="false"/>
          <w:color w:val="000000"/>
          <w:sz w:val="28"/>
        </w:rPr>
        <w:t xml:space="preserve">
       жетілдіру жөніндегі </w:t>
      </w:r>
      <w:r>
        <w:br/>
      </w:r>
      <w:r>
        <w:rPr>
          <w:rFonts w:ascii="Times New Roman"/>
          <w:b w:val="false"/>
          <w:i w:val="false"/>
          <w:color w:val="000000"/>
          <w:sz w:val="28"/>
        </w:rPr>
        <w:t xml:space="preserve">
       іс-шаралардың кешенін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3.2.   Тауар өндірушілер экс.      ҚР КБА-нің    ҚР КБА       2000 жылдың </w:t>
      </w:r>
      <w:r>
        <w:br/>
      </w:r>
      <w:r>
        <w:rPr>
          <w:rFonts w:ascii="Times New Roman"/>
          <w:b w:val="false"/>
          <w:i w:val="false"/>
          <w:color w:val="000000"/>
          <w:sz w:val="28"/>
        </w:rPr>
        <w:t xml:space="preserve">
       портқа өткізетін тауар.       бұйрығы                  IV тоқсаны </w:t>
      </w:r>
      <w:r>
        <w:br/>
      </w:r>
      <w:r>
        <w:rPr>
          <w:rFonts w:ascii="Times New Roman"/>
          <w:b w:val="false"/>
          <w:i w:val="false"/>
          <w:color w:val="000000"/>
          <w:sz w:val="28"/>
        </w:rPr>
        <w:t xml:space="preserve">
       ларды мерзімді мәлімдеу. </w:t>
      </w:r>
      <w:r>
        <w:br/>
      </w:r>
      <w:r>
        <w:rPr>
          <w:rFonts w:ascii="Times New Roman"/>
          <w:b w:val="false"/>
          <w:i w:val="false"/>
          <w:color w:val="000000"/>
          <w:sz w:val="28"/>
        </w:rPr>
        <w:t xml:space="preserve">
       дің рәсімдерін жетілдіру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3.3.   ОЭК-нің тауарларын ке.     ҚР КБА-нің     ҚР КБА       2001 жылдың </w:t>
      </w:r>
      <w:r>
        <w:br/>
      </w:r>
      <w:r>
        <w:rPr>
          <w:rFonts w:ascii="Times New Roman"/>
          <w:b w:val="false"/>
          <w:i w:val="false"/>
          <w:color w:val="000000"/>
          <w:sz w:val="28"/>
        </w:rPr>
        <w:t xml:space="preserve">
       дендік бақылау жөніндегі    бұйрығы                    I тоқсаны </w:t>
      </w:r>
      <w:r>
        <w:br/>
      </w:r>
      <w:r>
        <w:rPr>
          <w:rFonts w:ascii="Times New Roman"/>
          <w:b w:val="false"/>
          <w:i w:val="false"/>
          <w:color w:val="000000"/>
          <w:sz w:val="28"/>
        </w:rPr>
        <w:t xml:space="preserve">
       кедендік-құқықтық іс-ша. </w:t>
      </w:r>
      <w:r>
        <w:br/>
      </w:r>
      <w:r>
        <w:rPr>
          <w:rFonts w:ascii="Times New Roman"/>
          <w:b w:val="false"/>
          <w:i w:val="false"/>
          <w:color w:val="000000"/>
          <w:sz w:val="28"/>
        </w:rPr>
        <w:t xml:space="preserve">
       раларды одан әрі жетілдіру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3.4.   Құбыр желілері көлігімен    ҚР Үкіметі    ҚР КБА       2001 жылдың </w:t>
      </w:r>
      <w:r>
        <w:br/>
      </w:r>
      <w:r>
        <w:rPr>
          <w:rFonts w:ascii="Times New Roman"/>
          <w:b w:val="false"/>
          <w:i w:val="false"/>
          <w:color w:val="000000"/>
          <w:sz w:val="28"/>
        </w:rPr>
        <w:t xml:space="preserve">
       және электр беру желіле.    қаулысының                 I тоқсаны </w:t>
      </w:r>
      <w:r>
        <w:br/>
      </w:r>
      <w:r>
        <w:rPr>
          <w:rFonts w:ascii="Times New Roman"/>
          <w:b w:val="false"/>
          <w:i w:val="false"/>
          <w:color w:val="000000"/>
          <w:sz w:val="28"/>
        </w:rPr>
        <w:t xml:space="preserve">
       рімен тасымалданатын ОЭК      жобасы </w:t>
      </w:r>
      <w:r>
        <w:br/>
      </w:r>
      <w:r>
        <w:rPr>
          <w:rFonts w:ascii="Times New Roman"/>
          <w:b w:val="false"/>
          <w:i w:val="false"/>
          <w:color w:val="000000"/>
          <w:sz w:val="28"/>
        </w:rPr>
        <w:t xml:space="preserve">
       тауарларын өткізу бекет. </w:t>
      </w:r>
      <w:r>
        <w:br/>
      </w:r>
      <w:r>
        <w:rPr>
          <w:rFonts w:ascii="Times New Roman"/>
          <w:b w:val="false"/>
          <w:i w:val="false"/>
          <w:color w:val="000000"/>
          <w:sz w:val="28"/>
        </w:rPr>
        <w:t xml:space="preserve">
       терін айқындау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3.5.   Құбыр желілері көлігімен   ҚР КБА-нің      ҚР КБА    2001 жылдың </w:t>
      </w:r>
      <w:r>
        <w:br/>
      </w:r>
      <w:r>
        <w:rPr>
          <w:rFonts w:ascii="Times New Roman"/>
          <w:b w:val="false"/>
          <w:i w:val="false"/>
          <w:color w:val="000000"/>
          <w:sz w:val="28"/>
        </w:rPr>
        <w:t xml:space="preserve">
       және электр беру желілері.  бұйрығы                   IІ тоқсаны </w:t>
      </w:r>
      <w:r>
        <w:br/>
      </w:r>
      <w:r>
        <w:rPr>
          <w:rFonts w:ascii="Times New Roman"/>
          <w:b w:val="false"/>
          <w:i w:val="false"/>
          <w:color w:val="000000"/>
          <w:sz w:val="28"/>
        </w:rPr>
        <w:t xml:space="preserve">
       мен тасымалданатын </w:t>
      </w:r>
      <w:r>
        <w:br/>
      </w:r>
      <w:r>
        <w:rPr>
          <w:rFonts w:ascii="Times New Roman"/>
          <w:b w:val="false"/>
          <w:i w:val="false"/>
          <w:color w:val="000000"/>
          <w:sz w:val="28"/>
        </w:rPr>
        <w:t xml:space="preserve">
       тауарларды кедендік ре. </w:t>
      </w:r>
      <w:r>
        <w:br/>
      </w:r>
      <w:r>
        <w:rPr>
          <w:rFonts w:ascii="Times New Roman"/>
          <w:b w:val="false"/>
          <w:i w:val="false"/>
          <w:color w:val="000000"/>
          <w:sz w:val="28"/>
        </w:rPr>
        <w:t xml:space="preserve">
       сімдеу жөніндегі ереже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3.6.   Кеден органдарында ККТҚ-ын  ҚР КБА-нің     ҚР КБА      2001 жылдың </w:t>
      </w:r>
      <w:r>
        <w:br/>
      </w:r>
      <w:r>
        <w:rPr>
          <w:rFonts w:ascii="Times New Roman"/>
          <w:b w:val="false"/>
          <w:i w:val="false"/>
          <w:color w:val="000000"/>
          <w:sz w:val="28"/>
        </w:rPr>
        <w:t xml:space="preserve">
       пайдалану жөнінде ұсыным     бұйрығы                   IV тоқсаны </w:t>
      </w:r>
      <w:r>
        <w:br/>
      </w:r>
      <w:r>
        <w:rPr>
          <w:rFonts w:ascii="Times New Roman"/>
          <w:b w:val="false"/>
          <w:i w:val="false"/>
          <w:color w:val="000000"/>
          <w:sz w:val="28"/>
        </w:rPr>
        <w:t xml:space="preserve">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3.7.   СЭҚ-ға қатысушылармен       ҚР КБА-нің      ҚР КБА    2001 жылдың </w:t>
      </w:r>
      <w:r>
        <w:br/>
      </w:r>
      <w:r>
        <w:rPr>
          <w:rFonts w:ascii="Times New Roman"/>
          <w:b w:val="false"/>
          <w:i w:val="false"/>
          <w:color w:val="000000"/>
          <w:sz w:val="28"/>
        </w:rPr>
        <w:t xml:space="preserve">
       бірлесіп бар кедендік         бұйрығы                  I тоқсаны </w:t>
      </w:r>
      <w:r>
        <w:br/>
      </w:r>
      <w:r>
        <w:rPr>
          <w:rFonts w:ascii="Times New Roman"/>
          <w:b w:val="false"/>
          <w:i w:val="false"/>
          <w:color w:val="000000"/>
          <w:sz w:val="28"/>
        </w:rPr>
        <w:t xml:space="preserve">
       заңнаманы ескере отырып </w:t>
      </w:r>
      <w:r>
        <w:br/>
      </w:r>
      <w:r>
        <w:rPr>
          <w:rFonts w:ascii="Times New Roman"/>
          <w:b w:val="false"/>
          <w:i w:val="false"/>
          <w:color w:val="000000"/>
          <w:sz w:val="28"/>
        </w:rPr>
        <w:t xml:space="preserve">
       кедендік ресімдеу мен </w:t>
      </w:r>
      <w:r>
        <w:br/>
      </w:r>
      <w:r>
        <w:rPr>
          <w:rFonts w:ascii="Times New Roman"/>
          <w:b w:val="false"/>
          <w:i w:val="false"/>
          <w:color w:val="000000"/>
          <w:sz w:val="28"/>
        </w:rPr>
        <w:t xml:space="preserve">
       бақылаудың уақытын </w:t>
      </w:r>
      <w:r>
        <w:br/>
      </w:r>
      <w:r>
        <w:rPr>
          <w:rFonts w:ascii="Times New Roman"/>
          <w:b w:val="false"/>
          <w:i w:val="false"/>
          <w:color w:val="000000"/>
          <w:sz w:val="28"/>
        </w:rPr>
        <w:t xml:space="preserve">
       қысқарту және </w:t>
      </w:r>
      <w:r>
        <w:br/>
      </w:r>
      <w:r>
        <w:rPr>
          <w:rFonts w:ascii="Times New Roman"/>
          <w:b w:val="false"/>
          <w:i w:val="false"/>
          <w:color w:val="000000"/>
          <w:sz w:val="28"/>
        </w:rPr>
        <w:t xml:space="preserve">
       рәсімдерін оңайлату </w:t>
      </w:r>
      <w:r>
        <w:br/>
      </w:r>
      <w:r>
        <w:rPr>
          <w:rFonts w:ascii="Times New Roman"/>
          <w:b w:val="false"/>
          <w:i w:val="false"/>
          <w:color w:val="000000"/>
          <w:sz w:val="28"/>
        </w:rPr>
        <w:t xml:space="preserve">
       жөніндегі іс-шараны </w:t>
      </w:r>
      <w:r>
        <w:br/>
      </w:r>
      <w:r>
        <w:rPr>
          <w:rFonts w:ascii="Times New Roman"/>
          <w:b w:val="false"/>
          <w:i w:val="false"/>
          <w:color w:val="000000"/>
          <w:sz w:val="28"/>
        </w:rPr>
        <w:t xml:space="preserve">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3.8.   Шекарадағы өткізу бекет.    Бірлескен     ҚР КБА,      2001 жылдың </w:t>
      </w:r>
      <w:r>
        <w:br/>
      </w:r>
      <w:r>
        <w:rPr>
          <w:rFonts w:ascii="Times New Roman"/>
          <w:b w:val="false"/>
          <w:i w:val="false"/>
          <w:color w:val="000000"/>
          <w:sz w:val="28"/>
        </w:rPr>
        <w:t xml:space="preserve">
       терінде темір жол көлігі.   бұйрықтың   ҚР Көлікком.   IІ тоқсаны </w:t>
      </w:r>
      <w:r>
        <w:br/>
      </w:r>
      <w:r>
        <w:rPr>
          <w:rFonts w:ascii="Times New Roman"/>
          <w:b w:val="false"/>
          <w:i w:val="false"/>
          <w:color w:val="000000"/>
          <w:sz w:val="28"/>
        </w:rPr>
        <w:t xml:space="preserve">
       мен тасымалданатын тауар.   жобасы        мині, ҚР </w:t>
      </w:r>
      <w:r>
        <w:br/>
      </w:r>
      <w:r>
        <w:rPr>
          <w:rFonts w:ascii="Times New Roman"/>
          <w:b w:val="false"/>
          <w:i w:val="false"/>
          <w:color w:val="000000"/>
          <w:sz w:val="28"/>
        </w:rPr>
        <w:t xml:space="preserve">
       ларды кедендік бақылау.                  Әділетмині </w:t>
      </w:r>
      <w:r>
        <w:br/>
      </w:r>
      <w:r>
        <w:rPr>
          <w:rFonts w:ascii="Times New Roman"/>
          <w:b w:val="false"/>
          <w:i w:val="false"/>
          <w:color w:val="000000"/>
          <w:sz w:val="28"/>
        </w:rPr>
        <w:t xml:space="preserve">
       дың тәртібін дайындау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3.9.   Автомобиль көлігімен та.   ҚР КБА-нің    ҚР КБА        2001 жылдың </w:t>
      </w:r>
      <w:r>
        <w:br/>
      </w:r>
      <w:r>
        <w:rPr>
          <w:rFonts w:ascii="Times New Roman"/>
          <w:b w:val="false"/>
          <w:i w:val="false"/>
          <w:color w:val="000000"/>
          <w:sz w:val="28"/>
        </w:rPr>
        <w:t xml:space="preserve">
       сымалданатын тауарларды     бұйрығы                    IІ тоқсаны </w:t>
      </w:r>
      <w:r>
        <w:br/>
      </w:r>
      <w:r>
        <w:rPr>
          <w:rFonts w:ascii="Times New Roman"/>
          <w:b w:val="false"/>
          <w:i w:val="false"/>
          <w:color w:val="000000"/>
          <w:sz w:val="28"/>
        </w:rPr>
        <w:t xml:space="preserve">
       кедендік бақылаудың </w:t>
      </w:r>
      <w:r>
        <w:br/>
      </w:r>
      <w:r>
        <w:rPr>
          <w:rFonts w:ascii="Times New Roman"/>
          <w:b w:val="false"/>
          <w:i w:val="false"/>
          <w:color w:val="000000"/>
          <w:sz w:val="28"/>
        </w:rPr>
        <w:t xml:space="preserve">
       тәртібін дайындау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3.10.  Кедендік режимдердің пай.  ҚР КБА-нің     ҚР КБА,      2001 жылдың </w:t>
      </w:r>
      <w:r>
        <w:br/>
      </w:r>
      <w:r>
        <w:rPr>
          <w:rFonts w:ascii="Times New Roman"/>
          <w:b w:val="false"/>
          <w:i w:val="false"/>
          <w:color w:val="000000"/>
          <w:sz w:val="28"/>
        </w:rPr>
        <w:t xml:space="preserve">
       даланылуын кедендік бақы.   бұйрығы       ҚР Әділет.   IІ тоқсаны </w:t>
      </w:r>
      <w:r>
        <w:br/>
      </w:r>
      <w:r>
        <w:rPr>
          <w:rFonts w:ascii="Times New Roman"/>
          <w:b w:val="false"/>
          <w:i w:val="false"/>
          <w:color w:val="000000"/>
          <w:sz w:val="28"/>
        </w:rPr>
        <w:t xml:space="preserve">
       лау технологияларын одан                    мині </w:t>
      </w:r>
      <w:r>
        <w:br/>
      </w:r>
      <w:r>
        <w:rPr>
          <w:rFonts w:ascii="Times New Roman"/>
          <w:b w:val="false"/>
          <w:i w:val="false"/>
          <w:color w:val="000000"/>
          <w:sz w:val="28"/>
        </w:rPr>
        <w:t xml:space="preserve">
       әрі жетілдіру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3.11.  Тауарлар мен көлік құрал.  ҚР КБА-нің     ҚР КБА       2001 жылдың </w:t>
      </w:r>
      <w:r>
        <w:br/>
      </w:r>
      <w:r>
        <w:rPr>
          <w:rFonts w:ascii="Times New Roman"/>
          <w:b w:val="false"/>
          <w:i w:val="false"/>
          <w:color w:val="000000"/>
          <w:sz w:val="28"/>
        </w:rPr>
        <w:t xml:space="preserve">
       дарын бірдейлендіру жө.     бұйрығы                    IІІ тоқсаны </w:t>
      </w:r>
      <w:r>
        <w:br/>
      </w:r>
      <w:r>
        <w:rPr>
          <w:rFonts w:ascii="Times New Roman"/>
          <w:b w:val="false"/>
          <w:i w:val="false"/>
          <w:color w:val="000000"/>
          <w:sz w:val="28"/>
        </w:rPr>
        <w:t xml:space="preserve">
       нінде ұсынымдар, түсін. </w:t>
      </w:r>
      <w:r>
        <w:br/>
      </w:r>
      <w:r>
        <w:rPr>
          <w:rFonts w:ascii="Times New Roman"/>
          <w:b w:val="false"/>
          <w:i w:val="false"/>
          <w:color w:val="000000"/>
          <w:sz w:val="28"/>
        </w:rPr>
        <w:t xml:space="preserve">
       дірулер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3.12.  Кедендік шекара арқылы     ҚР КБА-нің     ҚР КБА       2001 жылдың </w:t>
      </w:r>
      <w:r>
        <w:br/>
      </w:r>
      <w:r>
        <w:rPr>
          <w:rFonts w:ascii="Times New Roman"/>
          <w:b w:val="false"/>
          <w:i w:val="false"/>
          <w:color w:val="000000"/>
          <w:sz w:val="28"/>
        </w:rPr>
        <w:t xml:space="preserve">
       өтетін тауарлар мен         бұйрығы                    I тоқсаны </w:t>
      </w:r>
      <w:r>
        <w:br/>
      </w:r>
      <w:r>
        <w:rPr>
          <w:rFonts w:ascii="Times New Roman"/>
          <w:b w:val="false"/>
          <w:i w:val="false"/>
          <w:color w:val="000000"/>
          <w:sz w:val="28"/>
        </w:rPr>
        <w:t xml:space="preserve">
       көлік құралдары </w:t>
      </w:r>
      <w:r>
        <w:br/>
      </w:r>
      <w:r>
        <w:rPr>
          <w:rFonts w:ascii="Times New Roman"/>
          <w:b w:val="false"/>
          <w:i w:val="false"/>
          <w:color w:val="000000"/>
          <w:sz w:val="28"/>
        </w:rPr>
        <w:t xml:space="preserve">
       есебінің бірыңғай элек. </w:t>
      </w:r>
      <w:r>
        <w:br/>
      </w:r>
      <w:r>
        <w:rPr>
          <w:rFonts w:ascii="Times New Roman"/>
          <w:b w:val="false"/>
          <w:i w:val="false"/>
          <w:color w:val="000000"/>
          <w:sz w:val="28"/>
        </w:rPr>
        <w:t xml:space="preserve">
       трондық жүйесін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3.13.  Кедендік брокерлердің      ҚР КБА-нің     ҚР КБА       2001 жылдың </w:t>
      </w:r>
      <w:r>
        <w:br/>
      </w:r>
      <w:r>
        <w:rPr>
          <w:rFonts w:ascii="Times New Roman"/>
          <w:b w:val="false"/>
          <w:i w:val="false"/>
          <w:color w:val="000000"/>
          <w:sz w:val="28"/>
        </w:rPr>
        <w:t xml:space="preserve">
       барынша қатысуын ескере     бұйрығы                    IІ тоқсаны </w:t>
      </w:r>
      <w:r>
        <w:br/>
      </w:r>
      <w:r>
        <w:rPr>
          <w:rFonts w:ascii="Times New Roman"/>
          <w:b w:val="false"/>
          <w:i w:val="false"/>
          <w:color w:val="000000"/>
          <w:sz w:val="28"/>
        </w:rPr>
        <w:t xml:space="preserve">
       отырып кедендік ресімдеу </w:t>
      </w:r>
      <w:r>
        <w:br/>
      </w:r>
      <w:r>
        <w:rPr>
          <w:rFonts w:ascii="Times New Roman"/>
          <w:b w:val="false"/>
          <w:i w:val="false"/>
          <w:color w:val="000000"/>
          <w:sz w:val="28"/>
        </w:rPr>
        <w:t xml:space="preserve">
       мен кедендік бақылаудың </w:t>
      </w:r>
      <w:r>
        <w:br/>
      </w:r>
      <w:r>
        <w:rPr>
          <w:rFonts w:ascii="Times New Roman"/>
          <w:b w:val="false"/>
          <w:i w:val="false"/>
          <w:color w:val="000000"/>
          <w:sz w:val="28"/>
        </w:rPr>
        <w:t xml:space="preserve">
       және кеден төңірегіндегі </w:t>
      </w:r>
      <w:r>
        <w:br/>
      </w:r>
      <w:r>
        <w:rPr>
          <w:rFonts w:ascii="Times New Roman"/>
          <w:b w:val="false"/>
          <w:i w:val="false"/>
          <w:color w:val="000000"/>
          <w:sz w:val="28"/>
        </w:rPr>
        <w:t xml:space="preserve">
       инфрақұрылымдардың су. </w:t>
      </w:r>
      <w:r>
        <w:br/>
      </w:r>
      <w:r>
        <w:rPr>
          <w:rFonts w:ascii="Times New Roman"/>
          <w:b w:val="false"/>
          <w:i w:val="false"/>
          <w:color w:val="000000"/>
          <w:sz w:val="28"/>
        </w:rPr>
        <w:t xml:space="preserve">
       бъектілерімен СЭҚ-ға </w:t>
      </w:r>
      <w:r>
        <w:br/>
      </w:r>
      <w:r>
        <w:rPr>
          <w:rFonts w:ascii="Times New Roman"/>
          <w:b w:val="false"/>
          <w:i w:val="false"/>
          <w:color w:val="000000"/>
          <w:sz w:val="28"/>
        </w:rPr>
        <w:t xml:space="preserve">
       қатысушылардың өзара </w:t>
      </w:r>
      <w:r>
        <w:br/>
      </w:r>
      <w:r>
        <w:rPr>
          <w:rFonts w:ascii="Times New Roman"/>
          <w:b w:val="false"/>
          <w:i w:val="false"/>
          <w:color w:val="000000"/>
          <w:sz w:val="28"/>
        </w:rPr>
        <w:t xml:space="preserve">
       іс-қимылын қамтамасыз </w:t>
      </w:r>
      <w:r>
        <w:br/>
      </w:r>
      <w:r>
        <w:rPr>
          <w:rFonts w:ascii="Times New Roman"/>
          <w:b w:val="false"/>
          <w:i w:val="false"/>
          <w:color w:val="000000"/>
          <w:sz w:val="28"/>
        </w:rPr>
        <w:t xml:space="preserve">
       етудің технологиялық </w:t>
      </w:r>
      <w:r>
        <w:br/>
      </w:r>
      <w:r>
        <w:rPr>
          <w:rFonts w:ascii="Times New Roman"/>
          <w:b w:val="false"/>
          <w:i w:val="false"/>
          <w:color w:val="000000"/>
          <w:sz w:val="28"/>
        </w:rPr>
        <w:t xml:space="preserve">
       сызбасын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3.14.  Тәуекелді барынша азай.    ҚР КБА-нің     ҚР КБА       2001 жылдың </w:t>
      </w:r>
      <w:r>
        <w:br/>
      </w:r>
      <w:r>
        <w:rPr>
          <w:rFonts w:ascii="Times New Roman"/>
          <w:b w:val="false"/>
          <w:i w:val="false"/>
          <w:color w:val="000000"/>
          <w:sz w:val="28"/>
        </w:rPr>
        <w:t xml:space="preserve">
       туға мүмкіндік беретін      бұйрығы                    I тоқсаны </w:t>
      </w:r>
      <w:r>
        <w:br/>
      </w:r>
      <w:r>
        <w:rPr>
          <w:rFonts w:ascii="Times New Roman"/>
          <w:b w:val="false"/>
          <w:i w:val="false"/>
          <w:color w:val="000000"/>
          <w:sz w:val="28"/>
        </w:rPr>
        <w:t xml:space="preserve">
       кедендік технологияларды </w:t>
      </w:r>
      <w:r>
        <w:br/>
      </w:r>
      <w:r>
        <w:rPr>
          <w:rFonts w:ascii="Times New Roman"/>
          <w:b w:val="false"/>
          <w:i w:val="false"/>
          <w:color w:val="000000"/>
          <w:sz w:val="28"/>
        </w:rPr>
        <w:t xml:space="preserve">
       әзірлей отырып, тауарлар </w:t>
      </w:r>
      <w:r>
        <w:br/>
      </w:r>
      <w:r>
        <w:rPr>
          <w:rFonts w:ascii="Times New Roman"/>
          <w:b w:val="false"/>
          <w:i w:val="false"/>
          <w:color w:val="000000"/>
          <w:sz w:val="28"/>
        </w:rPr>
        <w:t xml:space="preserve">
       мен көлік құралдарын </w:t>
      </w:r>
      <w:r>
        <w:br/>
      </w:r>
      <w:r>
        <w:rPr>
          <w:rFonts w:ascii="Times New Roman"/>
          <w:b w:val="false"/>
          <w:i w:val="false"/>
          <w:color w:val="000000"/>
          <w:sz w:val="28"/>
        </w:rPr>
        <w:t xml:space="preserve">
       кедендік ресімдеу және </w:t>
      </w:r>
      <w:r>
        <w:br/>
      </w:r>
      <w:r>
        <w:rPr>
          <w:rFonts w:ascii="Times New Roman"/>
          <w:b w:val="false"/>
          <w:i w:val="false"/>
          <w:color w:val="000000"/>
          <w:sz w:val="28"/>
        </w:rPr>
        <w:t xml:space="preserve">
       кедендік бақылау кезінде </w:t>
      </w:r>
      <w:r>
        <w:br/>
      </w:r>
      <w:r>
        <w:rPr>
          <w:rFonts w:ascii="Times New Roman"/>
          <w:b w:val="false"/>
          <w:i w:val="false"/>
          <w:color w:val="000000"/>
          <w:sz w:val="28"/>
        </w:rPr>
        <w:t xml:space="preserve">
       "тәуекелдерді" айқындау. </w:t>
      </w:r>
      <w:r>
        <w:br/>
      </w:r>
      <w:r>
        <w:rPr>
          <w:rFonts w:ascii="Times New Roman"/>
          <w:b w:val="false"/>
          <w:i w:val="false"/>
          <w:color w:val="000000"/>
          <w:sz w:val="28"/>
        </w:rPr>
        <w:t xml:space="preserve">
       дың өлшемдерін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3.15.  Тәуекелді талдаудың не.    ҚР КБА-нің     ҚР КБА       2001 жылдың </w:t>
      </w:r>
      <w:r>
        <w:br/>
      </w:r>
      <w:r>
        <w:rPr>
          <w:rFonts w:ascii="Times New Roman"/>
          <w:b w:val="false"/>
          <w:i w:val="false"/>
          <w:color w:val="000000"/>
          <w:sz w:val="28"/>
        </w:rPr>
        <w:t xml:space="preserve">
       гізінде іріктеулік қол.     бұйрығы                    I тоқсаны </w:t>
      </w:r>
      <w:r>
        <w:br/>
      </w:r>
      <w:r>
        <w:rPr>
          <w:rFonts w:ascii="Times New Roman"/>
          <w:b w:val="false"/>
          <w:i w:val="false"/>
          <w:color w:val="000000"/>
          <w:sz w:val="28"/>
        </w:rPr>
        <w:t xml:space="preserve">
       ма-қол кедендік бақылауды </w:t>
      </w:r>
      <w:r>
        <w:br/>
      </w:r>
      <w:r>
        <w:rPr>
          <w:rFonts w:ascii="Times New Roman"/>
          <w:b w:val="false"/>
          <w:i w:val="false"/>
          <w:color w:val="000000"/>
          <w:sz w:val="28"/>
        </w:rPr>
        <w:t xml:space="preserve">
       одан әрі жетілдіруді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4. Кадр саясатын жетілдіру </w:t>
      </w:r>
      <w:r>
        <w:br/>
      </w:r>
      <w:r>
        <w:rPr>
          <w:rFonts w:ascii="Times New Roman"/>
          <w:b w:val="false"/>
          <w:i w:val="false"/>
          <w:color w:val="000000"/>
          <w:sz w:val="28"/>
        </w:rPr>
        <w:t>
</w:t>
      </w:r>
      <w:r>
        <w:rPr>
          <w:rFonts w:ascii="Times New Roman"/>
          <w:b/>
          <w:i w:val="false"/>
          <w:color w:val="000000"/>
          <w:sz w:val="28"/>
        </w:rPr>
        <w:t xml:space="preserve">         4.1. Кеден органдарының құрылымын жетілдіру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4.1.1. Ұйымдастырушылық-функ.     ҚР КБА-нің    ҚР КБА        2001 жылдың </w:t>
      </w:r>
      <w:r>
        <w:br/>
      </w:r>
      <w:r>
        <w:rPr>
          <w:rFonts w:ascii="Times New Roman"/>
          <w:b w:val="false"/>
          <w:i w:val="false"/>
          <w:color w:val="000000"/>
          <w:sz w:val="28"/>
        </w:rPr>
        <w:t xml:space="preserve">
       ционалдық талдаудың не.      бұйрығы                   ІI тоқсаны </w:t>
      </w:r>
      <w:r>
        <w:br/>
      </w:r>
      <w:r>
        <w:rPr>
          <w:rFonts w:ascii="Times New Roman"/>
          <w:b w:val="false"/>
          <w:i w:val="false"/>
          <w:color w:val="000000"/>
          <w:sz w:val="28"/>
        </w:rPr>
        <w:t xml:space="preserve">
       гізінде Кеден комитеті </w:t>
      </w:r>
      <w:r>
        <w:br/>
      </w:r>
      <w:r>
        <w:rPr>
          <w:rFonts w:ascii="Times New Roman"/>
          <w:b w:val="false"/>
          <w:i w:val="false"/>
          <w:color w:val="000000"/>
          <w:sz w:val="28"/>
        </w:rPr>
        <w:t xml:space="preserve">
       аппаратының, аумақтық </w:t>
      </w:r>
      <w:r>
        <w:br/>
      </w:r>
      <w:r>
        <w:rPr>
          <w:rFonts w:ascii="Times New Roman"/>
          <w:b w:val="false"/>
          <w:i w:val="false"/>
          <w:color w:val="000000"/>
          <w:sz w:val="28"/>
        </w:rPr>
        <w:t xml:space="preserve">
       бөлімшелердің </w:t>
      </w:r>
      <w:r>
        <w:br/>
      </w:r>
      <w:r>
        <w:rPr>
          <w:rFonts w:ascii="Times New Roman"/>
          <w:b w:val="false"/>
          <w:i w:val="false"/>
          <w:color w:val="000000"/>
          <w:sz w:val="28"/>
        </w:rPr>
        <w:t xml:space="preserve">
       ұйымдық құрылымын жетіл. </w:t>
      </w:r>
      <w:r>
        <w:br/>
      </w:r>
      <w:r>
        <w:rPr>
          <w:rFonts w:ascii="Times New Roman"/>
          <w:b w:val="false"/>
          <w:i w:val="false"/>
          <w:color w:val="000000"/>
          <w:sz w:val="28"/>
        </w:rPr>
        <w:t xml:space="preserve">
       діру жөнінде ұсыныс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4.1.2. Бар Кеден комитеті, ау.    ҚР КБА-нің    ҚР КБА         2001 жылдың </w:t>
      </w:r>
      <w:r>
        <w:br/>
      </w:r>
      <w:r>
        <w:rPr>
          <w:rFonts w:ascii="Times New Roman"/>
          <w:b w:val="false"/>
          <w:i w:val="false"/>
          <w:color w:val="000000"/>
          <w:sz w:val="28"/>
        </w:rPr>
        <w:t xml:space="preserve">
       мақтық бөлімшелер тура.      бұйрығы                    I тоқсаны </w:t>
      </w:r>
      <w:r>
        <w:br/>
      </w:r>
      <w:r>
        <w:rPr>
          <w:rFonts w:ascii="Times New Roman"/>
          <w:b w:val="false"/>
          <w:i w:val="false"/>
          <w:color w:val="000000"/>
          <w:sz w:val="28"/>
        </w:rPr>
        <w:t xml:space="preserve">
       лы ережелерді талдау </w:t>
      </w:r>
      <w:r>
        <w:br/>
      </w:r>
      <w:r>
        <w:rPr>
          <w:rFonts w:ascii="Times New Roman"/>
          <w:b w:val="false"/>
          <w:i w:val="false"/>
          <w:color w:val="000000"/>
          <w:sz w:val="28"/>
        </w:rPr>
        <w:t xml:space="preserve">
       және өзгертілген ұйымдық </w:t>
      </w:r>
      <w:r>
        <w:br/>
      </w:r>
      <w:r>
        <w:rPr>
          <w:rFonts w:ascii="Times New Roman"/>
          <w:b w:val="false"/>
          <w:i w:val="false"/>
          <w:color w:val="000000"/>
          <w:sz w:val="28"/>
        </w:rPr>
        <w:t xml:space="preserve">
       құрылымға сәйкес келтіру, </w:t>
      </w:r>
      <w:r>
        <w:br/>
      </w:r>
      <w:r>
        <w:rPr>
          <w:rFonts w:ascii="Times New Roman"/>
          <w:b w:val="false"/>
          <w:i w:val="false"/>
          <w:color w:val="000000"/>
          <w:sz w:val="28"/>
        </w:rPr>
        <w:t xml:space="preserve">
       кеден органдарының функция. </w:t>
      </w:r>
      <w:r>
        <w:br/>
      </w:r>
      <w:r>
        <w:rPr>
          <w:rFonts w:ascii="Times New Roman"/>
          <w:b w:val="false"/>
          <w:i w:val="false"/>
          <w:color w:val="000000"/>
          <w:sz w:val="28"/>
        </w:rPr>
        <w:t xml:space="preserve">
       ларын, өкілеттігін, құқық. </w:t>
      </w:r>
      <w:r>
        <w:br/>
      </w:r>
      <w:r>
        <w:rPr>
          <w:rFonts w:ascii="Times New Roman"/>
          <w:b w:val="false"/>
          <w:i w:val="false"/>
          <w:color w:val="000000"/>
          <w:sz w:val="28"/>
        </w:rPr>
        <w:t xml:space="preserve">
       тарын және жауапкершілігін </w:t>
      </w:r>
      <w:r>
        <w:br/>
      </w:r>
      <w:r>
        <w:rPr>
          <w:rFonts w:ascii="Times New Roman"/>
          <w:b w:val="false"/>
          <w:i w:val="false"/>
          <w:color w:val="000000"/>
          <w:sz w:val="28"/>
        </w:rPr>
        <w:t xml:space="preserve">
       нақтылау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4.1.3. Басқару (талдай, жоспар.   ҚР КБА-нің     ҚР КБА        2001 жылдың </w:t>
      </w:r>
      <w:r>
        <w:br/>
      </w:r>
      <w:r>
        <w:rPr>
          <w:rFonts w:ascii="Times New Roman"/>
          <w:b w:val="false"/>
          <w:i w:val="false"/>
          <w:color w:val="000000"/>
          <w:sz w:val="28"/>
        </w:rPr>
        <w:t xml:space="preserve">
       лай, шешім қабылдай, олар.   бұйрығы                    I тоқсаны </w:t>
      </w:r>
      <w:r>
        <w:br/>
      </w:r>
      <w:r>
        <w:rPr>
          <w:rFonts w:ascii="Times New Roman"/>
          <w:b w:val="false"/>
          <w:i w:val="false"/>
          <w:color w:val="000000"/>
          <w:sz w:val="28"/>
        </w:rPr>
        <w:t xml:space="preserve">
       дың орындалуын ұйымдастыра, </w:t>
      </w:r>
      <w:r>
        <w:br/>
      </w:r>
      <w:r>
        <w:rPr>
          <w:rFonts w:ascii="Times New Roman"/>
          <w:b w:val="false"/>
          <w:i w:val="false"/>
          <w:color w:val="000000"/>
          <w:sz w:val="28"/>
        </w:rPr>
        <w:t xml:space="preserve">
       бақылауды жүзеге асыра қыз. </w:t>
      </w:r>
      <w:r>
        <w:br/>
      </w:r>
      <w:r>
        <w:rPr>
          <w:rFonts w:ascii="Times New Roman"/>
          <w:b w:val="false"/>
          <w:i w:val="false"/>
          <w:color w:val="000000"/>
          <w:sz w:val="28"/>
        </w:rPr>
        <w:t xml:space="preserve">
       меткерлермен жұмыс істей </w:t>
      </w:r>
      <w:r>
        <w:br/>
      </w:r>
      <w:r>
        <w:rPr>
          <w:rFonts w:ascii="Times New Roman"/>
          <w:b w:val="false"/>
          <w:i w:val="false"/>
          <w:color w:val="000000"/>
          <w:sz w:val="28"/>
        </w:rPr>
        <w:t xml:space="preserve">
       алуы) мәселелері бойынша </w:t>
      </w:r>
      <w:r>
        <w:br/>
      </w:r>
      <w:r>
        <w:rPr>
          <w:rFonts w:ascii="Times New Roman"/>
          <w:b w:val="false"/>
          <w:i w:val="false"/>
          <w:color w:val="000000"/>
          <w:sz w:val="28"/>
        </w:rPr>
        <w:t xml:space="preserve">
       түрлі деңгейдегі басшыларға </w:t>
      </w:r>
      <w:r>
        <w:br/>
      </w:r>
      <w:r>
        <w:rPr>
          <w:rFonts w:ascii="Times New Roman"/>
          <w:b w:val="false"/>
          <w:i w:val="false"/>
          <w:color w:val="000000"/>
          <w:sz w:val="28"/>
        </w:rPr>
        <w:t xml:space="preserve">
       біліктілік талаптарын және </w:t>
      </w:r>
      <w:r>
        <w:br/>
      </w:r>
      <w:r>
        <w:rPr>
          <w:rFonts w:ascii="Times New Roman"/>
          <w:b w:val="false"/>
          <w:i w:val="false"/>
          <w:color w:val="000000"/>
          <w:sz w:val="28"/>
        </w:rPr>
        <w:t xml:space="preserve">
       кадрларды іріктеу кезінде </w:t>
      </w:r>
      <w:r>
        <w:br/>
      </w:r>
      <w:r>
        <w:rPr>
          <w:rFonts w:ascii="Times New Roman"/>
          <w:b w:val="false"/>
          <w:i w:val="false"/>
          <w:color w:val="000000"/>
          <w:sz w:val="28"/>
        </w:rPr>
        <w:t xml:space="preserve">
       оларды ескеру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4.1.4. Олардың қызметінің ерек.   ҚР КБА-нің     ҚР КБА       2001 жылдың </w:t>
      </w:r>
      <w:r>
        <w:br/>
      </w:r>
      <w:r>
        <w:rPr>
          <w:rFonts w:ascii="Times New Roman"/>
          <w:b w:val="false"/>
          <w:i w:val="false"/>
          <w:color w:val="000000"/>
          <w:sz w:val="28"/>
        </w:rPr>
        <w:t xml:space="preserve">
       шелігін ескере отырып        бұйрығы                   ІI тоқсаны </w:t>
      </w:r>
      <w:r>
        <w:br/>
      </w:r>
      <w:r>
        <w:rPr>
          <w:rFonts w:ascii="Times New Roman"/>
          <w:b w:val="false"/>
          <w:i w:val="false"/>
          <w:color w:val="000000"/>
          <w:sz w:val="28"/>
        </w:rPr>
        <w:t xml:space="preserve">
       кеден органдарының құрылым. </w:t>
      </w:r>
      <w:r>
        <w:br/>
      </w:r>
      <w:r>
        <w:rPr>
          <w:rFonts w:ascii="Times New Roman"/>
          <w:b w:val="false"/>
          <w:i w:val="false"/>
          <w:color w:val="000000"/>
          <w:sz w:val="28"/>
        </w:rPr>
        <w:t xml:space="preserve">
       ының ғылыми негізделген </w:t>
      </w:r>
      <w:r>
        <w:br/>
      </w:r>
      <w:r>
        <w:rPr>
          <w:rFonts w:ascii="Times New Roman"/>
          <w:b w:val="false"/>
          <w:i w:val="false"/>
          <w:color w:val="000000"/>
          <w:sz w:val="28"/>
        </w:rPr>
        <w:t xml:space="preserve">
       әдістемесі мен штат саны. </w:t>
      </w:r>
      <w:r>
        <w:br/>
      </w:r>
      <w:r>
        <w:rPr>
          <w:rFonts w:ascii="Times New Roman"/>
          <w:b w:val="false"/>
          <w:i w:val="false"/>
          <w:color w:val="000000"/>
          <w:sz w:val="28"/>
        </w:rPr>
        <w:t xml:space="preserve">
       ның есебін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4.1.5. Кеден органдары басшы      ҚР КБА-нің      ҚР КБА      2001 жылдың </w:t>
      </w:r>
      <w:r>
        <w:br/>
      </w:r>
      <w:r>
        <w:rPr>
          <w:rFonts w:ascii="Times New Roman"/>
          <w:b w:val="false"/>
          <w:i w:val="false"/>
          <w:color w:val="000000"/>
          <w:sz w:val="28"/>
        </w:rPr>
        <w:t xml:space="preserve">
       құрамының лауазымдарын       бұйрығы                   ІІI тоқсаны </w:t>
      </w:r>
      <w:r>
        <w:br/>
      </w:r>
      <w:r>
        <w:rPr>
          <w:rFonts w:ascii="Times New Roman"/>
          <w:b w:val="false"/>
          <w:i w:val="false"/>
          <w:color w:val="000000"/>
          <w:sz w:val="28"/>
        </w:rPr>
        <w:t xml:space="preserve">
       алмастырудың конкурстық </w:t>
      </w:r>
      <w:r>
        <w:br/>
      </w:r>
      <w:r>
        <w:rPr>
          <w:rFonts w:ascii="Times New Roman"/>
          <w:b w:val="false"/>
          <w:i w:val="false"/>
          <w:color w:val="000000"/>
          <w:sz w:val="28"/>
        </w:rPr>
        <w:t xml:space="preserve">
       жүйесін іске асырудың те. </w:t>
      </w:r>
      <w:r>
        <w:br/>
      </w:r>
      <w:r>
        <w:rPr>
          <w:rFonts w:ascii="Times New Roman"/>
          <w:b w:val="false"/>
          <w:i w:val="false"/>
          <w:color w:val="000000"/>
          <w:sz w:val="28"/>
        </w:rPr>
        <w:t xml:space="preserve">
       тігін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4.2. Кеден органдарында басқару процестерін ұйымдастыруды жетілдіру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4.2.1. Басқару кадрларының        ҚР КБА-нің      ҚР КБА      2001 жылдың </w:t>
      </w:r>
      <w:r>
        <w:br/>
      </w:r>
      <w:r>
        <w:rPr>
          <w:rFonts w:ascii="Times New Roman"/>
          <w:b w:val="false"/>
          <w:i w:val="false"/>
          <w:color w:val="000000"/>
          <w:sz w:val="28"/>
        </w:rPr>
        <w:t xml:space="preserve">
       жұмыс практикасында авто.    бұйрығы                   ІI тоқсаны </w:t>
      </w:r>
      <w:r>
        <w:br/>
      </w:r>
      <w:r>
        <w:rPr>
          <w:rFonts w:ascii="Times New Roman"/>
          <w:b w:val="false"/>
          <w:i w:val="false"/>
          <w:color w:val="000000"/>
          <w:sz w:val="28"/>
        </w:rPr>
        <w:t xml:space="preserve">
       маттандырылған жұмыс </w:t>
      </w:r>
      <w:r>
        <w:br/>
      </w:r>
      <w:r>
        <w:rPr>
          <w:rFonts w:ascii="Times New Roman"/>
          <w:b w:val="false"/>
          <w:i w:val="false"/>
          <w:color w:val="000000"/>
          <w:sz w:val="28"/>
        </w:rPr>
        <w:t xml:space="preserve">
       орындарын (АЖР басқарма) </w:t>
      </w:r>
      <w:r>
        <w:br/>
      </w:r>
      <w:r>
        <w:rPr>
          <w:rFonts w:ascii="Times New Roman"/>
          <w:b w:val="false"/>
          <w:i w:val="false"/>
          <w:color w:val="000000"/>
          <w:sz w:val="28"/>
        </w:rPr>
        <w:t xml:space="preserve">
       енгізу жөніндегі іс-шара. </w:t>
      </w:r>
      <w:r>
        <w:br/>
      </w:r>
      <w:r>
        <w:rPr>
          <w:rFonts w:ascii="Times New Roman"/>
          <w:b w:val="false"/>
          <w:i w:val="false"/>
          <w:color w:val="000000"/>
          <w:sz w:val="28"/>
        </w:rPr>
        <w:t xml:space="preserve">
       лардың кешенін әзірлеу </w:t>
      </w:r>
      <w:r>
        <w:br/>
      </w:r>
      <w:r>
        <w:rPr>
          <w:rFonts w:ascii="Times New Roman"/>
          <w:b w:val="false"/>
          <w:i w:val="false"/>
          <w:color w:val="000000"/>
          <w:sz w:val="28"/>
        </w:rPr>
        <w:t xml:space="preserve">
       және жүзеге асыру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4.2.2. Жұмыстың көлемдері мен     ҚР КБА-нің     ҚР КБА       2001 жылдың </w:t>
      </w:r>
      <w:r>
        <w:br/>
      </w:r>
      <w:r>
        <w:rPr>
          <w:rFonts w:ascii="Times New Roman"/>
          <w:b w:val="false"/>
          <w:i w:val="false"/>
          <w:color w:val="000000"/>
          <w:sz w:val="28"/>
        </w:rPr>
        <w:t xml:space="preserve">
       жағдайын ескере отырып       бұйрығы                   ІV тоқсаны </w:t>
      </w:r>
      <w:r>
        <w:br/>
      </w:r>
      <w:r>
        <w:rPr>
          <w:rFonts w:ascii="Times New Roman"/>
          <w:b w:val="false"/>
          <w:i w:val="false"/>
          <w:color w:val="000000"/>
          <w:sz w:val="28"/>
        </w:rPr>
        <w:t xml:space="preserve">
       кеден органдарын жіктеу </w:t>
      </w:r>
      <w:r>
        <w:br/>
      </w:r>
      <w:r>
        <w:rPr>
          <w:rFonts w:ascii="Times New Roman"/>
          <w:b w:val="false"/>
          <w:i w:val="false"/>
          <w:color w:val="000000"/>
          <w:sz w:val="28"/>
        </w:rPr>
        <w:t xml:space="preserve">
       жөніндегі талаптың негі. </w:t>
      </w:r>
      <w:r>
        <w:br/>
      </w:r>
      <w:r>
        <w:rPr>
          <w:rFonts w:ascii="Times New Roman"/>
          <w:b w:val="false"/>
          <w:i w:val="false"/>
          <w:color w:val="000000"/>
          <w:sz w:val="28"/>
        </w:rPr>
        <w:t xml:space="preserve">
       зінде кеден бекеттерін   </w:t>
      </w:r>
      <w:r>
        <w:br/>
      </w:r>
      <w:r>
        <w:rPr>
          <w:rFonts w:ascii="Times New Roman"/>
          <w:b w:val="false"/>
          <w:i w:val="false"/>
          <w:color w:val="000000"/>
          <w:sz w:val="28"/>
        </w:rPr>
        <w:t xml:space="preserve">
       қайта ұйымдастыруды жүргізу _________________________________________________________________________ </w:t>
      </w:r>
      <w:r>
        <w:br/>
      </w:r>
      <w:r>
        <w:rPr>
          <w:rFonts w:ascii="Times New Roman"/>
          <w:b w:val="false"/>
          <w:i w:val="false"/>
          <w:color w:val="000000"/>
          <w:sz w:val="28"/>
        </w:rPr>
        <w:t xml:space="preserve">
4.2.3. Кедендік сараптау жүйе.    ҚР КБА-нің     ҚР КБА        2001 жылдың </w:t>
      </w:r>
      <w:r>
        <w:br/>
      </w:r>
      <w:r>
        <w:rPr>
          <w:rFonts w:ascii="Times New Roman"/>
          <w:b w:val="false"/>
          <w:i w:val="false"/>
          <w:color w:val="000000"/>
          <w:sz w:val="28"/>
        </w:rPr>
        <w:t xml:space="preserve">
       сін дамытудың мақсатты       бұйрығы                    I тоқсаны </w:t>
      </w:r>
      <w:r>
        <w:br/>
      </w:r>
      <w:r>
        <w:rPr>
          <w:rFonts w:ascii="Times New Roman"/>
          <w:b w:val="false"/>
          <w:i w:val="false"/>
          <w:color w:val="000000"/>
          <w:sz w:val="28"/>
        </w:rPr>
        <w:t xml:space="preserve">
       бағдарламасын дайындау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4.2.4. Ақпараттық-статистикалық   ҚР Үкіметі     ҚР КБА       2000 жылдың </w:t>
      </w:r>
      <w:r>
        <w:br/>
      </w:r>
      <w:r>
        <w:rPr>
          <w:rFonts w:ascii="Times New Roman"/>
          <w:b w:val="false"/>
          <w:i w:val="false"/>
          <w:color w:val="000000"/>
          <w:sz w:val="28"/>
        </w:rPr>
        <w:t xml:space="preserve">
       кеденнің, Орталық энерге.   қаулысының                 ІV тоқсаны </w:t>
      </w:r>
      <w:r>
        <w:br/>
      </w:r>
      <w:r>
        <w:rPr>
          <w:rFonts w:ascii="Times New Roman"/>
          <w:b w:val="false"/>
          <w:i w:val="false"/>
          <w:color w:val="000000"/>
          <w:sz w:val="28"/>
        </w:rPr>
        <w:t xml:space="preserve">
       тикалық кеденнің, Орталық    жобасы </w:t>
      </w:r>
      <w:r>
        <w:br/>
      </w:r>
      <w:r>
        <w:rPr>
          <w:rFonts w:ascii="Times New Roman"/>
          <w:b w:val="false"/>
          <w:i w:val="false"/>
          <w:color w:val="000000"/>
          <w:sz w:val="28"/>
        </w:rPr>
        <w:t xml:space="preserve">
       кедендік сараптама мен </w:t>
      </w:r>
      <w:r>
        <w:br/>
      </w:r>
      <w:r>
        <w:rPr>
          <w:rFonts w:ascii="Times New Roman"/>
          <w:b w:val="false"/>
          <w:i w:val="false"/>
          <w:color w:val="000000"/>
          <w:sz w:val="28"/>
        </w:rPr>
        <w:t xml:space="preserve">
       аймақтық кедендік зертха. </w:t>
      </w:r>
      <w:r>
        <w:br/>
      </w:r>
      <w:r>
        <w:rPr>
          <w:rFonts w:ascii="Times New Roman"/>
          <w:b w:val="false"/>
          <w:i w:val="false"/>
          <w:color w:val="000000"/>
          <w:sz w:val="28"/>
        </w:rPr>
        <w:t xml:space="preserve">
       налардың мәртебелерін </w:t>
      </w:r>
      <w:r>
        <w:br/>
      </w:r>
      <w:r>
        <w:rPr>
          <w:rFonts w:ascii="Times New Roman"/>
          <w:b w:val="false"/>
          <w:i w:val="false"/>
          <w:color w:val="000000"/>
          <w:sz w:val="28"/>
        </w:rPr>
        <w:t xml:space="preserve">
       белгілеу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4.2.5. ҚР МКМ КК К және КЕБК      ҚР КБА-нің     ҚР КБА       2000 жылдың </w:t>
      </w:r>
      <w:r>
        <w:br/>
      </w:r>
      <w:r>
        <w:rPr>
          <w:rFonts w:ascii="Times New Roman"/>
          <w:b w:val="false"/>
          <w:i w:val="false"/>
          <w:color w:val="000000"/>
          <w:sz w:val="28"/>
        </w:rPr>
        <w:t xml:space="preserve">
       ББ-да құқық қорғау жұмыс.    бұйрығы                   ІV тоқсаны </w:t>
      </w:r>
      <w:r>
        <w:br/>
      </w:r>
      <w:r>
        <w:rPr>
          <w:rFonts w:ascii="Times New Roman"/>
          <w:b w:val="false"/>
          <w:i w:val="false"/>
          <w:color w:val="000000"/>
          <w:sz w:val="28"/>
        </w:rPr>
        <w:t xml:space="preserve">
       тары бойынша Ұлттық бай. </w:t>
      </w:r>
      <w:r>
        <w:br/>
      </w:r>
      <w:r>
        <w:rPr>
          <w:rFonts w:ascii="Times New Roman"/>
          <w:b w:val="false"/>
          <w:i w:val="false"/>
          <w:color w:val="000000"/>
          <w:sz w:val="28"/>
        </w:rPr>
        <w:t xml:space="preserve">
       ланыс торабын сондай-ақ </w:t>
      </w:r>
      <w:r>
        <w:br/>
      </w:r>
      <w:r>
        <w:rPr>
          <w:rFonts w:ascii="Times New Roman"/>
          <w:b w:val="false"/>
          <w:i w:val="false"/>
          <w:color w:val="000000"/>
          <w:sz w:val="28"/>
        </w:rPr>
        <w:t xml:space="preserve">
       есірткілердің контрабан. </w:t>
      </w:r>
      <w:r>
        <w:br/>
      </w:r>
      <w:r>
        <w:rPr>
          <w:rFonts w:ascii="Times New Roman"/>
          <w:b w:val="false"/>
          <w:i w:val="false"/>
          <w:color w:val="000000"/>
          <w:sz w:val="28"/>
        </w:rPr>
        <w:t xml:space="preserve">
       дасына қарсы күрес жөнін. </w:t>
      </w:r>
      <w:r>
        <w:br/>
      </w:r>
      <w:r>
        <w:rPr>
          <w:rFonts w:ascii="Times New Roman"/>
          <w:b w:val="false"/>
          <w:i w:val="false"/>
          <w:color w:val="000000"/>
          <w:sz w:val="28"/>
        </w:rPr>
        <w:t xml:space="preserve">
       дегі құрылымдық бөлім. </w:t>
      </w:r>
      <w:r>
        <w:br/>
      </w:r>
      <w:r>
        <w:rPr>
          <w:rFonts w:ascii="Times New Roman"/>
          <w:b w:val="false"/>
          <w:i w:val="false"/>
          <w:color w:val="000000"/>
          <w:sz w:val="28"/>
        </w:rPr>
        <w:t xml:space="preserve">
       шелерді құру жөніндегі </w:t>
      </w:r>
      <w:r>
        <w:br/>
      </w:r>
      <w:r>
        <w:rPr>
          <w:rFonts w:ascii="Times New Roman"/>
          <w:b w:val="false"/>
          <w:i w:val="false"/>
          <w:color w:val="000000"/>
          <w:sz w:val="28"/>
        </w:rPr>
        <w:t xml:space="preserve">
       ұсынысты пысықтау </w:t>
      </w:r>
      <w:r>
        <w:br/>
      </w:r>
      <w:r>
        <w:rPr>
          <w:rFonts w:ascii="Times New Roman"/>
          <w:b w:val="false"/>
          <w:i w:val="false"/>
          <w:color w:val="000000"/>
          <w:sz w:val="28"/>
        </w:rPr>
        <w:t xml:space="preserve">
       және ұсыну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4.2.6. Кинологиялық қызметтің      ҚР Үкіметі     ҚР КБА      2000 жылдың </w:t>
      </w:r>
      <w:r>
        <w:br/>
      </w:r>
      <w:r>
        <w:rPr>
          <w:rFonts w:ascii="Times New Roman"/>
          <w:b w:val="false"/>
          <w:i w:val="false"/>
          <w:color w:val="000000"/>
          <w:sz w:val="28"/>
        </w:rPr>
        <w:t xml:space="preserve">
       мәртебесі мен штат саны     қаулысының                 ІV тоқсаны </w:t>
      </w:r>
      <w:r>
        <w:br/>
      </w:r>
      <w:r>
        <w:rPr>
          <w:rFonts w:ascii="Times New Roman"/>
          <w:b w:val="false"/>
          <w:i w:val="false"/>
          <w:color w:val="000000"/>
          <w:sz w:val="28"/>
        </w:rPr>
        <w:t xml:space="preserve">
       жөніндегі ұсынысты         жобасы, КБА </w:t>
      </w:r>
      <w:r>
        <w:br/>
      </w:r>
      <w:r>
        <w:rPr>
          <w:rFonts w:ascii="Times New Roman"/>
          <w:b w:val="false"/>
          <w:i w:val="false"/>
          <w:color w:val="000000"/>
          <w:sz w:val="28"/>
        </w:rPr>
        <w:t xml:space="preserve">
       пысықтау                   -нің бұйрығы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4.2.7. Адамдар мен дербес жұ.     ҚР КБА-нің       ҚР КБА    2001 жылдың </w:t>
      </w:r>
      <w:r>
        <w:br/>
      </w:r>
      <w:r>
        <w:rPr>
          <w:rFonts w:ascii="Times New Roman"/>
          <w:b w:val="false"/>
          <w:i w:val="false"/>
          <w:color w:val="000000"/>
          <w:sz w:val="28"/>
        </w:rPr>
        <w:t xml:space="preserve">
       мысты жетілдіру, кадр        бұйрығы                   ІI тоқсаны </w:t>
      </w:r>
      <w:r>
        <w:br/>
      </w:r>
      <w:r>
        <w:rPr>
          <w:rFonts w:ascii="Times New Roman"/>
          <w:b w:val="false"/>
          <w:i w:val="false"/>
          <w:color w:val="000000"/>
          <w:sz w:val="28"/>
        </w:rPr>
        <w:t xml:space="preserve">
       қызметтері жұмысының </w:t>
      </w:r>
      <w:r>
        <w:br/>
      </w:r>
      <w:r>
        <w:rPr>
          <w:rFonts w:ascii="Times New Roman"/>
          <w:b w:val="false"/>
          <w:i w:val="false"/>
          <w:color w:val="000000"/>
          <w:sz w:val="28"/>
        </w:rPr>
        <w:t xml:space="preserve">
       практикасына психология </w:t>
      </w:r>
      <w:r>
        <w:br/>
      </w:r>
      <w:r>
        <w:rPr>
          <w:rFonts w:ascii="Times New Roman"/>
          <w:b w:val="false"/>
          <w:i w:val="false"/>
          <w:color w:val="000000"/>
          <w:sz w:val="28"/>
        </w:rPr>
        <w:t xml:space="preserve">
       мен әлеуметтік психология. </w:t>
      </w:r>
      <w:r>
        <w:br/>
      </w:r>
      <w:r>
        <w:rPr>
          <w:rFonts w:ascii="Times New Roman"/>
          <w:b w:val="false"/>
          <w:i w:val="false"/>
          <w:color w:val="000000"/>
          <w:sz w:val="28"/>
        </w:rPr>
        <w:t xml:space="preserve">
       ның әдістерін енгізуге </w:t>
      </w:r>
      <w:r>
        <w:br/>
      </w:r>
      <w:r>
        <w:rPr>
          <w:rFonts w:ascii="Times New Roman"/>
          <w:b w:val="false"/>
          <w:i w:val="false"/>
          <w:color w:val="000000"/>
          <w:sz w:val="28"/>
        </w:rPr>
        <w:t xml:space="preserve">
       жәрдемдесу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4.3. Жалпы басқаруды жетілдіру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4.3.1. Кеден органдарындағы       ҚР КБА-нің     ҚР КБА        2001 жылдың </w:t>
      </w:r>
      <w:r>
        <w:br/>
      </w:r>
      <w:r>
        <w:rPr>
          <w:rFonts w:ascii="Times New Roman"/>
          <w:b w:val="false"/>
          <w:i w:val="false"/>
          <w:color w:val="000000"/>
          <w:sz w:val="28"/>
        </w:rPr>
        <w:t xml:space="preserve">
       құжаттардың орындалуын       бұйрығы                    I тоқсаны </w:t>
      </w:r>
      <w:r>
        <w:br/>
      </w:r>
      <w:r>
        <w:rPr>
          <w:rFonts w:ascii="Times New Roman"/>
          <w:b w:val="false"/>
          <w:i w:val="false"/>
          <w:color w:val="000000"/>
          <w:sz w:val="28"/>
        </w:rPr>
        <w:t xml:space="preserve">
       бақылау жөніндегі жұмыс. </w:t>
      </w:r>
      <w:r>
        <w:br/>
      </w:r>
      <w:r>
        <w:rPr>
          <w:rFonts w:ascii="Times New Roman"/>
          <w:b w:val="false"/>
          <w:i w:val="false"/>
          <w:color w:val="000000"/>
          <w:sz w:val="28"/>
        </w:rPr>
        <w:t xml:space="preserve">
       тың жәй-күйіне талдау </w:t>
      </w:r>
      <w:r>
        <w:br/>
      </w:r>
      <w:r>
        <w:rPr>
          <w:rFonts w:ascii="Times New Roman"/>
          <w:b w:val="false"/>
          <w:i w:val="false"/>
          <w:color w:val="000000"/>
          <w:sz w:val="28"/>
        </w:rPr>
        <w:t xml:space="preserve">
       жасау және бақылаудың </w:t>
      </w:r>
      <w:r>
        <w:br/>
      </w:r>
      <w:r>
        <w:rPr>
          <w:rFonts w:ascii="Times New Roman"/>
          <w:b w:val="false"/>
          <w:i w:val="false"/>
          <w:color w:val="000000"/>
          <w:sz w:val="28"/>
        </w:rPr>
        <w:t xml:space="preserve">
       тиімділігін арттыру жөнін. </w:t>
      </w:r>
      <w:r>
        <w:br/>
      </w:r>
      <w:r>
        <w:rPr>
          <w:rFonts w:ascii="Times New Roman"/>
          <w:b w:val="false"/>
          <w:i w:val="false"/>
          <w:color w:val="000000"/>
          <w:sz w:val="28"/>
        </w:rPr>
        <w:t xml:space="preserve">
       дегі іс-шараларды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4.3.2. Кеден органдарындағы       ҚР КБА-нің     ҚР КБА       2001 жылдың </w:t>
      </w:r>
      <w:r>
        <w:br/>
      </w:r>
      <w:r>
        <w:rPr>
          <w:rFonts w:ascii="Times New Roman"/>
          <w:b w:val="false"/>
          <w:i w:val="false"/>
          <w:color w:val="000000"/>
          <w:sz w:val="28"/>
        </w:rPr>
        <w:t xml:space="preserve">
       құжат айналымын реттеу       бұйрығы                   ІV тоқсаны </w:t>
      </w:r>
      <w:r>
        <w:br/>
      </w:r>
      <w:r>
        <w:rPr>
          <w:rFonts w:ascii="Times New Roman"/>
          <w:b w:val="false"/>
          <w:i w:val="false"/>
          <w:color w:val="000000"/>
          <w:sz w:val="28"/>
        </w:rPr>
        <w:t xml:space="preserve">
       жөніндегі шаралардың </w:t>
      </w:r>
      <w:r>
        <w:br/>
      </w:r>
      <w:r>
        <w:rPr>
          <w:rFonts w:ascii="Times New Roman"/>
          <w:b w:val="false"/>
          <w:i w:val="false"/>
          <w:color w:val="000000"/>
          <w:sz w:val="28"/>
        </w:rPr>
        <w:t xml:space="preserve">
       кешенін әзірлеу _________________________________________________________________________ </w:t>
      </w:r>
      <w:r>
        <w:br/>
      </w:r>
      <w:r>
        <w:rPr>
          <w:rFonts w:ascii="Times New Roman"/>
          <w:b w:val="false"/>
          <w:i w:val="false"/>
          <w:color w:val="000000"/>
          <w:sz w:val="28"/>
        </w:rPr>
        <w:t xml:space="preserve">
4.3.3. Шешімдердің орындалуын     ҚР КБА-нің     ҚР КБА        2001 жылдың </w:t>
      </w:r>
      <w:r>
        <w:br/>
      </w:r>
      <w:r>
        <w:rPr>
          <w:rFonts w:ascii="Times New Roman"/>
          <w:b w:val="false"/>
          <w:i w:val="false"/>
          <w:color w:val="000000"/>
          <w:sz w:val="28"/>
        </w:rPr>
        <w:t xml:space="preserve">
       автоматтандырылған бақылау   бұйрығы                    I тоқсаны </w:t>
      </w:r>
      <w:r>
        <w:br/>
      </w:r>
      <w:r>
        <w:rPr>
          <w:rFonts w:ascii="Times New Roman"/>
          <w:b w:val="false"/>
          <w:i w:val="false"/>
          <w:color w:val="000000"/>
          <w:sz w:val="28"/>
        </w:rPr>
        <w:t xml:space="preserve">
       бағдарламасын, ақпарат. </w:t>
      </w:r>
      <w:r>
        <w:br/>
      </w:r>
      <w:r>
        <w:rPr>
          <w:rFonts w:ascii="Times New Roman"/>
          <w:b w:val="false"/>
          <w:i w:val="false"/>
          <w:color w:val="000000"/>
          <w:sz w:val="28"/>
        </w:rPr>
        <w:t xml:space="preserve">
       тардың жинақталуын және </w:t>
      </w:r>
      <w:r>
        <w:br/>
      </w:r>
      <w:r>
        <w:rPr>
          <w:rFonts w:ascii="Times New Roman"/>
          <w:b w:val="false"/>
          <w:i w:val="false"/>
          <w:color w:val="000000"/>
          <w:sz w:val="28"/>
        </w:rPr>
        <w:t xml:space="preserve">
       бастапқы өңделуінің әдіс. </w:t>
      </w:r>
      <w:r>
        <w:br/>
      </w:r>
      <w:r>
        <w:rPr>
          <w:rFonts w:ascii="Times New Roman"/>
          <w:b w:val="false"/>
          <w:i w:val="false"/>
          <w:color w:val="000000"/>
          <w:sz w:val="28"/>
        </w:rPr>
        <w:t xml:space="preserve">
       темелерін әзірлеуге </w:t>
      </w:r>
      <w:r>
        <w:br/>
      </w:r>
      <w:r>
        <w:rPr>
          <w:rFonts w:ascii="Times New Roman"/>
          <w:b w:val="false"/>
          <w:i w:val="false"/>
          <w:color w:val="000000"/>
          <w:sz w:val="28"/>
        </w:rPr>
        <w:t xml:space="preserve">
       арналған техникалық </w:t>
      </w:r>
      <w:r>
        <w:br/>
      </w:r>
      <w:r>
        <w:rPr>
          <w:rFonts w:ascii="Times New Roman"/>
          <w:b w:val="false"/>
          <w:i w:val="false"/>
          <w:color w:val="000000"/>
          <w:sz w:val="28"/>
        </w:rPr>
        <w:t xml:space="preserve">
       тапсырманы дайындау және </w:t>
      </w:r>
      <w:r>
        <w:br/>
      </w:r>
      <w:r>
        <w:rPr>
          <w:rFonts w:ascii="Times New Roman"/>
          <w:b w:val="false"/>
          <w:i w:val="false"/>
          <w:color w:val="000000"/>
          <w:sz w:val="28"/>
        </w:rPr>
        <w:t xml:space="preserve">
       енгізу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4.3.4. Мыналардың:                ҚР КБА-нің     ҚР КБА       2001 жылдың </w:t>
      </w:r>
      <w:r>
        <w:br/>
      </w:r>
      <w:r>
        <w:rPr>
          <w:rFonts w:ascii="Times New Roman"/>
          <w:b w:val="false"/>
          <w:i w:val="false"/>
          <w:color w:val="000000"/>
          <w:sz w:val="28"/>
        </w:rPr>
        <w:t xml:space="preserve">
       - кеден бекеттерінің,        бұйрығы                   ІI тоқсаны </w:t>
      </w:r>
      <w:r>
        <w:br/>
      </w:r>
      <w:r>
        <w:rPr>
          <w:rFonts w:ascii="Times New Roman"/>
          <w:b w:val="false"/>
          <w:i w:val="false"/>
          <w:color w:val="000000"/>
          <w:sz w:val="28"/>
        </w:rPr>
        <w:t xml:space="preserve">
       кедендердің, аумақтық </w:t>
      </w:r>
      <w:r>
        <w:br/>
      </w:r>
      <w:r>
        <w:rPr>
          <w:rFonts w:ascii="Times New Roman"/>
          <w:b w:val="false"/>
          <w:i w:val="false"/>
          <w:color w:val="000000"/>
          <w:sz w:val="28"/>
        </w:rPr>
        <w:t xml:space="preserve">
       кеден басқармаларының және </w:t>
      </w:r>
      <w:r>
        <w:br/>
      </w:r>
      <w:r>
        <w:rPr>
          <w:rFonts w:ascii="Times New Roman"/>
          <w:b w:val="false"/>
          <w:i w:val="false"/>
          <w:color w:val="000000"/>
          <w:sz w:val="28"/>
        </w:rPr>
        <w:t xml:space="preserve">
       Кеден комитетіне бағынысты </w:t>
      </w:r>
      <w:r>
        <w:br/>
      </w:r>
      <w:r>
        <w:rPr>
          <w:rFonts w:ascii="Times New Roman"/>
          <w:b w:val="false"/>
          <w:i w:val="false"/>
          <w:color w:val="000000"/>
          <w:sz w:val="28"/>
        </w:rPr>
        <w:t xml:space="preserve">
       басқа да қызметтердің </w:t>
      </w:r>
      <w:r>
        <w:br/>
      </w:r>
      <w:r>
        <w:rPr>
          <w:rFonts w:ascii="Times New Roman"/>
          <w:b w:val="false"/>
          <w:i w:val="false"/>
          <w:color w:val="000000"/>
          <w:sz w:val="28"/>
        </w:rPr>
        <w:t xml:space="preserve">
       арасындағы; </w:t>
      </w:r>
      <w:r>
        <w:br/>
      </w:r>
      <w:r>
        <w:rPr>
          <w:rFonts w:ascii="Times New Roman"/>
          <w:b w:val="false"/>
          <w:i w:val="false"/>
          <w:color w:val="000000"/>
          <w:sz w:val="28"/>
        </w:rPr>
        <w:t xml:space="preserve">
       - Кеден комитеті қызмет. </w:t>
      </w:r>
      <w:r>
        <w:br/>
      </w:r>
      <w:r>
        <w:rPr>
          <w:rFonts w:ascii="Times New Roman"/>
          <w:b w:val="false"/>
          <w:i w:val="false"/>
          <w:color w:val="000000"/>
          <w:sz w:val="28"/>
        </w:rPr>
        <w:t xml:space="preserve">
       терінің, бөлімдерінің және </w:t>
      </w:r>
      <w:r>
        <w:br/>
      </w:r>
      <w:r>
        <w:rPr>
          <w:rFonts w:ascii="Times New Roman"/>
          <w:b w:val="false"/>
          <w:i w:val="false"/>
          <w:color w:val="000000"/>
          <w:sz w:val="28"/>
        </w:rPr>
        <w:t xml:space="preserve">
       басқармаларының арасындағы; </w:t>
      </w:r>
      <w:r>
        <w:br/>
      </w:r>
      <w:r>
        <w:rPr>
          <w:rFonts w:ascii="Times New Roman"/>
          <w:b w:val="false"/>
          <w:i w:val="false"/>
          <w:color w:val="000000"/>
          <w:sz w:val="28"/>
        </w:rPr>
        <w:t xml:space="preserve">
       - Кеден комитеті мен аумақ. </w:t>
      </w:r>
      <w:r>
        <w:br/>
      </w:r>
      <w:r>
        <w:rPr>
          <w:rFonts w:ascii="Times New Roman"/>
          <w:b w:val="false"/>
          <w:i w:val="false"/>
          <w:color w:val="000000"/>
          <w:sz w:val="28"/>
        </w:rPr>
        <w:t xml:space="preserve">
       тық кеден басқармаларының, </w:t>
      </w:r>
      <w:r>
        <w:br/>
      </w:r>
      <w:r>
        <w:rPr>
          <w:rFonts w:ascii="Times New Roman"/>
          <w:b w:val="false"/>
          <w:i w:val="false"/>
          <w:color w:val="000000"/>
          <w:sz w:val="28"/>
        </w:rPr>
        <w:t xml:space="preserve">
       кедендердің, кеден бекеттерінің </w:t>
      </w:r>
      <w:r>
        <w:br/>
      </w:r>
      <w:r>
        <w:rPr>
          <w:rFonts w:ascii="Times New Roman"/>
          <w:b w:val="false"/>
          <w:i w:val="false"/>
          <w:color w:val="000000"/>
          <w:sz w:val="28"/>
        </w:rPr>
        <w:t xml:space="preserve">
       арасындағы; </w:t>
      </w:r>
      <w:r>
        <w:br/>
      </w:r>
      <w:r>
        <w:rPr>
          <w:rFonts w:ascii="Times New Roman"/>
          <w:b w:val="false"/>
          <w:i w:val="false"/>
          <w:color w:val="000000"/>
          <w:sz w:val="28"/>
        </w:rPr>
        <w:t xml:space="preserve">
       - МКМ мен Кеден комитетінің </w:t>
      </w:r>
      <w:r>
        <w:br/>
      </w:r>
      <w:r>
        <w:rPr>
          <w:rFonts w:ascii="Times New Roman"/>
          <w:b w:val="false"/>
          <w:i w:val="false"/>
          <w:color w:val="000000"/>
          <w:sz w:val="28"/>
        </w:rPr>
        <w:t xml:space="preserve">
       арасындағы; </w:t>
      </w:r>
      <w:r>
        <w:br/>
      </w:r>
      <w:r>
        <w:rPr>
          <w:rFonts w:ascii="Times New Roman"/>
          <w:b w:val="false"/>
          <w:i w:val="false"/>
          <w:color w:val="000000"/>
          <w:sz w:val="28"/>
        </w:rPr>
        <w:t xml:space="preserve">
       - кеден органдарының аумақтық </w:t>
      </w:r>
      <w:r>
        <w:br/>
      </w:r>
      <w:r>
        <w:rPr>
          <w:rFonts w:ascii="Times New Roman"/>
          <w:b w:val="false"/>
          <w:i w:val="false"/>
          <w:color w:val="000000"/>
          <w:sz w:val="28"/>
        </w:rPr>
        <w:t xml:space="preserve">
       бөлімшелері, Кеден комитеті </w:t>
      </w:r>
      <w:r>
        <w:br/>
      </w:r>
      <w:r>
        <w:rPr>
          <w:rFonts w:ascii="Times New Roman"/>
          <w:b w:val="false"/>
          <w:i w:val="false"/>
          <w:color w:val="000000"/>
          <w:sz w:val="28"/>
        </w:rPr>
        <w:t xml:space="preserve">
       мен құқыққорғау және атқарушы </w:t>
      </w:r>
      <w:r>
        <w:br/>
      </w:r>
      <w:r>
        <w:rPr>
          <w:rFonts w:ascii="Times New Roman"/>
          <w:b w:val="false"/>
          <w:i w:val="false"/>
          <w:color w:val="000000"/>
          <w:sz w:val="28"/>
        </w:rPr>
        <w:t xml:space="preserve">
       өкіметтің басқа да республикалық </w:t>
      </w:r>
      <w:r>
        <w:br/>
      </w:r>
      <w:r>
        <w:rPr>
          <w:rFonts w:ascii="Times New Roman"/>
          <w:b w:val="false"/>
          <w:i w:val="false"/>
          <w:color w:val="000000"/>
          <w:sz w:val="28"/>
        </w:rPr>
        <w:t xml:space="preserve">
       және жергілікті органдарының </w:t>
      </w:r>
      <w:r>
        <w:br/>
      </w:r>
      <w:r>
        <w:rPr>
          <w:rFonts w:ascii="Times New Roman"/>
          <w:b w:val="false"/>
          <w:i w:val="false"/>
          <w:color w:val="000000"/>
          <w:sz w:val="28"/>
        </w:rPr>
        <w:t xml:space="preserve">
       арасындағы өзара іс-қимылды </w:t>
      </w:r>
      <w:r>
        <w:br/>
      </w:r>
      <w:r>
        <w:rPr>
          <w:rFonts w:ascii="Times New Roman"/>
          <w:b w:val="false"/>
          <w:i w:val="false"/>
          <w:color w:val="000000"/>
          <w:sz w:val="28"/>
        </w:rPr>
        <w:t xml:space="preserve">
       жетілдіру жөніндегі іс-шара. </w:t>
      </w:r>
      <w:r>
        <w:br/>
      </w:r>
      <w:r>
        <w:rPr>
          <w:rFonts w:ascii="Times New Roman"/>
          <w:b w:val="false"/>
          <w:i w:val="false"/>
          <w:color w:val="000000"/>
          <w:sz w:val="28"/>
        </w:rPr>
        <w:t xml:space="preserve">
       ларды әзірлеу _________________________________________________________________________ </w:t>
      </w:r>
      <w:r>
        <w:br/>
      </w:r>
      <w:r>
        <w:rPr>
          <w:rFonts w:ascii="Times New Roman"/>
          <w:b w:val="false"/>
          <w:i w:val="false"/>
          <w:color w:val="000000"/>
          <w:sz w:val="28"/>
        </w:rPr>
        <w:t xml:space="preserve">
4.3.5. Басқару қызметшілері жұ.   ҚР КБА-нің     ҚР КБА        2001 жылдың </w:t>
      </w:r>
      <w:r>
        <w:br/>
      </w:r>
      <w:r>
        <w:rPr>
          <w:rFonts w:ascii="Times New Roman"/>
          <w:b w:val="false"/>
          <w:i w:val="false"/>
          <w:color w:val="000000"/>
          <w:sz w:val="28"/>
        </w:rPr>
        <w:t xml:space="preserve">
       мысының сапасы мен тиім.     бұйрығы                    I тоқсаны </w:t>
      </w:r>
      <w:r>
        <w:br/>
      </w:r>
      <w:r>
        <w:rPr>
          <w:rFonts w:ascii="Times New Roman"/>
          <w:b w:val="false"/>
          <w:i w:val="false"/>
          <w:color w:val="000000"/>
          <w:sz w:val="28"/>
        </w:rPr>
        <w:t xml:space="preserve">
       ділігін бағалауға арналған </w:t>
      </w:r>
      <w:r>
        <w:br/>
      </w:r>
      <w:r>
        <w:rPr>
          <w:rFonts w:ascii="Times New Roman"/>
          <w:b w:val="false"/>
          <w:i w:val="false"/>
          <w:color w:val="000000"/>
          <w:sz w:val="28"/>
        </w:rPr>
        <w:t xml:space="preserve">
       өлшемдердің құрамы бойынша </w:t>
      </w:r>
      <w:r>
        <w:br/>
      </w:r>
      <w:r>
        <w:rPr>
          <w:rFonts w:ascii="Times New Roman"/>
          <w:b w:val="false"/>
          <w:i w:val="false"/>
          <w:color w:val="000000"/>
          <w:sz w:val="28"/>
        </w:rPr>
        <w:t xml:space="preserve">
       ұсыныс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4.3.6. Кеден органдары жүйесін    ҚР КБА-нің     ҚР КБА        2001 жылдың </w:t>
      </w:r>
      <w:r>
        <w:br/>
      </w:r>
      <w:r>
        <w:rPr>
          <w:rFonts w:ascii="Times New Roman"/>
          <w:b w:val="false"/>
          <w:i w:val="false"/>
          <w:color w:val="000000"/>
          <w:sz w:val="28"/>
        </w:rPr>
        <w:t xml:space="preserve">
       ішкі тексерулердің тәрті.    бұйрығы                    I тоқсаны </w:t>
      </w:r>
      <w:r>
        <w:br/>
      </w:r>
      <w:r>
        <w:rPr>
          <w:rFonts w:ascii="Times New Roman"/>
          <w:b w:val="false"/>
          <w:i w:val="false"/>
          <w:color w:val="000000"/>
          <w:sz w:val="28"/>
        </w:rPr>
        <w:t xml:space="preserve">
       бін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4.4. Кадрларды іріктеудің әдістерін жетілдіру: </w:t>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4.4.1. Кеден органдарының қыз.    ҚР КБА-нің     ҚР КБА       2000 жылдың </w:t>
      </w:r>
      <w:r>
        <w:br/>
      </w:r>
      <w:r>
        <w:rPr>
          <w:rFonts w:ascii="Times New Roman"/>
          <w:b w:val="false"/>
          <w:i w:val="false"/>
          <w:color w:val="000000"/>
          <w:sz w:val="28"/>
        </w:rPr>
        <w:t xml:space="preserve">
       меткерлеріне біліктілік      бұйрығы                   ІV тоқсаны </w:t>
      </w:r>
      <w:r>
        <w:br/>
      </w:r>
      <w:r>
        <w:rPr>
          <w:rFonts w:ascii="Times New Roman"/>
          <w:b w:val="false"/>
          <w:i w:val="false"/>
          <w:color w:val="000000"/>
          <w:sz w:val="28"/>
        </w:rPr>
        <w:t xml:space="preserve">
       талаптарын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4.4.2. Кәсіби жарамдылығын тек.   ҚР КБА-нің      ҚР КБА      2000 жылдың </w:t>
      </w:r>
      <w:r>
        <w:br/>
      </w:r>
      <w:r>
        <w:rPr>
          <w:rFonts w:ascii="Times New Roman"/>
          <w:b w:val="false"/>
          <w:i w:val="false"/>
          <w:color w:val="000000"/>
          <w:sz w:val="28"/>
        </w:rPr>
        <w:t xml:space="preserve">
       серуге арналған тестілеу     бұйрығы                   ІV тоқсаны </w:t>
      </w:r>
      <w:r>
        <w:br/>
      </w:r>
      <w:r>
        <w:rPr>
          <w:rFonts w:ascii="Times New Roman"/>
          <w:b w:val="false"/>
          <w:i w:val="false"/>
          <w:color w:val="000000"/>
          <w:sz w:val="28"/>
        </w:rPr>
        <w:t xml:space="preserve">
       жолымен кандидаттарды </w:t>
      </w:r>
      <w:r>
        <w:br/>
      </w:r>
      <w:r>
        <w:rPr>
          <w:rFonts w:ascii="Times New Roman"/>
          <w:b w:val="false"/>
          <w:i w:val="false"/>
          <w:color w:val="000000"/>
          <w:sz w:val="28"/>
        </w:rPr>
        <w:t xml:space="preserve">
       іріктеудің нысанын әзірлеу </w:t>
      </w:r>
      <w:r>
        <w:br/>
      </w:r>
      <w:r>
        <w:rPr>
          <w:rFonts w:ascii="Times New Roman"/>
          <w:b w:val="false"/>
          <w:i w:val="false"/>
          <w:color w:val="000000"/>
          <w:sz w:val="28"/>
        </w:rPr>
        <w:t xml:space="preserve">
       және енгізу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4.4.3. Кадрларды алмастырудың     ҚР КБА-нің      ҚР КБА      2000 жылдың </w:t>
      </w:r>
      <w:r>
        <w:br/>
      </w:r>
      <w:r>
        <w:rPr>
          <w:rFonts w:ascii="Times New Roman"/>
          <w:b w:val="false"/>
          <w:i w:val="false"/>
          <w:color w:val="000000"/>
          <w:sz w:val="28"/>
        </w:rPr>
        <w:t xml:space="preserve">
       тәртібі мен шарттарын        бұйрығы                   ІV тоқсаны </w:t>
      </w:r>
      <w:r>
        <w:br/>
      </w:r>
      <w:r>
        <w:rPr>
          <w:rFonts w:ascii="Times New Roman"/>
          <w:b w:val="false"/>
          <w:i w:val="false"/>
          <w:color w:val="000000"/>
          <w:sz w:val="28"/>
        </w:rPr>
        <w:t xml:space="preserve">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4.4.4. Жүйенің ішіндегі штат      ҚР Үкіметі     ҚР КБА      2001 жылдың </w:t>
      </w:r>
      <w:r>
        <w:br/>
      </w:r>
      <w:r>
        <w:rPr>
          <w:rFonts w:ascii="Times New Roman"/>
          <w:b w:val="false"/>
          <w:i w:val="false"/>
          <w:color w:val="000000"/>
          <w:sz w:val="28"/>
        </w:rPr>
        <w:t xml:space="preserve">
       санын қайта бөлу жолымен   қаулысының                 ІI тоқсаны </w:t>
      </w:r>
      <w:r>
        <w:br/>
      </w:r>
      <w:r>
        <w:rPr>
          <w:rFonts w:ascii="Times New Roman"/>
          <w:b w:val="false"/>
          <w:i w:val="false"/>
          <w:color w:val="000000"/>
          <w:sz w:val="28"/>
        </w:rPr>
        <w:t xml:space="preserve">
       орталық аппараты күшейту    жобасы </w:t>
      </w:r>
      <w:r>
        <w:br/>
      </w:r>
      <w:r>
        <w:rPr>
          <w:rFonts w:ascii="Times New Roman"/>
          <w:b w:val="false"/>
          <w:i w:val="false"/>
          <w:color w:val="000000"/>
          <w:sz w:val="28"/>
        </w:rPr>
        <w:t xml:space="preserve">
       жөнінде ұсыныс енгізу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4.4.5. Кадрлардың біліктілігін    ҚР КБА-нің     ҚР КБА,     2001 жылдың </w:t>
      </w:r>
      <w:r>
        <w:br/>
      </w:r>
      <w:r>
        <w:rPr>
          <w:rFonts w:ascii="Times New Roman"/>
          <w:b w:val="false"/>
          <w:i w:val="false"/>
          <w:color w:val="000000"/>
          <w:sz w:val="28"/>
        </w:rPr>
        <w:t xml:space="preserve">
       арттырудың бағдарламасын     бұйрығы       ҚР СПА     ІІI тоқсаны </w:t>
      </w:r>
      <w:r>
        <w:br/>
      </w:r>
      <w:r>
        <w:rPr>
          <w:rFonts w:ascii="Times New Roman"/>
          <w:b w:val="false"/>
          <w:i w:val="false"/>
          <w:color w:val="000000"/>
          <w:sz w:val="28"/>
        </w:rPr>
        <w:t xml:space="preserve">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4.4.6. Кеден органдарының қыз.    ҚР Үкіметі     ҚР КБА,      2001 жылдың </w:t>
      </w:r>
      <w:r>
        <w:br/>
      </w:r>
      <w:r>
        <w:rPr>
          <w:rFonts w:ascii="Times New Roman"/>
          <w:b w:val="false"/>
          <w:i w:val="false"/>
          <w:color w:val="000000"/>
          <w:sz w:val="28"/>
        </w:rPr>
        <w:t xml:space="preserve">
       меткерлерін бастапқы даяр.  қаулысының   ҚР Қаржымині  ІІI тоқсаны </w:t>
      </w:r>
      <w:r>
        <w:br/>
      </w:r>
      <w:r>
        <w:rPr>
          <w:rFonts w:ascii="Times New Roman"/>
          <w:b w:val="false"/>
          <w:i w:val="false"/>
          <w:color w:val="000000"/>
          <w:sz w:val="28"/>
        </w:rPr>
        <w:t xml:space="preserve">
       лау және олардың білікті.     жобасы </w:t>
      </w:r>
      <w:r>
        <w:br/>
      </w:r>
      <w:r>
        <w:rPr>
          <w:rFonts w:ascii="Times New Roman"/>
          <w:b w:val="false"/>
          <w:i w:val="false"/>
          <w:color w:val="000000"/>
          <w:sz w:val="28"/>
        </w:rPr>
        <w:t xml:space="preserve">
       лігін арттыру оқу-әдісте. </w:t>
      </w:r>
      <w:r>
        <w:br/>
      </w:r>
      <w:r>
        <w:rPr>
          <w:rFonts w:ascii="Times New Roman"/>
          <w:b w:val="false"/>
          <w:i w:val="false"/>
          <w:color w:val="000000"/>
          <w:sz w:val="28"/>
        </w:rPr>
        <w:t xml:space="preserve">
       мелік орталығының ережесін </w:t>
      </w:r>
      <w:r>
        <w:br/>
      </w:r>
      <w:r>
        <w:rPr>
          <w:rFonts w:ascii="Times New Roman"/>
          <w:b w:val="false"/>
          <w:i w:val="false"/>
          <w:color w:val="000000"/>
          <w:sz w:val="28"/>
        </w:rPr>
        <w:t xml:space="preserve">
       әзірлеу және құру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4.4.7. Оқулық және анықтамалық    ҚР КБА-нің     ҚР КБА,      2002 жылдың </w:t>
      </w:r>
      <w:r>
        <w:br/>
      </w:r>
      <w:r>
        <w:rPr>
          <w:rFonts w:ascii="Times New Roman"/>
          <w:b w:val="false"/>
          <w:i w:val="false"/>
          <w:color w:val="000000"/>
          <w:sz w:val="28"/>
        </w:rPr>
        <w:t xml:space="preserve">
       әдебиеттерді, әдістемелік    бұйрығы        ҚР СПА     ІІI тоқсаны </w:t>
      </w:r>
      <w:r>
        <w:br/>
      </w:r>
      <w:r>
        <w:rPr>
          <w:rFonts w:ascii="Times New Roman"/>
          <w:b w:val="false"/>
          <w:i w:val="false"/>
          <w:color w:val="000000"/>
          <w:sz w:val="28"/>
        </w:rPr>
        <w:t xml:space="preserve">
       ұсынымдарды басып шығаруға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4.4.8. ТМД-дағы Кеден одағына       Келісімдердің  ҚР КБА     2002 жылдың </w:t>
      </w:r>
      <w:r>
        <w:br/>
      </w:r>
      <w:r>
        <w:rPr>
          <w:rFonts w:ascii="Times New Roman"/>
          <w:b w:val="false"/>
          <w:i w:val="false"/>
          <w:color w:val="000000"/>
          <w:sz w:val="28"/>
        </w:rPr>
        <w:t xml:space="preserve">
       қатысушы мемлекеттердің      жобасы,                   ІI тоқсаны </w:t>
      </w:r>
      <w:r>
        <w:br/>
      </w:r>
      <w:r>
        <w:rPr>
          <w:rFonts w:ascii="Times New Roman"/>
          <w:b w:val="false"/>
          <w:i w:val="false"/>
          <w:color w:val="000000"/>
          <w:sz w:val="28"/>
        </w:rPr>
        <w:t xml:space="preserve">
       кадр қызметтерімен кеден     ҚР КБА-нің </w:t>
      </w:r>
      <w:r>
        <w:br/>
      </w:r>
      <w:r>
        <w:rPr>
          <w:rFonts w:ascii="Times New Roman"/>
          <w:b w:val="false"/>
          <w:i w:val="false"/>
          <w:color w:val="000000"/>
          <w:sz w:val="28"/>
        </w:rPr>
        <w:t xml:space="preserve">
       органдарының қызметкерлерін     бұйрығы </w:t>
      </w:r>
      <w:r>
        <w:br/>
      </w:r>
      <w:r>
        <w:rPr>
          <w:rFonts w:ascii="Times New Roman"/>
          <w:b w:val="false"/>
          <w:i w:val="false"/>
          <w:color w:val="000000"/>
          <w:sz w:val="28"/>
        </w:rPr>
        <w:t xml:space="preserve">
       даярлау, қайта даярлау және </w:t>
      </w:r>
      <w:r>
        <w:br/>
      </w:r>
      <w:r>
        <w:rPr>
          <w:rFonts w:ascii="Times New Roman"/>
          <w:b w:val="false"/>
          <w:i w:val="false"/>
          <w:color w:val="000000"/>
          <w:sz w:val="28"/>
        </w:rPr>
        <w:t xml:space="preserve">
       олардың біліктілігі арттыру </w:t>
      </w:r>
      <w:r>
        <w:br/>
      </w:r>
      <w:r>
        <w:rPr>
          <w:rFonts w:ascii="Times New Roman"/>
          <w:b w:val="false"/>
          <w:i w:val="false"/>
          <w:color w:val="000000"/>
          <w:sz w:val="28"/>
        </w:rPr>
        <w:t xml:space="preserve">
       мәселелері бойынша бірлес. </w:t>
      </w:r>
      <w:r>
        <w:br/>
      </w:r>
      <w:r>
        <w:rPr>
          <w:rFonts w:ascii="Times New Roman"/>
          <w:b w:val="false"/>
          <w:i w:val="false"/>
          <w:color w:val="000000"/>
          <w:sz w:val="28"/>
        </w:rPr>
        <w:t xml:space="preserve">
       кен келісім қабылдау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4.4.9. "Қазақстан Республика.     ҚР КБА-нің        ҚР КБА      Ұдайы </w:t>
      </w:r>
      <w:r>
        <w:br/>
      </w:r>
      <w:r>
        <w:rPr>
          <w:rFonts w:ascii="Times New Roman"/>
          <w:b w:val="false"/>
          <w:i w:val="false"/>
          <w:color w:val="000000"/>
          <w:sz w:val="28"/>
        </w:rPr>
        <w:t>
</w:t>
      </w:r>
      <w:r>
        <w:rPr>
          <w:rFonts w:ascii="Times New Roman"/>
          <w:b w:val="false"/>
          <w:i w:val="false"/>
          <w:color w:val="000000"/>
          <w:sz w:val="28"/>
        </w:rPr>
        <w:t xml:space="preserve">Z970151_ </w:t>
      </w:r>
      <w:r>
        <w:rPr>
          <w:rFonts w:ascii="Times New Roman"/>
          <w:b w:val="false"/>
          <w:i w:val="false"/>
          <w:color w:val="000000"/>
          <w:sz w:val="28"/>
        </w:rPr>
        <w:t xml:space="preserve">  сындағы тілдер туралы"       бұйрығы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Заңын іске асыру жөніндегі </w:t>
      </w:r>
      <w:r>
        <w:br/>
      </w:r>
      <w:r>
        <w:rPr>
          <w:rFonts w:ascii="Times New Roman"/>
          <w:b w:val="false"/>
          <w:i w:val="false"/>
          <w:color w:val="000000"/>
          <w:sz w:val="28"/>
        </w:rPr>
        <w:t xml:space="preserve">
       жұмысты жалғастыру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4.4.10. Шетел тілдерін меңгеруді  ҚР КБА-нің      ҚР КБА       Ұдайы </w:t>
      </w:r>
      <w:r>
        <w:br/>
      </w:r>
      <w:r>
        <w:rPr>
          <w:rFonts w:ascii="Times New Roman"/>
          <w:b w:val="false"/>
          <w:i w:val="false"/>
          <w:color w:val="000000"/>
          <w:sz w:val="28"/>
        </w:rPr>
        <w:t xml:space="preserve">
        жетілдіру жөніндегі         бұйрығы </w:t>
      </w:r>
      <w:r>
        <w:br/>
      </w:r>
      <w:r>
        <w:rPr>
          <w:rFonts w:ascii="Times New Roman"/>
          <w:b w:val="false"/>
          <w:i w:val="false"/>
          <w:color w:val="000000"/>
          <w:sz w:val="28"/>
        </w:rPr>
        <w:t xml:space="preserve">
        курстарды ұйымдастыру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4.4.11. ҚР МКМ Қаржы полициясы     ҚР КБА-нің     ҚР КБА,     Жыл сайын </w:t>
      </w:r>
      <w:r>
        <w:br/>
      </w:r>
      <w:r>
        <w:rPr>
          <w:rFonts w:ascii="Times New Roman"/>
          <w:b w:val="false"/>
          <w:i w:val="false"/>
          <w:color w:val="000000"/>
          <w:sz w:val="28"/>
        </w:rPr>
        <w:t xml:space="preserve">
        академиясында оқыту үшін      бұйрығы      ҚР ҚПА </w:t>
      </w:r>
      <w:r>
        <w:br/>
      </w:r>
      <w:r>
        <w:rPr>
          <w:rFonts w:ascii="Times New Roman"/>
          <w:b w:val="false"/>
          <w:i w:val="false"/>
          <w:color w:val="000000"/>
          <w:sz w:val="28"/>
        </w:rPr>
        <w:t xml:space="preserve">
        кеден органдарының маман. </w:t>
      </w:r>
      <w:r>
        <w:br/>
      </w:r>
      <w:r>
        <w:rPr>
          <w:rFonts w:ascii="Times New Roman"/>
          <w:b w:val="false"/>
          <w:i w:val="false"/>
          <w:color w:val="000000"/>
          <w:sz w:val="28"/>
        </w:rPr>
        <w:t xml:space="preserve">
        дарға сұранысының перс. </w:t>
      </w:r>
      <w:r>
        <w:br/>
      </w:r>
      <w:r>
        <w:rPr>
          <w:rFonts w:ascii="Times New Roman"/>
          <w:b w:val="false"/>
          <w:i w:val="false"/>
          <w:color w:val="000000"/>
          <w:sz w:val="28"/>
        </w:rPr>
        <w:t xml:space="preserve">
        пективалық жоспарын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4.5. Сыбайлас жемқорлық құқық бұзушылықтардың алдын-алу </w:t>
      </w:r>
      <w:r>
        <w:br/>
      </w:r>
      <w:r>
        <w:rPr>
          <w:rFonts w:ascii="Times New Roman"/>
          <w:b w:val="false"/>
          <w:i w:val="false"/>
          <w:color w:val="000000"/>
          <w:sz w:val="28"/>
        </w:rPr>
        <w:t>
</w:t>
      </w:r>
      <w:r>
        <w:rPr>
          <w:rFonts w:ascii="Times New Roman"/>
          <w:b/>
          <w:i w:val="false"/>
          <w:color w:val="000000"/>
          <w:sz w:val="28"/>
        </w:rPr>
        <w:t xml:space="preserve">                және олардан қорғау, еңбек пен әлеуметтік </w:t>
      </w:r>
      <w:r>
        <w:br/>
      </w:r>
      <w:r>
        <w:rPr>
          <w:rFonts w:ascii="Times New Roman"/>
          <w:b w:val="false"/>
          <w:i w:val="false"/>
          <w:color w:val="000000"/>
          <w:sz w:val="28"/>
        </w:rPr>
        <w:t>
</w:t>
      </w:r>
      <w:r>
        <w:rPr>
          <w:rFonts w:ascii="Times New Roman"/>
          <w:b/>
          <w:i w:val="false"/>
          <w:color w:val="000000"/>
          <w:sz w:val="28"/>
        </w:rPr>
        <w:t xml:space="preserve">                         қорғауды дәлелдендіру </w:t>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4.5.1. Бұқаралық ақпарат құрал.   ҚР КБА-нің     ҚР КБА        2001 жылдың </w:t>
      </w:r>
      <w:r>
        <w:br/>
      </w:r>
      <w:r>
        <w:rPr>
          <w:rFonts w:ascii="Times New Roman"/>
          <w:b w:val="false"/>
          <w:i w:val="false"/>
          <w:color w:val="000000"/>
          <w:sz w:val="28"/>
        </w:rPr>
        <w:t xml:space="preserve">
       дарын, жарнамаларды, Ин.     бұйрығы                    I тоқсаны </w:t>
      </w:r>
      <w:r>
        <w:br/>
      </w:r>
      <w:r>
        <w:rPr>
          <w:rFonts w:ascii="Times New Roman"/>
          <w:b w:val="false"/>
          <w:i w:val="false"/>
          <w:color w:val="000000"/>
          <w:sz w:val="28"/>
        </w:rPr>
        <w:t xml:space="preserve">
       тернетті, деректі фильм. </w:t>
      </w:r>
      <w:r>
        <w:br/>
      </w:r>
      <w:r>
        <w:rPr>
          <w:rFonts w:ascii="Times New Roman"/>
          <w:b w:val="false"/>
          <w:i w:val="false"/>
          <w:color w:val="000000"/>
          <w:sz w:val="28"/>
        </w:rPr>
        <w:t xml:space="preserve">
       дерді және т.б. қолдану </w:t>
      </w:r>
      <w:r>
        <w:br/>
      </w:r>
      <w:r>
        <w:rPr>
          <w:rFonts w:ascii="Times New Roman"/>
          <w:b w:val="false"/>
          <w:i w:val="false"/>
          <w:color w:val="000000"/>
          <w:sz w:val="28"/>
        </w:rPr>
        <w:t xml:space="preserve">
       арқылы кеденші мамандығын </w:t>
      </w:r>
      <w:r>
        <w:br/>
      </w:r>
      <w:r>
        <w:rPr>
          <w:rFonts w:ascii="Times New Roman"/>
          <w:b w:val="false"/>
          <w:i w:val="false"/>
          <w:color w:val="000000"/>
          <w:sz w:val="28"/>
        </w:rPr>
        <w:t xml:space="preserve">
       танымалдандыру жөніндегі </w:t>
      </w:r>
      <w:r>
        <w:br/>
      </w:r>
      <w:r>
        <w:rPr>
          <w:rFonts w:ascii="Times New Roman"/>
          <w:b w:val="false"/>
          <w:i w:val="false"/>
          <w:color w:val="000000"/>
          <w:sz w:val="28"/>
        </w:rPr>
        <w:t xml:space="preserve">
       іс-шараларды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4.5.2. Құқық қорғау органдарымен  ҚР КБА-нің      ҚР КБА,       Ұдайы </w:t>
      </w:r>
      <w:r>
        <w:br/>
      </w:r>
      <w:r>
        <w:rPr>
          <w:rFonts w:ascii="Times New Roman"/>
          <w:b w:val="false"/>
          <w:i w:val="false"/>
          <w:color w:val="000000"/>
          <w:sz w:val="28"/>
        </w:rPr>
        <w:t xml:space="preserve">
       бірлесіп кеден органдары     бұйрығы     ҚР ІІМ, ҚР СП, </w:t>
      </w:r>
      <w:r>
        <w:br/>
      </w:r>
      <w:r>
        <w:rPr>
          <w:rFonts w:ascii="Times New Roman"/>
          <w:b w:val="false"/>
          <w:i w:val="false"/>
          <w:color w:val="000000"/>
          <w:sz w:val="28"/>
        </w:rPr>
        <w:t xml:space="preserve">
       арасындағы сыбайлас жем.                  ҚР ҰҚК </w:t>
      </w:r>
      <w:r>
        <w:br/>
      </w:r>
      <w:r>
        <w:rPr>
          <w:rFonts w:ascii="Times New Roman"/>
          <w:b w:val="false"/>
          <w:i w:val="false"/>
          <w:color w:val="000000"/>
          <w:sz w:val="28"/>
        </w:rPr>
        <w:t xml:space="preserve">
       қорлық пен парақорлық                   (келісім бойынша) </w:t>
      </w:r>
      <w:r>
        <w:br/>
      </w:r>
      <w:r>
        <w:rPr>
          <w:rFonts w:ascii="Times New Roman"/>
          <w:b w:val="false"/>
          <w:i w:val="false"/>
          <w:color w:val="000000"/>
          <w:sz w:val="28"/>
        </w:rPr>
        <w:t xml:space="preserve">
       фактілеріне қарсы күрес </w:t>
      </w:r>
      <w:r>
        <w:br/>
      </w:r>
      <w:r>
        <w:rPr>
          <w:rFonts w:ascii="Times New Roman"/>
          <w:b w:val="false"/>
          <w:i w:val="false"/>
          <w:color w:val="000000"/>
          <w:sz w:val="28"/>
        </w:rPr>
        <w:t xml:space="preserve">
       жөніндегі іс-шаралардың </w:t>
      </w:r>
      <w:r>
        <w:br/>
      </w:r>
      <w:r>
        <w:rPr>
          <w:rFonts w:ascii="Times New Roman"/>
          <w:b w:val="false"/>
          <w:i w:val="false"/>
          <w:color w:val="000000"/>
          <w:sz w:val="28"/>
        </w:rPr>
        <w:t xml:space="preserve">
       кешенін жүзеге асыру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4.5.3. Кеден органдарының қыз.    ҚР КБА-нің     ҚР КБА,       2001 жылдың </w:t>
      </w:r>
      <w:r>
        <w:br/>
      </w:r>
      <w:r>
        <w:rPr>
          <w:rFonts w:ascii="Times New Roman"/>
          <w:b w:val="false"/>
          <w:i w:val="false"/>
          <w:color w:val="000000"/>
          <w:sz w:val="28"/>
        </w:rPr>
        <w:t xml:space="preserve">
       меткерлерін моральдық        бұйрығы        ҚР МКМ      I тоқсаны </w:t>
      </w:r>
      <w:r>
        <w:br/>
      </w:r>
      <w:r>
        <w:rPr>
          <w:rFonts w:ascii="Times New Roman"/>
          <w:b w:val="false"/>
          <w:i w:val="false"/>
          <w:color w:val="000000"/>
          <w:sz w:val="28"/>
        </w:rPr>
        <w:t xml:space="preserve">
       және материалдық ынталан. </w:t>
      </w:r>
      <w:r>
        <w:br/>
      </w:r>
      <w:r>
        <w:rPr>
          <w:rFonts w:ascii="Times New Roman"/>
          <w:b w:val="false"/>
          <w:i w:val="false"/>
          <w:color w:val="000000"/>
          <w:sz w:val="28"/>
        </w:rPr>
        <w:t xml:space="preserve">
       дыру туралы ережені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4.5.4. Кеден органдарында әлеу.    Ұсыныс        ҚР КБА       2000 жылдың </w:t>
      </w:r>
      <w:r>
        <w:br/>
      </w:r>
      <w:r>
        <w:rPr>
          <w:rFonts w:ascii="Times New Roman"/>
          <w:b w:val="false"/>
          <w:i w:val="false"/>
          <w:color w:val="000000"/>
          <w:sz w:val="28"/>
        </w:rPr>
        <w:t xml:space="preserve">
       меттік қамтамасыз етуді                                қарашасы  </w:t>
      </w:r>
      <w:r>
        <w:br/>
      </w:r>
      <w:r>
        <w:rPr>
          <w:rFonts w:ascii="Times New Roman"/>
          <w:b w:val="false"/>
          <w:i w:val="false"/>
          <w:color w:val="000000"/>
          <w:sz w:val="28"/>
        </w:rPr>
        <w:t xml:space="preserve">
       басқарудың жәй-күйіне </w:t>
      </w:r>
      <w:r>
        <w:br/>
      </w:r>
      <w:r>
        <w:rPr>
          <w:rFonts w:ascii="Times New Roman"/>
          <w:b w:val="false"/>
          <w:i w:val="false"/>
          <w:color w:val="000000"/>
          <w:sz w:val="28"/>
        </w:rPr>
        <w:t xml:space="preserve">
       талдау жасау. Талдаудың </w:t>
      </w:r>
      <w:r>
        <w:br/>
      </w:r>
      <w:r>
        <w:rPr>
          <w:rFonts w:ascii="Times New Roman"/>
          <w:b w:val="false"/>
          <w:i w:val="false"/>
          <w:color w:val="000000"/>
          <w:sz w:val="28"/>
        </w:rPr>
        <w:t xml:space="preserve">
       нәтижелері бойынша Еңбек </w:t>
      </w:r>
      <w:r>
        <w:br/>
      </w:r>
      <w:r>
        <w:rPr>
          <w:rFonts w:ascii="Times New Roman"/>
          <w:b w:val="false"/>
          <w:i w:val="false"/>
          <w:color w:val="000000"/>
          <w:sz w:val="28"/>
        </w:rPr>
        <w:t xml:space="preserve">
       және халықты әлеуметтік </w:t>
      </w:r>
      <w:r>
        <w:br/>
      </w:r>
      <w:r>
        <w:rPr>
          <w:rFonts w:ascii="Times New Roman"/>
          <w:b w:val="false"/>
          <w:i w:val="false"/>
          <w:color w:val="000000"/>
          <w:sz w:val="28"/>
        </w:rPr>
        <w:t xml:space="preserve">
       қорғау министрлігіне кеден </w:t>
      </w:r>
      <w:r>
        <w:br/>
      </w:r>
      <w:r>
        <w:rPr>
          <w:rFonts w:ascii="Times New Roman"/>
          <w:b w:val="false"/>
          <w:i w:val="false"/>
          <w:color w:val="000000"/>
          <w:sz w:val="28"/>
        </w:rPr>
        <w:t xml:space="preserve">
       органдарының лауазымды </w:t>
      </w:r>
      <w:r>
        <w:br/>
      </w:r>
      <w:r>
        <w:rPr>
          <w:rFonts w:ascii="Times New Roman"/>
          <w:b w:val="false"/>
          <w:i w:val="false"/>
          <w:color w:val="000000"/>
          <w:sz w:val="28"/>
        </w:rPr>
        <w:t xml:space="preserve">
       адамдарын әлеуметтік және </w:t>
      </w:r>
      <w:r>
        <w:br/>
      </w:r>
      <w:r>
        <w:rPr>
          <w:rFonts w:ascii="Times New Roman"/>
          <w:b w:val="false"/>
          <w:i w:val="false"/>
          <w:color w:val="000000"/>
          <w:sz w:val="28"/>
        </w:rPr>
        <w:t xml:space="preserve">
       зейнетақылық қамтамасыз </w:t>
      </w:r>
      <w:r>
        <w:br/>
      </w:r>
      <w:r>
        <w:rPr>
          <w:rFonts w:ascii="Times New Roman"/>
          <w:b w:val="false"/>
          <w:i w:val="false"/>
          <w:color w:val="000000"/>
          <w:sz w:val="28"/>
        </w:rPr>
        <w:t xml:space="preserve">
       ету жөнінде ұсыныс енгізу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4.5.5. Кеден мекемелеріндегі      ҚР КБА-нің      ҚР КБА      2001 жылдың </w:t>
      </w:r>
      <w:r>
        <w:br/>
      </w:r>
      <w:r>
        <w:rPr>
          <w:rFonts w:ascii="Times New Roman"/>
          <w:b w:val="false"/>
          <w:i w:val="false"/>
          <w:color w:val="000000"/>
          <w:sz w:val="28"/>
        </w:rPr>
        <w:t xml:space="preserve">
       санитарлық-тұрмыстық         бұйрығы                    I тоқсаны </w:t>
      </w:r>
      <w:r>
        <w:br/>
      </w:r>
      <w:r>
        <w:rPr>
          <w:rFonts w:ascii="Times New Roman"/>
          <w:b w:val="false"/>
          <w:i w:val="false"/>
          <w:color w:val="000000"/>
          <w:sz w:val="28"/>
        </w:rPr>
        <w:t xml:space="preserve">
       жағдайға, еңбек мәдениеті. </w:t>
      </w:r>
      <w:r>
        <w:br/>
      </w:r>
      <w:r>
        <w:rPr>
          <w:rFonts w:ascii="Times New Roman"/>
          <w:b w:val="false"/>
          <w:i w:val="false"/>
          <w:color w:val="000000"/>
          <w:sz w:val="28"/>
        </w:rPr>
        <w:t xml:space="preserve">
       не және қауіпсіздік техни. </w:t>
      </w:r>
      <w:r>
        <w:br/>
      </w:r>
      <w:r>
        <w:rPr>
          <w:rFonts w:ascii="Times New Roman"/>
          <w:b w:val="false"/>
          <w:i w:val="false"/>
          <w:color w:val="000000"/>
          <w:sz w:val="28"/>
        </w:rPr>
        <w:t xml:space="preserve">
       касына талдау жүргізу. Тал. </w:t>
      </w:r>
      <w:r>
        <w:br/>
      </w:r>
      <w:r>
        <w:rPr>
          <w:rFonts w:ascii="Times New Roman"/>
          <w:b w:val="false"/>
          <w:i w:val="false"/>
          <w:color w:val="000000"/>
          <w:sz w:val="28"/>
        </w:rPr>
        <w:t xml:space="preserve">
       даудың негізінде бұл объек. </w:t>
      </w:r>
      <w:r>
        <w:br/>
      </w:r>
      <w:r>
        <w:rPr>
          <w:rFonts w:ascii="Times New Roman"/>
          <w:b w:val="false"/>
          <w:i w:val="false"/>
          <w:color w:val="000000"/>
          <w:sz w:val="28"/>
        </w:rPr>
        <w:t xml:space="preserve">
       тілерде еңбек жағдайы мен </w:t>
      </w:r>
      <w:r>
        <w:br/>
      </w:r>
      <w:r>
        <w:rPr>
          <w:rFonts w:ascii="Times New Roman"/>
          <w:b w:val="false"/>
          <w:i w:val="false"/>
          <w:color w:val="000000"/>
          <w:sz w:val="28"/>
        </w:rPr>
        <w:t xml:space="preserve">
       қауіпсіздігін жақсарту жө. </w:t>
      </w:r>
      <w:r>
        <w:br/>
      </w:r>
      <w:r>
        <w:rPr>
          <w:rFonts w:ascii="Times New Roman"/>
          <w:b w:val="false"/>
          <w:i w:val="false"/>
          <w:color w:val="000000"/>
          <w:sz w:val="28"/>
        </w:rPr>
        <w:t xml:space="preserve">
       нінде іс-шаралар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5. Кеден органдарының фискальдық-экономикалық қызметін жетілдіру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5.1.  Елдің экономикалық мүдде.   ҚР КБА-нің      ҚР КБА       2001 жылдың </w:t>
      </w:r>
      <w:r>
        <w:br/>
      </w:r>
      <w:r>
        <w:rPr>
          <w:rFonts w:ascii="Times New Roman"/>
          <w:b w:val="false"/>
          <w:i w:val="false"/>
          <w:color w:val="000000"/>
          <w:sz w:val="28"/>
        </w:rPr>
        <w:t xml:space="preserve">
      лерін қорғау жөніндегі        бұйрығы                    I тоқсаны </w:t>
      </w:r>
      <w:r>
        <w:br/>
      </w:r>
      <w:r>
        <w:rPr>
          <w:rFonts w:ascii="Times New Roman"/>
          <w:b w:val="false"/>
          <w:i w:val="false"/>
          <w:color w:val="000000"/>
          <w:sz w:val="28"/>
        </w:rPr>
        <w:t xml:space="preserve">
      мемлекеттік міндеттерді </w:t>
      </w:r>
      <w:r>
        <w:br/>
      </w:r>
      <w:r>
        <w:rPr>
          <w:rFonts w:ascii="Times New Roman"/>
          <w:b w:val="false"/>
          <w:i w:val="false"/>
          <w:color w:val="000000"/>
          <w:sz w:val="28"/>
        </w:rPr>
        <w:t xml:space="preserve">
      іске асыру үшін сыртқы сауда </w:t>
      </w:r>
      <w:r>
        <w:br/>
      </w:r>
      <w:r>
        <w:rPr>
          <w:rFonts w:ascii="Times New Roman"/>
          <w:b w:val="false"/>
          <w:i w:val="false"/>
          <w:color w:val="000000"/>
          <w:sz w:val="28"/>
        </w:rPr>
        <w:t xml:space="preserve">
      қызметін реттеуде бірыңғай </w:t>
      </w:r>
      <w:r>
        <w:br/>
      </w:r>
      <w:r>
        <w:rPr>
          <w:rFonts w:ascii="Times New Roman"/>
          <w:b w:val="false"/>
          <w:i w:val="false"/>
          <w:color w:val="000000"/>
          <w:sz w:val="28"/>
        </w:rPr>
        <w:t xml:space="preserve">
      қадамды қамтамасыз ету </w:t>
      </w:r>
      <w:r>
        <w:br/>
      </w:r>
      <w:r>
        <w:rPr>
          <w:rFonts w:ascii="Times New Roman"/>
          <w:b w:val="false"/>
          <w:i w:val="false"/>
          <w:color w:val="000000"/>
          <w:sz w:val="28"/>
        </w:rPr>
        <w:t xml:space="preserve">
      мақсатында Қазақстан </w:t>
      </w:r>
      <w:r>
        <w:br/>
      </w:r>
      <w:r>
        <w:rPr>
          <w:rFonts w:ascii="Times New Roman"/>
          <w:b w:val="false"/>
          <w:i w:val="false"/>
          <w:color w:val="000000"/>
          <w:sz w:val="28"/>
        </w:rPr>
        <w:t xml:space="preserve">
      Республикасының Кеден </w:t>
      </w:r>
      <w:r>
        <w:br/>
      </w:r>
      <w:r>
        <w:rPr>
          <w:rFonts w:ascii="Times New Roman"/>
          <w:b w:val="false"/>
          <w:i w:val="false"/>
          <w:color w:val="000000"/>
          <w:sz w:val="28"/>
        </w:rPr>
        <w:t xml:space="preserve">
      комитеті органдарының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министрліктерімен және </w:t>
      </w:r>
      <w:r>
        <w:br/>
      </w:r>
      <w:r>
        <w:rPr>
          <w:rFonts w:ascii="Times New Roman"/>
          <w:b w:val="false"/>
          <w:i w:val="false"/>
          <w:color w:val="000000"/>
          <w:sz w:val="28"/>
        </w:rPr>
        <w:t xml:space="preserve">
      ведомстволарымен өзара </w:t>
      </w:r>
      <w:r>
        <w:br/>
      </w:r>
      <w:r>
        <w:rPr>
          <w:rFonts w:ascii="Times New Roman"/>
          <w:b w:val="false"/>
          <w:i w:val="false"/>
          <w:color w:val="000000"/>
          <w:sz w:val="28"/>
        </w:rPr>
        <w:t xml:space="preserve">
      іс-қимылы әдістерінің </w:t>
      </w:r>
      <w:r>
        <w:br/>
      </w:r>
      <w:r>
        <w:rPr>
          <w:rFonts w:ascii="Times New Roman"/>
          <w:b w:val="false"/>
          <w:i w:val="false"/>
          <w:color w:val="000000"/>
          <w:sz w:val="28"/>
        </w:rPr>
        <w:t xml:space="preserve">
      нысандарын жетілдіру </w:t>
      </w:r>
      <w:r>
        <w:br/>
      </w:r>
      <w:r>
        <w:rPr>
          <w:rFonts w:ascii="Times New Roman"/>
          <w:b w:val="false"/>
          <w:i w:val="false"/>
          <w:color w:val="000000"/>
          <w:sz w:val="28"/>
        </w:rPr>
        <w:t xml:space="preserve">
      жөнінде шаралар қабылдау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5.2.  ГАТТ/ДКҰ-ның талаптарына    ҚР КБА-нің     ҚР КБА        2001 жылдың </w:t>
      </w:r>
      <w:r>
        <w:br/>
      </w:r>
      <w:r>
        <w:rPr>
          <w:rFonts w:ascii="Times New Roman"/>
          <w:b w:val="false"/>
          <w:i w:val="false"/>
          <w:color w:val="000000"/>
          <w:sz w:val="28"/>
        </w:rPr>
        <w:t xml:space="preserve">
      сәйкес тауарлардың кедендік   бұйрығы                    I тоқсаны </w:t>
      </w:r>
      <w:r>
        <w:br/>
      </w:r>
      <w:r>
        <w:rPr>
          <w:rFonts w:ascii="Times New Roman"/>
          <w:b w:val="false"/>
          <w:i w:val="false"/>
          <w:color w:val="000000"/>
          <w:sz w:val="28"/>
        </w:rPr>
        <w:t xml:space="preserve">
      құнын айқындаудың тетігін </w:t>
      </w:r>
      <w:r>
        <w:br/>
      </w:r>
      <w:r>
        <w:rPr>
          <w:rFonts w:ascii="Times New Roman"/>
          <w:b w:val="false"/>
          <w:i w:val="false"/>
          <w:color w:val="000000"/>
          <w:sz w:val="28"/>
        </w:rPr>
        <w:t xml:space="preserve">
      одан әрі жетілдіру жөнінде </w:t>
      </w:r>
      <w:r>
        <w:br/>
      </w:r>
      <w:r>
        <w:rPr>
          <w:rFonts w:ascii="Times New Roman"/>
          <w:b w:val="false"/>
          <w:i w:val="false"/>
          <w:color w:val="000000"/>
          <w:sz w:val="28"/>
        </w:rPr>
        <w:t xml:space="preserve">
      ұсыныс дайындау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5.3.  Ұсынылатын тауарлардың      ҚР КБА-нің     ҚР КБА       2001 жылдың </w:t>
      </w:r>
      <w:r>
        <w:br/>
      </w:r>
      <w:r>
        <w:rPr>
          <w:rFonts w:ascii="Times New Roman"/>
          <w:b w:val="false"/>
          <w:i w:val="false"/>
          <w:color w:val="000000"/>
          <w:sz w:val="28"/>
        </w:rPr>
        <w:t xml:space="preserve">
      шығу тегі сертификаттары.     бұйрығы                   ІI тоқсаны </w:t>
      </w:r>
      <w:r>
        <w:br/>
      </w:r>
      <w:r>
        <w:rPr>
          <w:rFonts w:ascii="Times New Roman"/>
          <w:b w:val="false"/>
          <w:i w:val="false"/>
          <w:color w:val="000000"/>
          <w:sz w:val="28"/>
        </w:rPr>
        <w:t xml:space="preserve">
      ның дұрыстығын бақылау жө. </w:t>
      </w:r>
      <w:r>
        <w:br/>
      </w:r>
      <w:r>
        <w:rPr>
          <w:rFonts w:ascii="Times New Roman"/>
          <w:b w:val="false"/>
          <w:i w:val="false"/>
          <w:color w:val="000000"/>
          <w:sz w:val="28"/>
        </w:rPr>
        <w:t xml:space="preserve">
      ніндегі жұмысты жетілдіру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5.4.  Кеден және салық қызмет.    ҚР КБА-нің     ҚР КБА       2001 жылдың </w:t>
      </w:r>
      <w:r>
        <w:br/>
      </w:r>
      <w:r>
        <w:rPr>
          <w:rFonts w:ascii="Times New Roman"/>
          <w:b w:val="false"/>
          <w:i w:val="false"/>
          <w:color w:val="000000"/>
          <w:sz w:val="28"/>
        </w:rPr>
        <w:t xml:space="preserve">
      терінің СЭҚ-ға қатысушылар.   бұйрығы                   I тоқсаны </w:t>
      </w:r>
      <w:r>
        <w:br/>
      </w:r>
      <w:r>
        <w:rPr>
          <w:rFonts w:ascii="Times New Roman"/>
          <w:b w:val="false"/>
          <w:i w:val="false"/>
          <w:color w:val="000000"/>
          <w:sz w:val="28"/>
        </w:rPr>
        <w:t xml:space="preserve">
      дың кедендік және салықтық </w:t>
      </w:r>
      <w:r>
        <w:br/>
      </w:r>
      <w:r>
        <w:rPr>
          <w:rFonts w:ascii="Times New Roman"/>
          <w:b w:val="false"/>
          <w:i w:val="false"/>
          <w:color w:val="000000"/>
          <w:sz w:val="28"/>
        </w:rPr>
        <w:t xml:space="preserve">
      заңнаманы сақтауын бақылау </w:t>
      </w:r>
      <w:r>
        <w:br/>
      </w:r>
      <w:r>
        <w:rPr>
          <w:rFonts w:ascii="Times New Roman"/>
          <w:b w:val="false"/>
          <w:i w:val="false"/>
          <w:color w:val="000000"/>
          <w:sz w:val="28"/>
        </w:rPr>
        <w:t xml:space="preserve">
      жөніндегі өзара іс-қимылының </w:t>
      </w:r>
      <w:r>
        <w:br/>
      </w:r>
      <w:r>
        <w:rPr>
          <w:rFonts w:ascii="Times New Roman"/>
          <w:b w:val="false"/>
          <w:i w:val="false"/>
          <w:color w:val="000000"/>
          <w:sz w:val="28"/>
        </w:rPr>
        <w:t xml:space="preserve">
      тетігін әзірлеу және енгізу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5.5.  СЭҚ-ға қатысушылардың бас.  ҚР КБА-нің      ҚР КБА      2001 жылдың </w:t>
      </w:r>
      <w:r>
        <w:br/>
      </w:r>
      <w:r>
        <w:rPr>
          <w:rFonts w:ascii="Times New Roman"/>
          <w:b w:val="false"/>
          <w:i w:val="false"/>
          <w:color w:val="000000"/>
          <w:sz w:val="28"/>
        </w:rPr>
        <w:t xml:space="preserve">
      па-бас айырбас операцияла.     бұйрығы                  ІІI тоқсаны </w:t>
      </w:r>
      <w:r>
        <w:br/>
      </w:r>
      <w:r>
        <w:rPr>
          <w:rFonts w:ascii="Times New Roman"/>
          <w:b w:val="false"/>
          <w:i w:val="false"/>
          <w:color w:val="000000"/>
          <w:sz w:val="28"/>
        </w:rPr>
        <w:t xml:space="preserve">
      рын жүргізуін бақылаудың </w:t>
      </w:r>
      <w:r>
        <w:br/>
      </w:r>
      <w:r>
        <w:rPr>
          <w:rFonts w:ascii="Times New Roman"/>
          <w:b w:val="false"/>
          <w:i w:val="false"/>
          <w:color w:val="000000"/>
          <w:sz w:val="28"/>
        </w:rPr>
        <w:t xml:space="preserve">
      тәртібін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5.6.  Ресей Федерациясымен өзара  ҚР КБА-нің     ҚР КБА       РФ құлақтан. </w:t>
      </w:r>
      <w:r>
        <w:br/>
      </w:r>
      <w:r>
        <w:rPr>
          <w:rFonts w:ascii="Times New Roman"/>
          <w:b w:val="false"/>
          <w:i w:val="false"/>
          <w:color w:val="000000"/>
          <w:sz w:val="28"/>
        </w:rPr>
        <w:t xml:space="preserve">
      сауда тауарларының тасы.      бұйрығы                   дырғаннан </w:t>
      </w:r>
      <w:r>
        <w:br/>
      </w:r>
      <w:r>
        <w:rPr>
          <w:rFonts w:ascii="Times New Roman"/>
          <w:b w:val="false"/>
          <w:i w:val="false"/>
          <w:color w:val="000000"/>
          <w:sz w:val="28"/>
        </w:rPr>
        <w:t xml:space="preserve">
      малдануы кезінде "арнал.                                кейін </w:t>
      </w:r>
      <w:r>
        <w:br/>
      </w:r>
      <w:r>
        <w:rPr>
          <w:rFonts w:ascii="Times New Roman"/>
          <w:b w:val="false"/>
          <w:i w:val="false"/>
          <w:color w:val="000000"/>
          <w:sz w:val="28"/>
        </w:rPr>
        <w:t xml:space="preserve">
      ған елдері" принципі </w:t>
      </w:r>
      <w:r>
        <w:br/>
      </w:r>
      <w:r>
        <w:rPr>
          <w:rFonts w:ascii="Times New Roman"/>
          <w:b w:val="false"/>
          <w:i w:val="false"/>
          <w:color w:val="000000"/>
          <w:sz w:val="28"/>
        </w:rPr>
        <w:t xml:space="preserve">
      бойынша салықтар алуды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5.7.  Қажет болған жағдайда       ҚР КБА-нің      ҚР КБА        2002 жылдың </w:t>
      </w:r>
      <w:r>
        <w:br/>
      </w:r>
      <w:r>
        <w:rPr>
          <w:rFonts w:ascii="Times New Roman"/>
          <w:b w:val="false"/>
          <w:i w:val="false"/>
          <w:color w:val="000000"/>
          <w:sz w:val="28"/>
        </w:rPr>
        <w:t xml:space="preserve">
      тәуелсіз компанияларды         бұйрығы                    I тоқсаны </w:t>
      </w:r>
      <w:r>
        <w:br/>
      </w:r>
      <w:r>
        <w:rPr>
          <w:rFonts w:ascii="Times New Roman"/>
          <w:b w:val="false"/>
          <w:i w:val="false"/>
          <w:color w:val="000000"/>
          <w:sz w:val="28"/>
        </w:rPr>
        <w:t xml:space="preserve">
      тарта отырып тауарларды </w:t>
      </w:r>
      <w:r>
        <w:br/>
      </w:r>
      <w:r>
        <w:rPr>
          <w:rFonts w:ascii="Times New Roman"/>
          <w:b w:val="false"/>
          <w:i w:val="false"/>
          <w:color w:val="000000"/>
          <w:sz w:val="28"/>
        </w:rPr>
        <w:t xml:space="preserve">
      кедендік ресімдеу кезінде </w:t>
      </w:r>
      <w:r>
        <w:br/>
      </w:r>
      <w:r>
        <w:rPr>
          <w:rFonts w:ascii="Times New Roman"/>
          <w:b w:val="false"/>
          <w:i w:val="false"/>
          <w:color w:val="000000"/>
          <w:sz w:val="28"/>
        </w:rPr>
        <w:t xml:space="preserve">
      пайдалану үшін бірыңғай </w:t>
      </w:r>
      <w:r>
        <w:br/>
      </w:r>
      <w:r>
        <w:rPr>
          <w:rFonts w:ascii="Times New Roman"/>
          <w:b w:val="false"/>
          <w:i w:val="false"/>
          <w:color w:val="000000"/>
          <w:sz w:val="28"/>
        </w:rPr>
        <w:t xml:space="preserve">
      автоматтандырылған бағалық </w:t>
      </w:r>
      <w:r>
        <w:br/>
      </w:r>
      <w:r>
        <w:rPr>
          <w:rFonts w:ascii="Times New Roman"/>
          <w:b w:val="false"/>
          <w:i w:val="false"/>
          <w:color w:val="000000"/>
          <w:sz w:val="28"/>
        </w:rPr>
        <w:t xml:space="preserve">
      базаны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5.8.  Салық салу деңгейі жоғары   ҚР КБА-нің      ҚР КБА       Жарты жылда </w:t>
      </w:r>
      <w:r>
        <w:br/>
      </w:r>
      <w:r>
        <w:rPr>
          <w:rFonts w:ascii="Times New Roman"/>
          <w:b w:val="false"/>
          <w:i w:val="false"/>
          <w:color w:val="000000"/>
          <w:sz w:val="28"/>
        </w:rPr>
        <w:t xml:space="preserve">
      тауарлар бойынша экспорт.     бұйрығы                    бір рет </w:t>
      </w:r>
      <w:r>
        <w:br/>
      </w:r>
      <w:r>
        <w:rPr>
          <w:rFonts w:ascii="Times New Roman"/>
          <w:b w:val="false"/>
          <w:i w:val="false"/>
          <w:color w:val="000000"/>
          <w:sz w:val="28"/>
        </w:rPr>
        <w:t xml:space="preserve">
      тық-импорттық келісім-шарт. </w:t>
      </w:r>
      <w:r>
        <w:br/>
      </w:r>
      <w:r>
        <w:rPr>
          <w:rFonts w:ascii="Times New Roman"/>
          <w:b w:val="false"/>
          <w:i w:val="false"/>
          <w:color w:val="000000"/>
          <w:sz w:val="28"/>
        </w:rPr>
        <w:t xml:space="preserve">
      тардың мониторингін жүргізу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5.9.  Алдын-ала шешімдер қабыл.   ҚР КБА-нің     ҚР КБА       2001 жылдың </w:t>
      </w:r>
      <w:r>
        <w:br/>
      </w:r>
      <w:r>
        <w:rPr>
          <w:rFonts w:ascii="Times New Roman"/>
          <w:b w:val="false"/>
          <w:i w:val="false"/>
          <w:color w:val="000000"/>
          <w:sz w:val="28"/>
        </w:rPr>
        <w:t xml:space="preserve">
      даудың тәртібі жөніндегі      бұйрығы                   ІV тоқсаны </w:t>
      </w:r>
      <w:r>
        <w:br/>
      </w:r>
      <w:r>
        <w:rPr>
          <w:rFonts w:ascii="Times New Roman"/>
          <w:b w:val="false"/>
          <w:i w:val="false"/>
          <w:color w:val="000000"/>
          <w:sz w:val="28"/>
        </w:rPr>
        <w:t xml:space="preserve">
      нұсқаулықты әзірлеу _________________________________________________________________________ </w:t>
      </w:r>
      <w:r>
        <w:br/>
      </w:r>
      <w:r>
        <w:rPr>
          <w:rFonts w:ascii="Times New Roman"/>
          <w:b w:val="false"/>
          <w:i w:val="false"/>
          <w:color w:val="000000"/>
          <w:sz w:val="28"/>
        </w:rPr>
        <w:t xml:space="preserve">
5.10. Шартты жағдайда шығарыл.    ҚР КБА-нің     ҚР КБА       2001 жылдың </w:t>
      </w:r>
      <w:r>
        <w:br/>
      </w:r>
      <w:r>
        <w:rPr>
          <w:rFonts w:ascii="Times New Roman"/>
          <w:b w:val="false"/>
          <w:i w:val="false"/>
          <w:color w:val="000000"/>
          <w:sz w:val="28"/>
        </w:rPr>
        <w:t xml:space="preserve">
      ған тауарларды бақылаудың     бұйрығы                   ІI тоқсаны </w:t>
      </w:r>
      <w:r>
        <w:br/>
      </w:r>
      <w:r>
        <w:rPr>
          <w:rFonts w:ascii="Times New Roman"/>
          <w:b w:val="false"/>
          <w:i w:val="false"/>
          <w:color w:val="000000"/>
          <w:sz w:val="28"/>
        </w:rPr>
        <w:t xml:space="preserve">
      рәсімдерін жетілдіру _________________________________________________________________________ </w:t>
      </w:r>
    </w:p>
    <w:p>
      <w:pPr>
        <w:spacing w:after="0"/>
        <w:ind w:left="0"/>
        <w:jc w:val="both"/>
      </w:pPr>
      <w:r>
        <w:rPr>
          <w:rFonts w:ascii="Times New Roman"/>
          <w:b w:val="false"/>
          <w:i w:val="false"/>
          <w:color w:val="000000"/>
          <w:sz w:val="28"/>
        </w:rPr>
        <w:t xml:space="preserve">5.11. Тауарлық номенклатураға     ҚР КБА-нің      ҚР КБА       2001 жылдың </w:t>
      </w:r>
      <w:r>
        <w:br/>
      </w:r>
      <w:r>
        <w:rPr>
          <w:rFonts w:ascii="Times New Roman"/>
          <w:b w:val="false"/>
          <w:i w:val="false"/>
          <w:color w:val="000000"/>
          <w:sz w:val="28"/>
        </w:rPr>
        <w:t xml:space="preserve">
      талдау жүргізу және оның      бұйрығы                    I тоқсаны </w:t>
      </w:r>
      <w:r>
        <w:br/>
      </w:r>
      <w:r>
        <w:rPr>
          <w:rFonts w:ascii="Times New Roman"/>
          <w:b w:val="false"/>
          <w:i w:val="false"/>
          <w:color w:val="000000"/>
          <w:sz w:val="28"/>
        </w:rPr>
        <w:t xml:space="preserve">
      негізінде тауарларды ТМД </w:t>
      </w:r>
      <w:r>
        <w:br/>
      </w:r>
      <w:r>
        <w:rPr>
          <w:rFonts w:ascii="Times New Roman"/>
          <w:b w:val="false"/>
          <w:i w:val="false"/>
          <w:color w:val="000000"/>
          <w:sz w:val="28"/>
        </w:rPr>
        <w:t xml:space="preserve">
      СЭҚ ТН негізінде егжей- </w:t>
      </w:r>
      <w:r>
        <w:br/>
      </w:r>
      <w:r>
        <w:rPr>
          <w:rFonts w:ascii="Times New Roman"/>
          <w:b w:val="false"/>
          <w:i w:val="false"/>
          <w:color w:val="000000"/>
          <w:sz w:val="28"/>
        </w:rPr>
        <w:t xml:space="preserve">
      тегжейлі жіктеу үшін </w:t>
      </w:r>
      <w:r>
        <w:br/>
      </w:r>
      <w:r>
        <w:rPr>
          <w:rFonts w:ascii="Times New Roman"/>
          <w:b w:val="false"/>
          <w:i w:val="false"/>
          <w:color w:val="000000"/>
          <w:sz w:val="28"/>
        </w:rPr>
        <w:t xml:space="preserve">
      қосымша оныншы белгі енгізу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5.12. Халықаралық практиканы      ҚР Үкіметі     ҚР КБА        2001 жылдың </w:t>
      </w:r>
      <w:r>
        <w:br/>
      </w:r>
      <w:r>
        <w:rPr>
          <w:rFonts w:ascii="Times New Roman"/>
          <w:b w:val="false"/>
          <w:i w:val="false"/>
          <w:color w:val="000000"/>
          <w:sz w:val="28"/>
        </w:rPr>
        <w:t xml:space="preserve">
      ескере отырып тауарларды    қаулысының                   ІI тоқсаны </w:t>
      </w:r>
      <w:r>
        <w:br/>
      </w:r>
      <w:r>
        <w:rPr>
          <w:rFonts w:ascii="Times New Roman"/>
          <w:b w:val="false"/>
          <w:i w:val="false"/>
          <w:color w:val="000000"/>
          <w:sz w:val="28"/>
        </w:rPr>
        <w:t xml:space="preserve">
      жеткілікті мөлшерде қайта    жобасы </w:t>
      </w:r>
      <w:r>
        <w:br/>
      </w:r>
      <w:r>
        <w:rPr>
          <w:rFonts w:ascii="Times New Roman"/>
          <w:b w:val="false"/>
          <w:i w:val="false"/>
          <w:color w:val="000000"/>
          <w:sz w:val="28"/>
        </w:rPr>
        <w:t xml:space="preserve">
      өңдеудің өлшемдерін қайта </w:t>
      </w:r>
      <w:r>
        <w:br/>
      </w:r>
      <w:r>
        <w:rPr>
          <w:rFonts w:ascii="Times New Roman"/>
          <w:b w:val="false"/>
          <w:i w:val="false"/>
          <w:color w:val="000000"/>
          <w:sz w:val="28"/>
        </w:rPr>
        <w:t xml:space="preserve">
      қарау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5.13. Кедендік-банктік валюта.    Нормативтік    ҚР КБА,       2001 жылдың </w:t>
      </w:r>
      <w:r>
        <w:br/>
      </w:r>
      <w:r>
        <w:rPr>
          <w:rFonts w:ascii="Times New Roman"/>
          <w:b w:val="false"/>
          <w:i w:val="false"/>
          <w:color w:val="000000"/>
          <w:sz w:val="28"/>
        </w:rPr>
        <w:t xml:space="preserve">
      лық бақылауды одан әрі       құқықтық      ҚР Ұлттық     I тоқсаны </w:t>
      </w:r>
      <w:r>
        <w:br/>
      </w:r>
      <w:r>
        <w:rPr>
          <w:rFonts w:ascii="Times New Roman"/>
          <w:b w:val="false"/>
          <w:i w:val="false"/>
          <w:color w:val="000000"/>
          <w:sz w:val="28"/>
        </w:rPr>
        <w:t xml:space="preserve">
      жетілдіру жөніндегі ұсы.     кесімдер        Банкі </w:t>
      </w:r>
      <w:r>
        <w:br/>
      </w:r>
      <w:r>
        <w:rPr>
          <w:rFonts w:ascii="Times New Roman"/>
          <w:b w:val="false"/>
          <w:i w:val="false"/>
          <w:color w:val="000000"/>
          <w:sz w:val="28"/>
        </w:rPr>
        <w:t xml:space="preserve">
      ныстарды әзірлеу                          (келісім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5.14. Валюта-қаржы қаражаттары.   ҚР КБА-нің     ҚР КБА,       2001 жылдың </w:t>
      </w:r>
      <w:r>
        <w:br/>
      </w:r>
      <w:r>
        <w:rPr>
          <w:rFonts w:ascii="Times New Roman"/>
          <w:b w:val="false"/>
          <w:i w:val="false"/>
          <w:color w:val="000000"/>
          <w:sz w:val="28"/>
        </w:rPr>
        <w:t xml:space="preserve">
      ның мемлекеттен тысқары       бұйрығы      ҚР Ұлттық     I тоқсаны </w:t>
      </w:r>
      <w:r>
        <w:br/>
      </w:r>
      <w:r>
        <w:rPr>
          <w:rFonts w:ascii="Times New Roman"/>
          <w:b w:val="false"/>
          <w:i w:val="false"/>
          <w:color w:val="000000"/>
          <w:sz w:val="28"/>
        </w:rPr>
        <w:t xml:space="preserve">
      жерлерге кетуінің заңсыз                    Банк </w:t>
      </w:r>
      <w:r>
        <w:br/>
      </w:r>
      <w:r>
        <w:rPr>
          <w:rFonts w:ascii="Times New Roman"/>
          <w:b w:val="false"/>
          <w:i w:val="false"/>
          <w:color w:val="000000"/>
          <w:sz w:val="28"/>
        </w:rPr>
        <w:t xml:space="preserve">
      арналарын анықтау және                   (келісім </w:t>
      </w:r>
      <w:r>
        <w:br/>
      </w:r>
      <w:r>
        <w:rPr>
          <w:rFonts w:ascii="Times New Roman"/>
          <w:b w:val="false"/>
          <w:i w:val="false"/>
          <w:color w:val="000000"/>
          <w:sz w:val="28"/>
        </w:rPr>
        <w:t xml:space="preserve">
      экономикалық саладағы                     бойынша) </w:t>
      </w:r>
      <w:r>
        <w:br/>
      </w:r>
      <w:r>
        <w:rPr>
          <w:rFonts w:ascii="Times New Roman"/>
          <w:b w:val="false"/>
          <w:i w:val="false"/>
          <w:color w:val="000000"/>
          <w:sz w:val="28"/>
        </w:rPr>
        <w:t xml:space="preserve">
      қылмыстарға қарсы күрес </w:t>
      </w:r>
      <w:r>
        <w:br/>
      </w:r>
      <w:r>
        <w:rPr>
          <w:rFonts w:ascii="Times New Roman"/>
          <w:b w:val="false"/>
          <w:i w:val="false"/>
          <w:color w:val="000000"/>
          <w:sz w:val="28"/>
        </w:rPr>
        <w:t xml:space="preserve">
      жөнінде шаралар қабылдау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5.15. Қазақстан Республикасы.     Заңның, ҚР     ҚР КБА       2000 жылдың </w:t>
      </w:r>
      <w:r>
        <w:br/>
      </w:r>
      <w:r>
        <w:rPr>
          <w:rFonts w:ascii="Times New Roman"/>
          <w:b w:val="false"/>
          <w:i w:val="false"/>
          <w:color w:val="000000"/>
          <w:sz w:val="28"/>
        </w:rPr>
        <w:t xml:space="preserve">
      ның Әкімшілік құқық         Үкіметі                     ІV тоқсаны </w:t>
      </w:r>
      <w:r>
        <w:br/>
      </w:r>
      <w:r>
        <w:rPr>
          <w:rFonts w:ascii="Times New Roman"/>
          <w:b w:val="false"/>
          <w:i w:val="false"/>
          <w:color w:val="000000"/>
          <w:sz w:val="28"/>
        </w:rPr>
        <w:t xml:space="preserve">
      бұзушылықтар туралы         қаулысының </w:t>
      </w:r>
      <w:r>
        <w:br/>
      </w:r>
      <w:r>
        <w:rPr>
          <w:rFonts w:ascii="Times New Roman"/>
          <w:b w:val="false"/>
          <w:i w:val="false"/>
          <w:color w:val="000000"/>
          <w:sz w:val="28"/>
        </w:rPr>
        <w:t xml:space="preserve">
      кодексіне әкімшілік         жобалары </w:t>
      </w:r>
      <w:r>
        <w:br/>
      </w:r>
      <w:r>
        <w:rPr>
          <w:rFonts w:ascii="Times New Roman"/>
          <w:b w:val="false"/>
          <w:i w:val="false"/>
          <w:color w:val="000000"/>
          <w:sz w:val="28"/>
        </w:rPr>
        <w:t xml:space="preserve">
      жауаптылық шараларын </w:t>
      </w:r>
      <w:r>
        <w:br/>
      </w:r>
      <w:r>
        <w:rPr>
          <w:rFonts w:ascii="Times New Roman"/>
          <w:b w:val="false"/>
          <w:i w:val="false"/>
          <w:color w:val="000000"/>
          <w:sz w:val="28"/>
        </w:rPr>
        <w:t xml:space="preserve">
      енгізу жолымен валюталық </w:t>
      </w:r>
      <w:r>
        <w:br/>
      </w:r>
      <w:r>
        <w:rPr>
          <w:rFonts w:ascii="Times New Roman"/>
          <w:b w:val="false"/>
          <w:i w:val="false"/>
          <w:color w:val="000000"/>
          <w:sz w:val="28"/>
        </w:rPr>
        <w:t xml:space="preserve">
      операцияларды бұзғаны </w:t>
      </w:r>
      <w:r>
        <w:br/>
      </w:r>
      <w:r>
        <w:rPr>
          <w:rFonts w:ascii="Times New Roman"/>
          <w:b w:val="false"/>
          <w:i w:val="false"/>
          <w:color w:val="000000"/>
          <w:sz w:val="28"/>
        </w:rPr>
        <w:t xml:space="preserve">
      үшін жауаптылықты күшейту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5.16. "Валюталық реттеу туралы"   Заңның, ҚР     ҚР КБА         2001 жылдың </w:t>
      </w:r>
      <w:r>
        <w:br/>
      </w:r>
      <w:r>
        <w:rPr>
          <w:rFonts w:ascii="Times New Roman"/>
          <w:b w:val="false"/>
          <w:i w:val="false"/>
          <w:color w:val="000000"/>
          <w:sz w:val="28"/>
        </w:rPr>
        <w:t>
</w:t>
      </w:r>
      <w:r>
        <w:rPr>
          <w:rFonts w:ascii="Times New Roman"/>
          <w:b w:val="false"/>
          <w:i w:val="false"/>
          <w:color w:val="000000"/>
          <w:sz w:val="28"/>
        </w:rPr>
        <w:t xml:space="preserve">Z960054_ </w:t>
      </w:r>
      <w:r>
        <w:rPr>
          <w:rFonts w:ascii="Times New Roman"/>
          <w:b w:val="false"/>
          <w:i w:val="false"/>
          <w:color w:val="000000"/>
          <w:sz w:val="28"/>
        </w:rPr>
        <w:t xml:space="preserve">  Қазақстан Республикасы.   Үкіметі                    ІI тоқсаны </w:t>
      </w:r>
      <w:r>
        <w:br/>
      </w:r>
      <w:r>
        <w:rPr>
          <w:rFonts w:ascii="Times New Roman"/>
          <w:b w:val="false"/>
          <w:i w:val="false"/>
          <w:color w:val="000000"/>
          <w:sz w:val="28"/>
        </w:rPr>
        <w:t xml:space="preserve">
      ның Заңына өзгерістер енгі.  қаулысының </w:t>
      </w:r>
      <w:r>
        <w:br/>
      </w:r>
      <w:r>
        <w:rPr>
          <w:rFonts w:ascii="Times New Roman"/>
          <w:b w:val="false"/>
          <w:i w:val="false"/>
          <w:color w:val="000000"/>
          <w:sz w:val="28"/>
        </w:rPr>
        <w:t xml:space="preserve">
      зу жолымен экспорттық пай.   жобалары </w:t>
      </w:r>
      <w:r>
        <w:br/>
      </w:r>
      <w:r>
        <w:rPr>
          <w:rFonts w:ascii="Times New Roman"/>
          <w:b w:val="false"/>
          <w:i w:val="false"/>
          <w:color w:val="000000"/>
          <w:sz w:val="28"/>
        </w:rPr>
        <w:t xml:space="preserve">
      даның қайтарылуын бақылауды </w:t>
      </w:r>
      <w:r>
        <w:br/>
      </w:r>
      <w:r>
        <w:rPr>
          <w:rFonts w:ascii="Times New Roman"/>
          <w:b w:val="false"/>
          <w:i w:val="false"/>
          <w:color w:val="000000"/>
          <w:sz w:val="28"/>
        </w:rPr>
        <w:t xml:space="preserve">
      күшейту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5.17. Тауарларды "кедендік        ҚР КБА-нің     ҚР КБА       2001 жылдың </w:t>
      </w:r>
      <w:r>
        <w:br/>
      </w:r>
      <w:r>
        <w:rPr>
          <w:rFonts w:ascii="Times New Roman"/>
          <w:b w:val="false"/>
          <w:i w:val="false"/>
          <w:color w:val="000000"/>
          <w:sz w:val="28"/>
        </w:rPr>
        <w:t xml:space="preserve">
      аумақта/тысқары өңдеу"        бұйрығы                   ІI тоқсаны </w:t>
      </w:r>
      <w:r>
        <w:br/>
      </w:r>
      <w:r>
        <w:rPr>
          <w:rFonts w:ascii="Times New Roman"/>
          <w:b w:val="false"/>
          <w:i w:val="false"/>
          <w:color w:val="000000"/>
          <w:sz w:val="28"/>
        </w:rPr>
        <w:t xml:space="preserve">
      режимімен тауарларды </w:t>
      </w:r>
      <w:r>
        <w:br/>
      </w:r>
      <w:r>
        <w:rPr>
          <w:rFonts w:ascii="Times New Roman"/>
          <w:b w:val="false"/>
          <w:i w:val="false"/>
          <w:color w:val="000000"/>
          <w:sz w:val="28"/>
        </w:rPr>
        <w:t xml:space="preserve">
      орналастыру кезінде салық </w:t>
      </w:r>
      <w:r>
        <w:br/>
      </w:r>
      <w:r>
        <w:rPr>
          <w:rFonts w:ascii="Times New Roman"/>
          <w:b w:val="false"/>
          <w:i w:val="false"/>
          <w:color w:val="000000"/>
          <w:sz w:val="28"/>
        </w:rPr>
        <w:t xml:space="preserve">
      салынатын базаларды </w:t>
      </w:r>
      <w:r>
        <w:br/>
      </w:r>
      <w:r>
        <w:rPr>
          <w:rFonts w:ascii="Times New Roman"/>
          <w:b w:val="false"/>
          <w:i w:val="false"/>
          <w:color w:val="000000"/>
          <w:sz w:val="28"/>
        </w:rPr>
        <w:t xml:space="preserve">
      айқындаудың ерекшелік. </w:t>
      </w:r>
      <w:r>
        <w:br/>
      </w:r>
      <w:r>
        <w:rPr>
          <w:rFonts w:ascii="Times New Roman"/>
          <w:b w:val="false"/>
          <w:i w:val="false"/>
          <w:color w:val="000000"/>
          <w:sz w:val="28"/>
        </w:rPr>
        <w:t xml:space="preserve">
      терін ескере отырып кеден. </w:t>
      </w:r>
      <w:r>
        <w:br/>
      </w:r>
      <w:r>
        <w:rPr>
          <w:rFonts w:ascii="Times New Roman"/>
          <w:b w:val="false"/>
          <w:i w:val="false"/>
          <w:color w:val="000000"/>
          <w:sz w:val="28"/>
        </w:rPr>
        <w:t xml:space="preserve">
      дік құнды айқындаудың </w:t>
      </w:r>
      <w:r>
        <w:br/>
      </w:r>
      <w:r>
        <w:rPr>
          <w:rFonts w:ascii="Times New Roman"/>
          <w:b w:val="false"/>
          <w:i w:val="false"/>
          <w:color w:val="000000"/>
          <w:sz w:val="28"/>
        </w:rPr>
        <w:t xml:space="preserve">
      және бақылаудың тетігін </w:t>
      </w:r>
      <w:r>
        <w:br/>
      </w:r>
      <w:r>
        <w:rPr>
          <w:rFonts w:ascii="Times New Roman"/>
          <w:b w:val="false"/>
          <w:i w:val="false"/>
          <w:color w:val="000000"/>
          <w:sz w:val="28"/>
        </w:rPr>
        <w:t xml:space="preserve">
      одан әрі жетілдіру жөнінде </w:t>
      </w:r>
      <w:r>
        <w:br/>
      </w:r>
      <w:r>
        <w:rPr>
          <w:rFonts w:ascii="Times New Roman"/>
          <w:b w:val="false"/>
          <w:i w:val="false"/>
          <w:color w:val="000000"/>
          <w:sz w:val="28"/>
        </w:rPr>
        <w:t xml:space="preserve">
      ұсыныс дайындау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5.18. Мүдделі министрліктермен    Нормативтік    ҚР КБА        Ұдайы </w:t>
      </w:r>
      <w:r>
        <w:br/>
      </w:r>
      <w:r>
        <w:rPr>
          <w:rFonts w:ascii="Times New Roman"/>
          <w:b w:val="false"/>
          <w:i w:val="false"/>
          <w:color w:val="000000"/>
          <w:sz w:val="28"/>
        </w:rPr>
        <w:t xml:space="preserve">
      және ведомстволармен        құқықтық </w:t>
      </w:r>
      <w:r>
        <w:br/>
      </w:r>
      <w:r>
        <w:rPr>
          <w:rFonts w:ascii="Times New Roman"/>
          <w:b w:val="false"/>
          <w:i w:val="false"/>
          <w:color w:val="000000"/>
          <w:sz w:val="28"/>
        </w:rPr>
        <w:t xml:space="preserve">
      ұлттық экономиканы, ұлттық  кесімдер, </w:t>
      </w:r>
      <w:r>
        <w:br/>
      </w:r>
      <w:r>
        <w:rPr>
          <w:rFonts w:ascii="Times New Roman"/>
          <w:b w:val="false"/>
          <w:i w:val="false"/>
          <w:color w:val="000000"/>
          <w:sz w:val="28"/>
        </w:rPr>
        <w:t xml:space="preserve">
      өндірушілерді және ішкі     жобалары </w:t>
      </w:r>
      <w:r>
        <w:br/>
      </w:r>
      <w:r>
        <w:rPr>
          <w:rFonts w:ascii="Times New Roman"/>
          <w:b w:val="false"/>
          <w:i w:val="false"/>
          <w:color w:val="000000"/>
          <w:sz w:val="28"/>
        </w:rPr>
        <w:t xml:space="preserve">
      рынокты шетелдік бәсеке. </w:t>
      </w:r>
      <w:r>
        <w:br/>
      </w:r>
      <w:r>
        <w:rPr>
          <w:rFonts w:ascii="Times New Roman"/>
          <w:b w:val="false"/>
          <w:i w:val="false"/>
          <w:color w:val="000000"/>
          <w:sz w:val="28"/>
        </w:rPr>
        <w:t xml:space="preserve">
      лестіктен (демпинг, жәр. </w:t>
      </w:r>
      <w:r>
        <w:br/>
      </w:r>
      <w:r>
        <w:rPr>
          <w:rFonts w:ascii="Times New Roman"/>
          <w:b w:val="false"/>
          <w:i w:val="false"/>
          <w:color w:val="000000"/>
          <w:sz w:val="28"/>
        </w:rPr>
        <w:t xml:space="preserve">
      демдік баға құру, жосықсыз </w:t>
      </w:r>
      <w:r>
        <w:br/>
      </w:r>
      <w:r>
        <w:rPr>
          <w:rFonts w:ascii="Times New Roman"/>
          <w:b w:val="false"/>
          <w:i w:val="false"/>
          <w:color w:val="000000"/>
          <w:sz w:val="28"/>
        </w:rPr>
        <w:t xml:space="preserve">
      бәсекелестік) қорғау </w:t>
      </w:r>
      <w:r>
        <w:br/>
      </w:r>
      <w:r>
        <w:rPr>
          <w:rFonts w:ascii="Times New Roman"/>
          <w:b w:val="false"/>
          <w:i w:val="false"/>
          <w:color w:val="000000"/>
          <w:sz w:val="28"/>
        </w:rPr>
        <w:t xml:space="preserve">
      жөнінде бірлескен іс-шаралар </w:t>
      </w:r>
      <w:r>
        <w:br/>
      </w:r>
      <w:r>
        <w:rPr>
          <w:rFonts w:ascii="Times New Roman"/>
          <w:b w:val="false"/>
          <w:i w:val="false"/>
          <w:color w:val="000000"/>
          <w:sz w:val="28"/>
        </w:rPr>
        <w:t xml:space="preserve">
      жүргізуге атсалысуды қамта. </w:t>
      </w:r>
      <w:r>
        <w:br/>
      </w:r>
      <w:r>
        <w:rPr>
          <w:rFonts w:ascii="Times New Roman"/>
          <w:b w:val="false"/>
          <w:i w:val="false"/>
          <w:color w:val="000000"/>
          <w:sz w:val="28"/>
        </w:rPr>
        <w:t xml:space="preserve">
      масыз ету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5.19. Кедендік инспекторлау және  ҚР КБА-нің     ҚР КБА        2001 жылдың </w:t>
      </w:r>
      <w:r>
        <w:br/>
      </w:r>
      <w:r>
        <w:rPr>
          <w:rFonts w:ascii="Times New Roman"/>
          <w:b w:val="false"/>
          <w:i w:val="false"/>
          <w:color w:val="000000"/>
          <w:sz w:val="28"/>
        </w:rPr>
        <w:t xml:space="preserve">
      бекет-кедендік бақылау        бұйрығы,                   I тоқсаны </w:t>
      </w:r>
      <w:r>
        <w:br/>
      </w:r>
      <w:r>
        <w:rPr>
          <w:rFonts w:ascii="Times New Roman"/>
          <w:b w:val="false"/>
          <w:i w:val="false"/>
          <w:color w:val="000000"/>
          <w:sz w:val="28"/>
        </w:rPr>
        <w:t xml:space="preserve">
      бөлімдерінің қызметіне      әдістемелік </w:t>
      </w:r>
      <w:r>
        <w:br/>
      </w:r>
      <w:r>
        <w:rPr>
          <w:rFonts w:ascii="Times New Roman"/>
          <w:b w:val="false"/>
          <w:i w:val="false"/>
          <w:color w:val="000000"/>
          <w:sz w:val="28"/>
        </w:rPr>
        <w:t xml:space="preserve">
      талдау жүргізу                ұсыным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5.20. "Қазақстан Республикасын.   Заңның, ҚР     ҚР КБА      2001 жылдың </w:t>
      </w:r>
      <w:r>
        <w:br/>
      </w:r>
      <w:r>
        <w:rPr>
          <w:rFonts w:ascii="Times New Roman"/>
          <w:b w:val="false"/>
          <w:i w:val="false"/>
          <w:color w:val="000000"/>
          <w:sz w:val="28"/>
        </w:rPr>
        <w:t xml:space="preserve">
      дағы кеден ісі туралы"       Үкіметі                   ІІI тоқсаны </w:t>
      </w:r>
      <w:r>
        <w:br/>
      </w:r>
      <w:r>
        <w:rPr>
          <w:rFonts w:ascii="Times New Roman"/>
          <w:b w:val="false"/>
          <w:i w:val="false"/>
          <w:color w:val="000000"/>
          <w:sz w:val="28"/>
        </w:rPr>
        <w:t xml:space="preserve">
      Заңның 209 және 215-баптары  қаулысының </w:t>
      </w:r>
      <w:r>
        <w:br/>
      </w:r>
      <w:r>
        <w:rPr>
          <w:rFonts w:ascii="Times New Roman"/>
          <w:b w:val="false"/>
          <w:i w:val="false"/>
          <w:color w:val="000000"/>
          <w:sz w:val="28"/>
        </w:rPr>
        <w:t xml:space="preserve">
      бөлігіне өзгерістер мен      жобалары </w:t>
      </w:r>
      <w:r>
        <w:br/>
      </w:r>
      <w:r>
        <w:rPr>
          <w:rFonts w:ascii="Times New Roman"/>
          <w:b w:val="false"/>
          <w:i w:val="false"/>
          <w:color w:val="000000"/>
          <w:sz w:val="28"/>
        </w:rPr>
        <w:t xml:space="preserve">
      толықтырулар енгізу туралы </w:t>
      </w:r>
      <w:r>
        <w:br/>
      </w:r>
      <w:r>
        <w:rPr>
          <w:rFonts w:ascii="Times New Roman"/>
          <w:b w:val="false"/>
          <w:i w:val="false"/>
          <w:color w:val="000000"/>
          <w:sz w:val="28"/>
        </w:rPr>
        <w:t xml:space="preserve">
      ұсыныс енгізу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5.21. СЭҚ ТН-ге сәйкес тауар.     ҚР КБА-нің     ҚР КБА        Ұдайы </w:t>
      </w:r>
      <w:r>
        <w:br/>
      </w:r>
      <w:r>
        <w:rPr>
          <w:rFonts w:ascii="Times New Roman"/>
          <w:b w:val="false"/>
          <w:i w:val="false"/>
          <w:color w:val="000000"/>
          <w:sz w:val="28"/>
        </w:rPr>
        <w:t xml:space="preserve">
      лардың жіктелуінің            бұйрығы </w:t>
      </w:r>
      <w:r>
        <w:br/>
      </w:r>
      <w:r>
        <w:rPr>
          <w:rFonts w:ascii="Times New Roman"/>
          <w:b w:val="false"/>
          <w:i w:val="false"/>
          <w:color w:val="000000"/>
          <w:sz w:val="28"/>
        </w:rPr>
        <w:t xml:space="preserve">
      дұрыстығын бақылаудың </w:t>
      </w:r>
      <w:r>
        <w:br/>
      </w:r>
      <w:r>
        <w:rPr>
          <w:rFonts w:ascii="Times New Roman"/>
          <w:b w:val="false"/>
          <w:i w:val="false"/>
          <w:color w:val="000000"/>
          <w:sz w:val="28"/>
        </w:rPr>
        <w:t xml:space="preserve">
      тетігін жетілдіру 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6. Контрабандаға және кеден ережелерін бұзуға қарсы күрес </w:t>
      </w:r>
      <w:r>
        <w:br/>
      </w:r>
      <w:r>
        <w:rPr>
          <w:rFonts w:ascii="Times New Roman"/>
          <w:b w:val="false"/>
          <w:i w:val="false"/>
          <w:color w:val="000000"/>
          <w:sz w:val="28"/>
        </w:rPr>
        <w:t>
</w:t>
      </w:r>
      <w:r>
        <w:rPr>
          <w:rFonts w:ascii="Times New Roman"/>
          <w:b/>
          <w:i w:val="false"/>
          <w:color w:val="000000"/>
          <w:sz w:val="28"/>
        </w:rPr>
        <w:t xml:space="preserve">                 6.1. Кеден ісі саласындағы қылмыстар бойынша </w:t>
      </w:r>
      <w:r>
        <w:br/>
      </w:r>
      <w:r>
        <w:rPr>
          <w:rFonts w:ascii="Times New Roman"/>
          <w:b w:val="false"/>
          <w:i w:val="false"/>
          <w:color w:val="000000"/>
          <w:sz w:val="28"/>
        </w:rPr>
        <w:t>
</w:t>
      </w:r>
      <w:r>
        <w:rPr>
          <w:rFonts w:ascii="Times New Roman"/>
          <w:b/>
          <w:i w:val="false"/>
          <w:color w:val="000000"/>
          <w:sz w:val="28"/>
        </w:rPr>
        <w:t xml:space="preserve">                        жауапкершілікті күшейту </w:t>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6.1.1. Контрабандалық заттарды    Заңның         ҚР КБА       2000 жылдың </w:t>
      </w:r>
      <w:r>
        <w:br/>
      </w:r>
      <w:r>
        <w:rPr>
          <w:rFonts w:ascii="Times New Roman"/>
          <w:b w:val="false"/>
          <w:i w:val="false"/>
          <w:color w:val="000000"/>
          <w:sz w:val="28"/>
        </w:rPr>
        <w:t xml:space="preserve">
       тәркілеуді көздей отырып   жобасы                      ІV тоқсаны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Қылмыстық Кодексінің </w:t>
      </w:r>
      <w:r>
        <w:br/>
      </w:r>
      <w:r>
        <w:rPr>
          <w:rFonts w:ascii="Times New Roman"/>
          <w:b w:val="false"/>
          <w:i w:val="false"/>
          <w:color w:val="000000"/>
          <w:sz w:val="28"/>
        </w:rPr>
        <w:t>
</w:t>
      </w:r>
      <w:r>
        <w:rPr>
          <w:rFonts w:ascii="Times New Roman"/>
          <w:b w:val="false"/>
          <w:i w:val="false"/>
          <w:color w:val="000000"/>
          <w:sz w:val="28"/>
        </w:rPr>
        <w:t xml:space="preserve">K970167_ </w:t>
      </w:r>
      <w:r>
        <w:rPr>
          <w:rFonts w:ascii="Times New Roman"/>
          <w:b w:val="false"/>
          <w:i w:val="false"/>
          <w:color w:val="000000"/>
          <w:sz w:val="28"/>
        </w:rPr>
        <w:t xml:space="preserve">  209-бабының 1 бөлігіне </w:t>
      </w:r>
      <w:r>
        <w:br/>
      </w:r>
      <w:r>
        <w:rPr>
          <w:rFonts w:ascii="Times New Roman"/>
          <w:b w:val="false"/>
          <w:i w:val="false"/>
          <w:color w:val="000000"/>
          <w:sz w:val="28"/>
        </w:rPr>
        <w:t xml:space="preserve">
       санкцияларды қатайту </w:t>
      </w:r>
      <w:r>
        <w:br/>
      </w:r>
      <w:r>
        <w:rPr>
          <w:rFonts w:ascii="Times New Roman"/>
          <w:b w:val="false"/>
          <w:i w:val="false"/>
          <w:color w:val="000000"/>
          <w:sz w:val="28"/>
        </w:rPr>
        <w:t xml:space="preserve">
       жөнінде ұсыныс енгізу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6.1.2. Соттар мен кеден орган.    ҚР КБА-нің     ҚР КБА       2000 жылдың </w:t>
      </w:r>
      <w:r>
        <w:br/>
      </w:r>
      <w:r>
        <w:rPr>
          <w:rFonts w:ascii="Times New Roman"/>
          <w:b w:val="false"/>
          <w:i w:val="false"/>
          <w:color w:val="000000"/>
          <w:sz w:val="28"/>
        </w:rPr>
        <w:t xml:space="preserve">
       дарының қылмыстық істер      бұйрығы                   ІV тоқсаны </w:t>
      </w:r>
      <w:r>
        <w:br/>
      </w:r>
      <w:r>
        <w:rPr>
          <w:rFonts w:ascii="Times New Roman"/>
          <w:b w:val="false"/>
          <w:i w:val="false"/>
          <w:color w:val="000000"/>
          <w:sz w:val="28"/>
        </w:rPr>
        <w:t xml:space="preserve">
       мен КЕБ бойынша істерді </w:t>
      </w:r>
      <w:r>
        <w:br/>
      </w:r>
      <w:r>
        <w:rPr>
          <w:rFonts w:ascii="Times New Roman"/>
          <w:b w:val="false"/>
          <w:i w:val="false"/>
          <w:color w:val="000000"/>
          <w:sz w:val="28"/>
        </w:rPr>
        <w:t xml:space="preserve">
       тоқтатуының себептерін </w:t>
      </w:r>
      <w:r>
        <w:br/>
      </w:r>
      <w:r>
        <w:rPr>
          <w:rFonts w:ascii="Times New Roman"/>
          <w:b w:val="false"/>
          <w:i w:val="false"/>
          <w:color w:val="000000"/>
          <w:sz w:val="28"/>
        </w:rPr>
        <w:t xml:space="preserve">
       талдаудың негізінде </w:t>
      </w:r>
      <w:r>
        <w:br/>
      </w:r>
      <w:r>
        <w:rPr>
          <w:rFonts w:ascii="Times New Roman"/>
          <w:b w:val="false"/>
          <w:i w:val="false"/>
          <w:color w:val="000000"/>
          <w:sz w:val="28"/>
        </w:rPr>
        <w:t xml:space="preserve">
       олардың санын азайту </w:t>
      </w:r>
      <w:r>
        <w:br/>
      </w:r>
      <w:r>
        <w:rPr>
          <w:rFonts w:ascii="Times New Roman"/>
          <w:b w:val="false"/>
          <w:i w:val="false"/>
          <w:color w:val="000000"/>
          <w:sz w:val="28"/>
        </w:rPr>
        <w:t xml:space="preserve">
       жөніндегі іс-шаралардың </w:t>
      </w:r>
      <w:r>
        <w:br/>
      </w:r>
      <w:r>
        <w:rPr>
          <w:rFonts w:ascii="Times New Roman"/>
          <w:b w:val="false"/>
          <w:i w:val="false"/>
          <w:color w:val="000000"/>
          <w:sz w:val="28"/>
        </w:rPr>
        <w:t xml:space="preserve">
       кешенін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6.1.3. Тиісті құқық қорғау және   ҚР КБА-нің     ҚР КБА,      2001 жылдың </w:t>
      </w:r>
      <w:r>
        <w:br/>
      </w:r>
      <w:r>
        <w:rPr>
          <w:rFonts w:ascii="Times New Roman"/>
          <w:b w:val="false"/>
          <w:i w:val="false"/>
          <w:color w:val="000000"/>
          <w:sz w:val="28"/>
        </w:rPr>
        <w:t xml:space="preserve">
       салық органдары бұрын        бұйрығы,     ҚР ІІМ,      ІI тоқсаны </w:t>
      </w:r>
      <w:r>
        <w:br/>
      </w:r>
      <w:r>
        <w:rPr>
          <w:rFonts w:ascii="Times New Roman"/>
          <w:b w:val="false"/>
          <w:i w:val="false"/>
          <w:color w:val="000000"/>
          <w:sz w:val="28"/>
        </w:rPr>
        <w:t xml:space="preserve">
       әкімшілік, оның ішінде     бірлескен      ҚР СП, ҚР </w:t>
      </w:r>
      <w:r>
        <w:br/>
      </w:r>
      <w:r>
        <w:rPr>
          <w:rFonts w:ascii="Times New Roman"/>
          <w:b w:val="false"/>
          <w:i w:val="false"/>
          <w:color w:val="000000"/>
          <w:sz w:val="28"/>
        </w:rPr>
        <w:t xml:space="preserve">
       кедендік ережелерді        нұсқаулықтың   СК, ҚР ҰҚК </w:t>
      </w:r>
      <w:r>
        <w:br/>
      </w:r>
      <w:r>
        <w:rPr>
          <w:rFonts w:ascii="Times New Roman"/>
          <w:b w:val="false"/>
          <w:i w:val="false"/>
          <w:color w:val="000000"/>
          <w:sz w:val="28"/>
        </w:rPr>
        <w:t xml:space="preserve">
       бұзғаны үшін жауаптылыққа    жобасы       (келісім </w:t>
      </w:r>
      <w:r>
        <w:br/>
      </w:r>
      <w:r>
        <w:rPr>
          <w:rFonts w:ascii="Times New Roman"/>
          <w:b w:val="false"/>
          <w:i w:val="false"/>
          <w:color w:val="000000"/>
          <w:sz w:val="28"/>
        </w:rPr>
        <w:t xml:space="preserve">
       тартқан заңды және жеке                   бойынша) </w:t>
      </w:r>
      <w:r>
        <w:br/>
      </w:r>
      <w:r>
        <w:rPr>
          <w:rFonts w:ascii="Times New Roman"/>
          <w:b w:val="false"/>
          <w:i w:val="false"/>
          <w:color w:val="000000"/>
          <w:sz w:val="28"/>
        </w:rPr>
        <w:t xml:space="preserve">
       тұлғалардың есебін жүр. </w:t>
      </w:r>
      <w:r>
        <w:br/>
      </w:r>
      <w:r>
        <w:rPr>
          <w:rFonts w:ascii="Times New Roman"/>
          <w:b w:val="false"/>
          <w:i w:val="false"/>
          <w:color w:val="000000"/>
          <w:sz w:val="28"/>
        </w:rPr>
        <w:t xml:space="preserve">
       гізудің бірыңғай жүйесін </w:t>
      </w:r>
      <w:r>
        <w:br/>
      </w:r>
      <w:r>
        <w:rPr>
          <w:rFonts w:ascii="Times New Roman"/>
          <w:b w:val="false"/>
          <w:i w:val="false"/>
          <w:color w:val="000000"/>
          <w:sz w:val="28"/>
        </w:rPr>
        <w:t xml:space="preserve">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6.1.4. Кеден органдарының жедел   ҚР КБА-нің    ҚР КБА,       2000 жылдың </w:t>
      </w:r>
      <w:r>
        <w:br/>
      </w:r>
      <w:r>
        <w:rPr>
          <w:rFonts w:ascii="Times New Roman"/>
          <w:b w:val="false"/>
          <w:i w:val="false"/>
          <w:color w:val="000000"/>
          <w:sz w:val="28"/>
        </w:rPr>
        <w:t xml:space="preserve">
       іздестіру қызметі бойынша    бұйрығы,    ҚР Әділетмині ІV тоқсаны </w:t>
      </w:r>
      <w:r>
        <w:br/>
      </w:r>
      <w:r>
        <w:rPr>
          <w:rFonts w:ascii="Times New Roman"/>
          <w:b w:val="false"/>
          <w:i w:val="false"/>
          <w:color w:val="000000"/>
          <w:sz w:val="28"/>
        </w:rPr>
        <w:t xml:space="preserve">
       нормативтік базаны дайындау  нұсқаулық _________________________________________________________________________ </w:t>
      </w:r>
      <w:r>
        <w:br/>
      </w:r>
      <w:r>
        <w:rPr>
          <w:rFonts w:ascii="Times New Roman"/>
          <w:b w:val="false"/>
          <w:i w:val="false"/>
          <w:color w:val="000000"/>
          <w:sz w:val="28"/>
        </w:rPr>
        <w:t xml:space="preserve">
6.1.5. Тауарлар мен көлік құ.     ҚР КБА-нің    ҚР КБА         Ұдайы </w:t>
      </w:r>
      <w:r>
        <w:br/>
      </w:r>
      <w:r>
        <w:rPr>
          <w:rFonts w:ascii="Times New Roman"/>
          <w:b w:val="false"/>
          <w:i w:val="false"/>
          <w:color w:val="000000"/>
          <w:sz w:val="28"/>
        </w:rPr>
        <w:t xml:space="preserve">
       ралдарының, оның ішінде      бұйрығы </w:t>
      </w:r>
      <w:r>
        <w:br/>
      </w:r>
      <w:r>
        <w:rPr>
          <w:rFonts w:ascii="Times New Roman"/>
          <w:b w:val="false"/>
          <w:i w:val="false"/>
          <w:color w:val="000000"/>
          <w:sz w:val="28"/>
        </w:rPr>
        <w:t xml:space="preserve">
       қару-жарақтың, оқ-дәрілер. </w:t>
      </w:r>
      <w:r>
        <w:br/>
      </w:r>
      <w:r>
        <w:rPr>
          <w:rFonts w:ascii="Times New Roman"/>
          <w:b w:val="false"/>
          <w:i w:val="false"/>
          <w:color w:val="000000"/>
          <w:sz w:val="28"/>
        </w:rPr>
        <w:t xml:space="preserve">
       дің, есірткілік және </w:t>
      </w:r>
      <w:r>
        <w:br/>
      </w:r>
      <w:r>
        <w:rPr>
          <w:rFonts w:ascii="Times New Roman"/>
          <w:b w:val="false"/>
          <w:i w:val="false"/>
          <w:color w:val="000000"/>
          <w:sz w:val="28"/>
        </w:rPr>
        <w:t xml:space="preserve">
       психотроптық құралдардың, </w:t>
      </w:r>
      <w:r>
        <w:br/>
      </w:r>
      <w:r>
        <w:rPr>
          <w:rFonts w:ascii="Times New Roman"/>
          <w:b w:val="false"/>
          <w:i w:val="false"/>
          <w:color w:val="000000"/>
          <w:sz w:val="28"/>
        </w:rPr>
        <w:t xml:space="preserve">
       улы және жарылғыш заттар. </w:t>
      </w:r>
      <w:r>
        <w:br/>
      </w:r>
      <w:r>
        <w:rPr>
          <w:rFonts w:ascii="Times New Roman"/>
          <w:b w:val="false"/>
          <w:i w:val="false"/>
          <w:color w:val="000000"/>
          <w:sz w:val="28"/>
        </w:rPr>
        <w:t xml:space="preserve">
       дың, ядролық және радио. </w:t>
      </w:r>
      <w:r>
        <w:br/>
      </w:r>
      <w:r>
        <w:rPr>
          <w:rFonts w:ascii="Times New Roman"/>
          <w:b w:val="false"/>
          <w:i w:val="false"/>
          <w:color w:val="000000"/>
          <w:sz w:val="28"/>
        </w:rPr>
        <w:t xml:space="preserve">
       активті материалдардың ке. </w:t>
      </w:r>
      <w:r>
        <w:br/>
      </w:r>
      <w:r>
        <w:rPr>
          <w:rFonts w:ascii="Times New Roman"/>
          <w:b w:val="false"/>
          <w:i w:val="false"/>
          <w:color w:val="000000"/>
          <w:sz w:val="28"/>
        </w:rPr>
        <w:t xml:space="preserve">
       дендік шекара арқылы заңсыз </w:t>
      </w:r>
      <w:r>
        <w:br/>
      </w:r>
      <w:r>
        <w:rPr>
          <w:rFonts w:ascii="Times New Roman"/>
          <w:b w:val="false"/>
          <w:i w:val="false"/>
          <w:color w:val="000000"/>
          <w:sz w:val="28"/>
        </w:rPr>
        <w:t xml:space="preserve">
       тасымалдануының жолын кесу </w:t>
      </w:r>
      <w:r>
        <w:br/>
      </w:r>
      <w:r>
        <w:rPr>
          <w:rFonts w:ascii="Times New Roman"/>
          <w:b w:val="false"/>
          <w:i w:val="false"/>
          <w:color w:val="000000"/>
          <w:sz w:val="28"/>
        </w:rPr>
        <w:t xml:space="preserve">
       жөнінде дербес те, құқық </w:t>
      </w:r>
      <w:r>
        <w:br/>
      </w:r>
      <w:r>
        <w:rPr>
          <w:rFonts w:ascii="Times New Roman"/>
          <w:b w:val="false"/>
          <w:i w:val="false"/>
          <w:color w:val="000000"/>
          <w:sz w:val="28"/>
        </w:rPr>
        <w:t xml:space="preserve">
       қорғау органдарымен бірлесіп. </w:t>
      </w:r>
      <w:r>
        <w:br/>
      </w:r>
      <w:r>
        <w:rPr>
          <w:rFonts w:ascii="Times New Roman"/>
          <w:b w:val="false"/>
          <w:i w:val="false"/>
          <w:color w:val="000000"/>
          <w:sz w:val="28"/>
        </w:rPr>
        <w:t xml:space="preserve">
       те іс-шаралар жүргізуді </w:t>
      </w:r>
      <w:r>
        <w:br/>
      </w:r>
      <w:r>
        <w:rPr>
          <w:rFonts w:ascii="Times New Roman"/>
          <w:b w:val="false"/>
          <w:i w:val="false"/>
          <w:color w:val="000000"/>
          <w:sz w:val="28"/>
        </w:rPr>
        <w:t xml:space="preserve">
       қамтамасыз ету _________________________________________________________________________ </w:t>
      </w:r>
      <w:r>
        <w:br/>
      </w:r>
      <w:r>
        <w:rPr>
          <w:rFonts w:ascii="Times New Roman"/>
          <w:b w:val="false"/>
          <w:i w:val="false"/>
          <w:color w:val="000000"/>
          <w:sz w:val="28"/>
        </w:rPr>
        <w:t xml:space="preserve">
6.1.6. Кеден одағына қатысушы     ҚР КБА-нің      ҚР КБА      2001 жылдың </w:t>
      </w:r>
      <w:r>
        <w:br/>
      </w:r>
      <w:r>
        <w:rPr>
          <w:rFonts w:ascii="Times New Roman"/>
          <w:b w:val="false"/>
          <w:i w:val="false"/>
          <w:color w:val="000000"/>
          <w:sz w:val="28"/>
        </w:rPr>
        <w:t xml:space="preserve">
       мемлекеттердің шеңберін.     бұйрығы, іс-              ІI тоқсаны </w:t>
      </w:r>
      <w:r>
        <w:br/>
      </w:r>
      <w:r>
        <w:rPr>
          <w:rFonts w:ascii="Times New Roman"/>
          <w:b w:val="false"/>
          <w:i w:val="false"/>
          <w:color w:val="000000"/>
          <w:sz w:val="28"/>
        </w:rPr>
        <w:t xml:space="preserve">
       де кеден ісі саласындағы    шаралардың </w:t>
      </w:r>
      <w:r>
        <w:br/>
      </w:r>
      <w:r>
        <w:rPr>
          <w:rFonts w:ascii="Times New Roman"/>
          <w:b w:val="false"/>
          <w:i w:val="false"/>
          <w:color w:val="000000"/>
          <w:sz w:val="28"/>
        </w:rPr>
        <w:t xml:space="preserve">
       құқық бұзушылықтарды ти.    жоспары </w:t>
      </w:r>
      <w:r>
        <w:br/>
      </w:r>
      <w:r>
        <w:rPr>
          <w:rFonts w:ascii="Times New Roman"/>
          <w:b w:val="false"/>
          <w:i w:val="false"/>
          <w:color w:val="000000"/>
          <w:sz w:val="28"/>
        </w:rPr>
        <w:t xml:space="preserve">
       імді ашуға және олардың </w:t>
      </w:r>
      <w:r>
        <w:br/>
      </w:r>
      <w:r>
        <w:rPr>
          <w:rFonts w:ascii="Times New Roman"/>
          <w:b w:val="false"/>
          <w:i w:val="false"/>
          <w:color w:val="000000"/>
          <w:sz w:val="28"/>
        </w:rPr>
        <w:t xml:space="preserve">
       алдын-алуға, бақыланатын </w:t>
      </w:r>
      <w:r>
        <w:br/>
      </w:r>
      <w:r>
        <w:rPr>
          <w:rFonts w:ascii="Times New Roman"/>
          <w:b w:val="false"/>
          <w:i w:val="false"/>
          <w:color w:val="000000"/>
          <w:sz w:val="28"/>
        </w:rPr>
        <w:t xml:space="preserve">
       әкелімдерді жүргізуге </w:t>
      </w:r>
      <w:r>
        <w:br/>
      </w:r>
      <w:r>
        <w:rPr>
          <w:rFonts w:ascii="Times New Roman"/>
          <w:b w:val="false"/>
          <w:i w:val="false"/>
          <w:color w:val="000000"/>
          <w:sz w:val="28"/>
        </w:rPr>
        <w:t xml:space="preserve">
       бағытталған бірлескен </w:t>
      </w:r>
      <w:r>
        <w:br/>
      </w:r>
      <w:r>
        <w:rPr>
          <w:rFonts w:ascii="Times New Roman"/>
          <w:b w:val="false"/>
          <w:i w:val="false"/>
          <w:color w:val="000000"/>
          <w:sz w:val="28"/>
        </w:rPr>
        <w:t xml:space="preserve">
       іс-шараларды әзірлеу 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6.2. Кеден комитетінің Кинологиялық орталығын дамытуды жетілдіру </w:t>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6.2.1. Материалдық-техникалық     ҚР КБА-нің    ҚР КБА,       2001 жылдың </w:t>
      </w:r>
      <w:r>
        <w:br/>
      </w:r>
      <w:r>
        <w:rPr>
          <w:rFonts w:ascii="Times New Roman"/>
          <w:b w:val="false"/>
          <w:i w:val="false"/>
          <w:color w:val="000000"/>
          <w:sz w:val="28"/>
        </w:rPr>
        <w:t xml:space="preserve">
       құралдармен, көрнекі         бұйрығы     ҚР Қаржымині  ІI тоқсаны </w:t>
      </w:r>
      <w:r>
        <w:br/>
      </w:r>
      <w:r>
        <w:rPr>
          <w:rFonts w:ascii="Times New Roman"/>
          <w:b w:val="false"/>
          <w:i w:val="false"/>
          <w:color w:val="000000"/>
          <w:sz w:val="28"/>
        </w:rPr>
        <w:t xml:space="preserve">
       құралдармен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6.2.2. Пәндер, оқу-әдістемелік    ҚР КБА-нің     ҚР КБА        2001 жылдың </w:t>
      </w:r>
      <w:r>
        <w:br/>
      </w:r>
      <w:r>
        <w:rPr>
          <w:rFonts w:ascii="Times New Roman"/>
          <w:b w:val="false"/>
          <w:i w:val="false"/>
          <w:color w:val="000000"/>
          <w:sz w:val="28"/>
        </w:rPr>
        <w:t xml:space="preserve">
       әзірленімдер бойынша         бұйрығы                    I тоқсаны </w:t>
      </w:r>
      <w:r>
        <w:br/>
      </w:r>
      <w:r>
        <w:rPr>
          <w:rFonts w:ascii="Times New Roman"/>
          <w:b w:val="false"/>
          <w:i w:val="false"/>
          <w:color w:val="000000"/>
          <w:sz w:val="28"/>
        </w:rPr>
        <w:t xml:space="preserve">
       оқыту бағдарламасын, пән. </w:t>
      </w:r>
      <w:r>
        <w:br/>
      </w:r>
      <w:r>
        <w:rPr>
          <w:rFonts w:ascii="Times New Roman"/>
          <w:b w:val="false"/>
          <w:i w:val="false"/>
          <w:color w:val="000000"/>
          <w:sz w:val="28"/>
        </w:rPr>
        <w:t xml:space="preserve">
       дерді оқудың оқу жоспар. </w:t>
      </w:r>
      <w:r>
        <w:br/>
      </w:r>
      <w:r>
        <w:rPr>
          <w:rFonts w:ascii="Times New Roman"/>
          <w:b w:val="false"/>
          <w:i w:val="false"/>
          <w:color w:val="000000"/>
          <w:sz w:val="28"/>
        </w:rPr>
        <w:t xml:space="preserve">
       ларын, тақырыптық жоспар. </w:t>
      </w:r>
      <w:r>
        <w:br/>
      </w:r>
      <w:r>
        <w:rPr>
          <w:rFonts w:ascii="Times New Roman"/>
          <w:b w:val="false"/>
          <w:i w:val="false"/>
          <w:color w:val="000000"/>
          <w:sz w:val="28"/>
        </w:rPr>
        <w:t xml:space="preserve">
       ларды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6.2.3. Кинологиялық орталықтың    ҚР КБА-нің      ҚР КБА        Ұдайы </w:t>
      </w:r>
      <w:r>
        <w:br/>
      </w:r>
      <w:r>
        <w:rPr>
          <w:rFonts w:ascii="Times New Roman"/>
          <w:b w:val="false"/>
          <w:i w:val="false"/>
          <w:color w:val="000000"/>
          <w:sz w:val="28"/>
        </w:rPr>
        <w:t xml:space="preserve">
       мамандарын шетелдерде        бұйрығы </w:t>
      </w:r>
      <w:r>
        <w:br/>
      </w:r>
      <w:r>
        <w:rPr>
          <w:rFonts w:ascii="Times New Roman"/>
          <w:b w:val="false"/>
          <w:i w:val="false"/>
          <w:color w:val="000000"/>
          <w:sz w:val="28"/>
        </w:rPr>
        <w:t xml:space="preserve">
       оқытуды ұйымдастыру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6.2.4. Асыл тұқымды қызметтік     ҚР КБА-нің     ҚР КБА,       2001 жылдың </w:t>
      </w:r>
      <w:r>
        <w:br/>
      </w:r>
      <w:r>
        <w:rPr>
          <w:rFonts w:ascii="Times New Roman"/>
          <w:b w:val="false"/>
          <w:i w:val="false"/>
          <w:color w:val="000000"/>
          <w:sz w:val="28"/>
        </w:rPr>
        <w:t xml:space="preserve">
       иттерді сатып алу            бұйрығы     ҚР Қаржымині  ІI тоқсаны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7. Қазақстан Республикасы кеден органдарының материалдық-техникалық </w:t>
      </w:r>
      <w:r>
        <w:br/>
      </w:r>
      <w:r>
        <w:rPr>
          <w:rFonts w:ascii="Times New Roman"/>
          <w:b w:val="false"/>
          <w:i w:val="false"/>
          <w:color w:val="000000"/>
          <w:sz w:val="28"/>
        </w:rPr>
        <w:t>
</w:t>
      </w:r>
      <w:r>
        <w:rPr>
          <w:rFonts w:ascii="Times New Roman"/>
          <w:b/>
          <w:i w:val="false"/>
          <w:color w:val="000000"/>
          <w:sz w:val="28"/>
        </w:rPr>
        <w:t xml:space="preserve">          базасын және кедендік инфрақұрылымдарды дамыту </w:t>
      </w:r>
      <w:r>
        <w:br/>
      </w:r>
      <w:r>
        <w:rPr>
          <w:rFonts w:ascii="Times New Roman"/>
          <w:b w:val="false"/>
          <w:i w:val="false"/>
          <w:color w:val="000000"/>
          <w:sz w:val="28"/>
        </w:rPr>
        <w:t>
</w:t>
      </w:r>
      <w:r>
        <w:rPr>
          <w:rFonts w:ascii="Times New Roman"/>
          <w:b/>
          <w:i w:val="false"/>
          <w:color w:val="000000"/>
          <w:sz w:val="28"/>
        </w:rPr>
        <w:t xml:space="preserve">           7.1. Материалдық-техникалық қамтамасыз ету </w:t>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7.1.1. Кеден органдарының ма.     ҚР КБА-нің    ҚР КБА         2001 жылдың </w:t>
      </w:r>
      <w:r>
        <w:br/>
      </w:r>
      <w:r>
        <w:rPr>
          <w:rFonts w:ascii="Times New Roman"/>
          <w:b w:val="false"/>
          <w:i w:val="false"/>
          <w:color w:val="000000"/>
          <w:sz w:val="28"/>
        </w:rPr>
        <w:t xml:space="preserve">
       териалдық-техникалық         бұйрығы                    I тоқсаны </w:t>
      </w:r>
      <w:r>
        <w:br/>
      </w:r>
      <w:r>
        <w:rPr>
          <w:rFonts w:ascii="Times New Roman"/>
          <w:b w:val="false"/>
          <w:i w:val="false"/>
          <w:color w:val="000000"/>
          <w:sz w:val="28"/>
        </w:rPr>
        <w:t xml:space="preserve">
       қамтамасыз етілуіне талдау </w:t>
      </w:r>
      <w:r>
        <w:br/>
      </w:r>
      <w:r>
        <w:rPr>
          <w:rFonts w:ascii="Times New Roman"/>
          <w:b w:val="false"/>
          <w:i w:val="false"/>
          <w:color w:val="000000"/>
          <w:sz w:val="28"/>
        </w:rPr>
        <w:t xml:space="preserve">
       жүргізу және оны жетілдіру </w:t>
      </w:r>
      <w:r>
        <w:br/>
      </w:r>
      <w:r>
        <w:rPr>
          <w:rFonts w:ascii="Times New Roman"/>
          <w:b w:val="false"/>
          <w:i w:val="false"/>
          <w:color w:val="000000"/>
          <w:sz w:val="28"/>
        </w:rPr>
        <w:t xml:space="preserve">
       жөніндегі шараларды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7.1.2. БӨБ-не дейін алғанда әр.   ҚР КБА-нің      ҚР КБА      2001 жылдың </w:t>
      </w:r>
      <w:r>
        <w:br/>
      </w:r>
      <w:r>
        <w:rPr>
          <w:rFonts w:ascii="Times New Roman"/>
          <w:b w:val="false"/>
          <w:i w:val="false"/>
          <w:color w:val="000000"/>
          <w:sz w:val="28"/>
        </w:rPr>
        <w:t xml:space="preserve">
       бір аумақтық бөлімше үшін    бұйрығы                   ІI тоқсаны </w:t>
      </w:r>
      <w:r>
        <w:br/>
      </w:r>
      <w:r>
        <w:rPr>
          <w:rFonts w:ascii="Times New Roman"/>
          <w:b w:val="false"/>
          <w:i w:val="false"/>
          <w:color w:val="000000"/>
          <w:sz w:val="28"/>
        </w:rPr>
        <w:t xml:space="preserve">
       кеден органдары техникалық </w:t>
      </w:r>
      <w:r>
        <w:br/>
      </w:r>
      <w:r>
        <w:rPr>
          <w:rFonts w:ascii="Times New Roman"/>
          <w:b w:val="false"/>
          <w:i w:val="false"/>
          <w:color w:val="000000"/>
          <w:sz w:val="28"/>
        </w:rPr>
        <w:t xml:space="preserve">
       құралдарының тиесілілігі </w:t>
      </w:r>
      <w:r>
        <w:br/>
      </w:r>
      <w:r>
        <w:rPr>
          <w:rFonts w:ascii="Times New Roman"/>
          <w:b w:val="false"/>
          <w:i w:val="false"/>
          <w:color w:val="000000"/>
          <w:sz w:val="28"/>
        </w:rPr>
        <w:t xml:space="preserve">
       табелін әзірлеу _________________________________________________________________________ </w:t>
      </w:r>
      <w:r>
        <w:br/>
      </w:r>
      <w:r>
        <w:rPr>
          <w:rFonts w:ascii="Times New Roman"/>
          <w:b w:val="false"/>
          <w:i w:val="false"/>
          <w:color w:val="000000"/>
          <w:sz w:val="28"/>
        </w:rPr>
        <w:t xml:space="preserve">
7.1.3. Басымдықты бағыттар бойын. ҚР КБА-нің     ҚР КБА        2001 жылдың </w:t>
      </w:r>
      <w:r>
        <w:br/>
      </w:r>
      <w:r>
        <w:rPr>
          <w:rFonts w:ascii="Times New Roman"/>
          <w:b w:val="false"/>
          <w:i w:val="false"/>
          <w:color w:val="000000"/>
          <w:sz w:val="28"/>
        </w:rPr>
        <w:t xml:space="preserve">
       ша КБТҚ-мен және БТҚ-мен     бұйрығы                    I тоқсаны </w:t>
      </w:r>
      <w:r>
        <w:br/>
      </w:r>
      <w:r>
        <w:rPr>
          <w:rFonts w:ascii="Times New Roman"/>
          <w:b w:val="false"/>
          <w:i w:val="false"/>
          <w:color w:val="000000"/>
          <w:sz w:val="28"/>
        </w:rPr>
        <w:t xml:space="preserve">
       қамтамасыз етудің бағдар. </w:t>
      </w:r>
      <w:r>
        <w:br/>
      </w:r>
      <w:r>
        <w:rPr>
          <w:rFonts w:ascii="Times New Roman"/>
          <w:b w:val="false"/>
          <w:i w:val="false"/>
          <w:color w:val="000000"/>
          <w:sz w:val="28"/>
        </w:rPr>
        <w:t xml:space="preserve">
       ламасын әзірлеу және оны </w:t>
      </w:r>
      <w:r>
        <w:br/>
      </w:r>
      <w:r>
        <w:rPr>
          <w:rFonts w:ascii="Times New Roman"/>
          <w:b w:val="false"/>
          <w:i w:val="false"/>
          <w:color w:val="000000"/>
          <w:sz w:val="28"/>
        </w:rPr>
        <w:t xml:space="preserve">
       іске асыруды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7.1.4. Бекітілген бағдарламаға    ҚР КБА-нің     ҚР КБА       2001 жылдың </w:t>
      </w:r>
      <w:r>
        <w:br/>
      </w:r>
      <w:r>
        <w:rPr>
          <w:rFonts w:ascii="Times New Roman"/>
          <w:b w:val="false"/>
          <w:i w:val="false"/>
          <w:color w:val="000000"/>
          <w:sz w:val="28"/>
        </w:rPr>
        <w:t xml:space="preserve">
       сәйкес КБТҚ-мен және         бұйрығы                   ІI тоқсаны </w:t>
      </w:r>
      <w:r>
        <w:br/>
      </w:r>
      <w:r>
        <w:rPr>
          <w:rFonts w:ascii="Times New Roman"/>
          <w:b w:val="false"/>
          <w:i w:val="false"/>
          <w:color w:val="000000"/>
          <w:sz w:val="28"/>
        </w:rPr>
        <w:t xml:space="preserve">
       БТҚ-мен жарақтандыру _________________________________________________________________________ </w:t>
      </w:r>
      <w:r>
        <w:br/>
      </w:r>
      <w:r>
        <w:rPr>
          <w:rFonts w:ascii="Times New Roman"/>
          <w:b w:val="false"/>
          <w:i w:val="false"/>
          <w:color w:val="000000"/>
          <w:sz w:val="28"/>
        </w:rPr>
        <w:t xml:space="preserve">
7.1.5. Кейін автоматты радиа.     ҚР КБА-нің     ҚР КБА        2001 жылдың </w:t>
      </w:r>
      <w:r>
        <w:br/>
      </w:r>
      <w:r>
        <w:rPr>
          <w:rFonts w:ascii="Times New Roman"/>
          <w:b w:val="false"/>
          <w:i w:val="false"/>
          <w:color w:val="000000"/>
          <w:sz w:val="28"/>
        </w:rPr>
        <w:t xml:space="preserve">
       циялық бақылау аспаптары.     бұйрығы                   I тоқсаны </w:t>
      </w:r>
      <w:r>
        <w:br/>
      </w:r>
      <w:r>
        <w:rPr>
          <w:rFonts w:ascii="Times New Roman"/>
          <w:b w:val="false"/>
          <w:i w:val="false"/>
          <w:color w:val="000000"/>
          <w:sz w:val="28"/>
        </w:rPr>
        <w:t xml:space="preserve">
       мен (АРБА) жарақтандыру </w:t>
      </w:r>
      <w:r>
        <w:br/>
      </w:r>
      <w:r>
        <w:rPr>
          <w:rFonts w:ascii="Times New Roman"/>
          <w:b w:val="false"/>
          <w:i w:val="false"/>
          <w:color w:val="000000"/>
          <w:sz w:val="28"/>
        </w:rPr>
        <w:t xml:space="preserve">
       үшін нақты шекарадағы </w:t>
      </w:r>
      <w:r>
        <w:br/>
      </w:r>
      <w:r>
        <w:rPr>
          <w:rFonts w:ascii="Times New Roman"/>
          <w:b w:val="false"/>
          <w:i w:val="false"/>
          <w:color w:val="000000"/>
          <w:sz w:val="28"/>
        </w:rPr>
        <w:t xml:space="preserve">
       кеден бекеттерін тексеру </w:t>
      </w:r>
      <w:r>
        <w:br/>
      </w:r>
      <w:r>
        <w:rPr>
          <w:rFonts w:ascii="Times New Roman"/>
          <w:b w:val="false"/>
          <w:i w:val="false"/>
          <w:color w:val="000000"/>
          <w:sz w:val="28"/>
        </w:rPr>
        <w:t xml:space="preserve">
       жөніндегі іс-шараларды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7.2. Кеден органдарындағы коммуникациялық процестерді жетілдіру </w:t>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7.2.1. Кеден органдарындағы       ҚР КБА-нің    ҚР КБА         2001 жылдың </w:t>
      </w:r>
      <w:r>
        <w:br/>
      </w:r>
      <w:r>
        <w:rPr>
          <w:rFonts w:ascii="Times New Roman"/>
          <w:b w:val="false"/>
          <w:i w:val="false"/>
          <w:color w:val="000000"/>
          <w:sz w:val="28"/>
        </w:rPr>
        <w:t xml:space="preserve">
       коммуникациялық процес.       бұйрығы                   ІI тоқсаны </w:t>
      </w:r>
      <w:r>
        <w:br/>
      </w:r>
      <w:r>
        <w:rPr>
          <w:rFonts w:ascii="Times New Roman"/>
          <w:b w:val="false"/>
          <w:i w:val="false"/>
          <w:color w:val="000000"/>
          <w:sz w:val="28"/>
        </w:rPr>
        <w:t xml:space="preserve">
       терге: </w:t>
      </w:r>
      <w:r>
        <w:br/>
      </w:r>
      <w:r>
        <w:rPr>
          <w:rFonts w:ascii="Times New Roman"/>
          <w:b w:val="false"/>
          <w:i w:val="false"/>
          <w:color w:val="000000"/>
          <w:sz w:val="28"/>
        </w:rPr>
        <w:t xml:space="preserve">
       - ішкі тік коммуникациялар; </w:t>
      </w:r>
      <w:r>
        <w:br/>
      </w:r>
      <w:r>
        <w:rPr>
          <w:rFonts w:ascii="Times New Roman"/>
          <w:b w:val="false"/>
          <w:i w:val="false"/>
          <w:color w:val="000000"/>
          <w:sz w:val="28"/>
        </w:rPr>
        <w:t xml:space="preserve">
       - сыртқы тік коммуникациялар; </w:t>
      </w:r>
      <w:r>
        <w:br/>
      </w:r>
      <w:r>
        <w:rPr>
          <w:rFonts w:ascii="Times New Roman"/>
          <w:b w:val="false"/>
          <w:i w:val="false"/>
          <w:color w:val="000000"/>
          <w:sz w:val="28"/>
        </w:rPr>
        <w:t xml:space="preserve">
       - сыртқы көлбеу коммуника. </w:t>
      </w:r>
      <w:r>
        <w:br/>
      </w:r>
      <w:r>
        <w:rPr>
          <w:rFonts w:ascii="Times New Roman"/>
          <w:b w:val="false"/>
          <w:i w:val="false"/>
          <w:color w:val="000000"/>
          <w:sz w:val="28"/>
        </w:rPr>
        <w:t xml:space="preserve">
       циялар бағыттары бойынша </w:t>
      </w:r>
      <w:r>
        <w:br/>
      </w:r>
      <w:r>
        <w:rPr>
          <w:rFonts w:ascii="Times New Roman"/>
          <w:b w:val="false"/>
          <w:i w:val="false"/>
          <w:color w:val="000000"/>
          <w:sz w:val="28"/>
        </w:rPr>
        <w:t xml:space="preserve">
       талдау жасау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7.2.2. Кеден органдары байла.     ҚР КБА-нің     ҚР КБА       2000 жылдың </w:t>
      </w:r>
      <w:r>
        <w:br/>
      </w:r>
      <w:r>
        <w:rPr>
          <w:rFonts w:ascii="Times New Roman"/>
          <w:b w:val="false"/>
          <w:i w:val="false"/>
          <w:color w:val="000000"/>
          <w:sz w:val="28"/>
        </w:rPr>
        <w:t xml:space="preserve">
       нысының ҚТ және УҚТ          бұйрығы                   ІV тоқсаны </w:t>
      </w:r>
      <w:r>
        <w:br/>
      </w:r>
      <w:r>
        <w:rPr>
          <w:rFonts w:ascii="Times New Roman"/>
          <w:b w:val="false"/>
          <w:i w:val="false"/>
          <w:color w:val="000000"/>
          <w:sz w:val="28"/>
        </w:rPr>
        <w:t xml:space="preserve">
       диапазонының бірыңғай </w:t>
      </w:r>
      <w:r>
        <w:br/>
      </w:r>
      <w:r>
        <w:rPr>
          <w:rFonts w:ascii="Times New Roman"/>
          <w:b w:val="false"/>
          <w:i w:val="false"/>
          <w:color w:val="000000"/>
          <w:sz w:val="28"/>
        </w:rPr>
        <w:t xml:space="preserve">
       желісін құру бағдарламасын </w:t>
      </w:r>
      <w:r>
        <w:br/>
      </w:r>
      <w:r>
        <w:rPr>
          <w:rFonts w:ascii="Times New Roman"/>
          <w:b w:val="false"/>
          <w:i w:val="false"/>
          <w:color w:val="000000"/>
          <w:sz w:val="28"/>
        </w:rPr>
        <w:t xml:space="preserve">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7.2.3. Аумақтық бөлімшелерде      ҚР КБА-нің      ҚР КБА       2001 жылдың </w:t>
      </w:r>
      <w:r>
        <w:br/>
      </w:r>
      <w:r>
        <w:rPr>
          <w:rFonts w:ascii="Times New Roman"/>
          <w:b w:val="false"/>
          <w:i w:val="false"/>
          <w:color w:val="000000"/>
          <w:sz w:val="28"/>
        </w:rPr>
        <w:t xml:space="preserve">
       мемлекеттік тіркеуді         бұйрығы,                   I тоқсаны </w:t>
      </w:r>
      <w:r>
        <w:br/>
      </w:r>
      <w:r>
        <w:rPr>
          <w:rFonts w:ascii="Times New Roman"/>
          <w:b w:val="false"/>
          <w:i w:val="false"/>
          <w:color w:val="000000"/>
          <w:sz w:val="28"/>
        </w:rPr>
        <w:t xml:space="preserve">
       және радиожиіліктерді        Тендер </w:t>
      </w:r>
      <w:r>
        <w:br/>
      </w:r>
      <w:r>
        <w:rPr>
          <w:rFonts w:ascii="Times New Roman"/>
          <w:b w:val="false"/>
          <w:i w:val="false"/>
          <w:color w:val="000000"/>
          <w:sz w:val="28"/>
        </w:rPr>
        <w:t xml:space="preserve">
       бөлуді қамтамасыз ету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7.2.4. Кеден органдары радио.     ҚР КБА-нің     ҚР КБА        2001 жылдың </w:t>
      </w:r>
      <w:r>
        <w:br/>
      </w:r>
      <w:r>
        <w:rPr>
          <w:rFonts w:ascii="Times New Roman"/>
          <w:b w:val="false"/>
          <w:i w:val="false"/>
          <w:color w:val="000000"/>
          <w:sz w:val="28"/>
        </w:rPr>
        <w:t xml:space="preserve">
       байланысының ҚТ және         бұйрығы                    I тоқсаны </w:t>
      </w:r>
      <w:r>
        <w:br/>
      </w:r>
      <w:r>
        <w:rPr>
          <w:rFonts w:ascii="Times New Roman"/>
          <w:b w:val="false"/>
          <w:i w:val="false"/>
          <w:color w:val="000000"/>
          <w:sz w:val="28"/>
        </w:rPr>
        <w:t xml:space="preserve">
       УҚТ диапазонының бірыңғай </w:t>
      </w:r>
      <w:r>
        <w:br/>
      </w:r>
      <w:r>
        <w:rPr>
          <w:rFonts w:ascii="Times New Roman"/>
          <w:b w:val="false"/>
          <w:i w:val="false"/>
          <w:color w:val="000000"/>
          <w:sz w:val="28"/>
        </w:rPr>
        <w:t xml:space="preserve">
       желісін (өзара іс-қимыл. </w:t>
      </w:r>
      <w:r>
        <w:br/>
      </w:r>
      <w:r>
        <w:rPr>
          <w:rFonts w:ascii="Times New Roman"/>
          <w:b w:val="false"/>
          <w:i w:val="false"/>
          <w:color w:val="000000"/>
          <w:sz w:val="28"/>
        </w:rPr>
        <w:t xml:space="preserve">
       дың бірыңғай тетігін) </w:t>
      </w:r>
      <w:r>
        <w:br/>
      </w:r>
      <w:r>
        <w:rPr>
          <w:rFonts w:ascii="Times New Roman"/>
          <w:b w:val="false"/>
          <w:i w:val="false"/>
          <w:color w:val="000000"/>
          <w:sz w:val="28"/>
        </w:rPr>
        <w:t xml:space="preserve">
       қалыптастыруды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7.2.5. Аймақтық зертханаларды     ҚР КБА-нің      ҚР КБА      2001 жылдың </w:t>
      </w:r>
      <w:r>
        <w:br/>
      </w:r>
      <w:r>
        <w:rPr>
          <w:rFonts w:ascii="Times New Roman"/>
          <w:b w:val="false"/>
          <w:i w:val="false"/>
          <w:color w:val="000000"/>
          <w:sz w:val="28"/>
        </w:rPr>
        <w:t xml:space="preserve">
       қажетті жабдықтармен         бұйрығы                   ІV тоқсаны </w:t>
      </w:r>
      <w:r>
        <w:br/>
      </w:r>
      <w:r>
        <w:rPr>
          <w:rFonts w:ascii="Times New Roman"/>
          <w:b w:val="false"/>
          <w:i w:val="false"/>
          <w:color w:val="000000"/>
          <w:sz w:val="28"/>
        </w:rPr>
        <w:t xml:space="preserve">
       жарақтандыруды қамтама. </w:t>
      </w:r>
      <w:r>
        <w:br/>
      </w:r>
      <w:r>
        <w:rPr>
          <w:rFonts w:ascii="Times New Roman"/>
          <w:b w:val="false"/>
          <w:i w:val="false"/>
          <w:color w:val="000000"/>
          <w:sz w:val="28"/>
        </w:rPr>
        <w:t xml:space="preserve">
       сыз ету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7.2.6. Шалғайдағы бекеттерге      ҚР КБА-нің      ҚР КБА    2001 жылдың </w:t>
      </w:r>
      <w:r>
        <w:br/>
      </w:r>
      <w:r>
        <w:rPr>
          <w:rFonts w:ascii="Times New Roman"/>
          <w:b w:val="false"/>
          <w:i w:val="false"/>
          <w:color w:val="000000"/>
          <w:sz w:val="28"/>
        </w:rPr>
        <w:t xml:space="preserve">
       жедел қызмет көрсету үшін    бұйрығы                   ІV тоқсаны </w:t>
      </w:r>
      <w:r>
        <w:br/>
      </w:r>
      <w:r>
        <w:rPr>
          <w:rFonts w:ascii="Times New Roman"/>
          <w:b w:val="false"/>
          <w:i w:val="false"/>
          <w:color w:val="000000"/>
          <w:sz w:val="28"/>
        </w:rPr>
        <w:t xml:space="preserve">
       арнаулы автокөлікпен </w:t>
      </w:r>
      <w:r>
        <w:br/>
      </w:r>
      <w:r>
        <w:rPr>
          <w:rFonts w:ascii="Times New Roman"/>
          <w:b w:val="false"/>
          <w:i w:val="false"/>
          <w:color w:val="000000"/>
          <w:sz w:val="28"/>
        </w:rPr>
        <w:t xml:space="preserve">
       қамтамасыз ету жөнінде </w:t>
      </w:r>
      <w:r>
        <w:br/>
      </w:r>
      <w:r>
        <w:rPr>
          <w:rFonts w:ascii="Times New Roman"/>
          <w:b w:val="false"/>
          <w:i w:val="false"/>
          <w:color w:val="000000"/>
          <w:sz w:val="28"/>
        </w:rPr>
        <w:t xml:space="preserve">
       ұсыныс дайындау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7.3. Кедендік инфрақұрылым объектілерінің құрылысын салу, </w:t>
      </w:r>
      <w:r>
        <w:br/>
      </w:r>
      <w:r>
        <w:rPr>
          <w:rFonts w:ascii="Times New Roman"/>
          <w:b w:val="false"/>
          <w:i w:val="false"/>
          <w:color w:val="000000"/>
          <w:sz w:val="28"/>
        </w:rPr>
        <w:t>
</w:t>
      </w:r>
      <w:r>
        <w:rPr>
          <w:rFonts w:ascii="Times New Roman"/>
          <w:b/>
          <w:i w:val="false"/>
          <w:color w:val="000000"/>
          <w:sz w:val="28"/>
        </w:rPr>
        <w:t xml:space="preserve">          қайта жаңарту, кеңейту және материалдық-техникалық </w:t>
      </w:r>
      <w:r>
        <w:br/>
      </w:r>
      <w:r>
        <w:rPr>
          <w:rFonts w:ascii="Times New Roman"/>
          <w:b w:val="false"/>
          <w:i w:val="false"/>
          <w:color w:val="000000"/>
          <w:sz w:val="28"/>
        </w:rPr>
        <w:t>
</w:t>
      </w:r>
      <w:r>
        <w:rPr>
          <w:rFonts w:ascii="Times New Roman"/>
          <w:b/>
          <w:i w:val="false"/>
          <w:color w:val="000000"/>
          <w:sz w:val="28"/>
        </w:rPr>
        <w:t xml:space="preserve">                          жарақтандыру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7.3.1. Күрделі құрылыстар мен     ҚР КБА-нің     ҚР КБА       2000 жылдың </w:t>
      </w:r>
      <w:r>
        <w:br/>
      </w:r>
      <w:r>
        <w:rPr>
          <w:rFonts w:ascii="Times New Roman"/>
          <w:b w:val="false"/>
          <w:i w:val="false"/>
          <w:color w:val="000000"/>
          <w:sz w:val="28"/>
        </w:rPr>
        <w:t xml:space="preserve">
       кеден органдарының инфра.    бұйрығы                   ІV тоқсаны </w:t>
      </w:r>
      <w:r>
        <w:br/>
      </w:r>
      <w:r>
        <w:rPr>
          <w:rFonts w:ascii="Times New Roman"/>
          <w:b w:val="false"/>
          <w:i w:val="false"/>
          <w:color w:val="000000"/>
          <w:sz w:val="28"/>
        </w:rPr>
        <w:t xml:space="preserve">
       құрылымдарын дамытуды бас. </w:t>
      </w:r>
      <w:r>
        <w:br/>
      </w:r>
      <w:r>
        <w:rPr>
          <w:rFonts w:ascii="Times New Roman"/>
          <w:b w:val="false"/>
          <w:i w:val="false"/>
          <w:color w:val="000000"/>
          <w:sz w:val="28"/>
        </w:rPr>
        <w:t xml:space="preserve">
       қаруға талдау жүргізу   </w:t>
      </w:r>
      <w:r>
        <w:br/>
      </w:r>
      <w:r>
        <w:rPr>
          <w:rFonts w:ascii="Times New Roman"/>
          <w:b w:val="false"/>
          <w:i w:val="false"/>
          <w:color w:val="000000"/>
          <w:sz w:val="28"/>
        </w:rPr>
        <w:t xml:space="preserve">
       және оны жетілдіру жөнін. </w:t>
      </w:r>
      <w:r>
        <w:br/>
      </w:r>
      <w:r>
        <w:rPr>
          <w:rFonts w:ascii="Times New Roman"/>
          <w:b w:val="false"/>
          <w:i w:val="false"/>
          <w:color w:val="000000"/>
          <w:sz w:val="28"/>
        </w:rPr>
        <w:t xml:space="preserve">
       де іс-шаралар жасау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7.3.2. Кедендік инфрақұрылым.     ҚР КБА-нің     ҚР КБА       2001 жылдың </w:t>
      </w:r>
      <w:r>
        <w:br/>
      </w:r>
      <w:r>
        <w:rPr>
          <w:rFonts w:ascii="Times New Roman"/>
          <w:b w:val="false"/>
          <w:i w:val="false"/>
          <w:color w:val="000000"/>
          <w:sz w:val="28"/>
        </w:rPr>
        <w:t xml:space="preserve">
       дарды "кілтке" жобалау       бұйрығы                   ІI тоқсаны </w:t>
      </w:r>
      <w:r>
        <w:br/>
      </w:r>
      <w:r>
        <w:rPr>
          <w:rFonts w:ascii="Times New Roman"/>
          <w:b w:val="false"/>
          <w:i w:val="false"/>
          <w:color w:val="000000"/>
          <w:sz w:val="28"/>
        </w:rPr>
        <w:t xml:space="preserve">
       жөніндегі ұсынымдар мен </w:t>
      </w:r>
      <w:r>
        <w:br/>
      </w:r>
      <w:r>
        <w:rPr>
          <w:rFonts w:ascii="Times New Roman"/>
          <w:b w:val="false"/>
          <w:i w:val="false"/>
          <w:color w:val="000000"/>
          <w:sz w:val="28"/>
        </w:rPr>
        <w:t xml:space="preserve">
       ұсыныстарды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7.3.3. Қазақстан Республикасы     ҚР КБА-нің      ҚР КБА      2000 жылдың </w:t>
      </w:r>
      <w:r>
        <w:br/>
      </w:r>
      <w:r>
        <w:rPr>
          <w:rFonts w:ascii="Times New Roman"/>
          <w:b w:val="false"/>
          <w:i w:val="false"/>
          <w:color w:val="000000"/>
          <w:sz w:val="28"/>
        </w:rPr>
        <w:t xml:space="preserve">
       кедендік шекарасының         бұйрығы                   ІV тоқсаны </w:t>
      </w:r>
      <w:r>
        <w:br/>
      </w:r>
      <w:r>
        <w:rPr>
          <w:rFonts w:ascii="Times New Roman"/>
          <w:b w:val="false"/>
          <w:i w:val="false"/>
          <w:color w:val="000000"/>
          <w:sz w:val="28"/>
        </w:rPr>
        <w:t xml:space="preserve">
       өн бойына кедендік инфра. </w:t>
      </w:r>
      <w:r>
        <w:br/>
      </w:r>
      <w:r>
        <w:rPr>
          <w:rFonts w:ascii="Times New Roman"/>
          <w:b w:val="false"/>
          <w:i w:val="false"/>
          <w:color w:val="000000"/>
          <w:sz w:val="28"/>
        </w:rPr>
        <w:t xml:space="preserve">
       құрылымдар объектілерінің </w:t>
      </w:r>
      <w:r>
        <w:br/>
      </w:r>
      <w:r>
        <w:rPr>
          <w:rFonts w:ascii="Times New Roman"/>
          <w:b w:val="false"/>
          <w:i w:val="false"/>
          <w:color w:val="000000"/>
          <w:sz w:val="28"/>
        </w:rPr>
        <w:t xml:space="preserve">
       құрылысын салу және жай. </w:t>
      </w:r>
      <w:r>
        <w:br/>
      </w:r>
      <w:r>
        <w:rPr>
          <w:rFonts w:ascii="Times New Roman"/>
          <w:b w:val="false"/>
          <w:i w:val="false"/>
          <w:color w:val="000000"/>
          <w:sz w:val="28"/>
        </w:rPr>
        <w:t xml:space="preserve">
       ластыру жөніндегі іс-шара. </w:t>
      </w:r>
      <w:r>
        <w:br/>
      </w:r>
      <w:r>
        <w:rPr>
          <w:rFonts w:ascii="Times New Roman"/>
          <w:b w:val="false"/>
          <w:i w:val="false"/>
          <w:color w:val="000000"/>
          <w:sz w:val="28"/>
        </w:rPr>
        <w:t xml:space="preserve">
       ларының жоспарын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7.3.4. Кеден төңірегіндегі        ҚР КБА-нің      ҚР КБА      2001 жылдың </w:t>
      </w:r>
      <w:r>
        <w:br/>
      </w:r>
      <w:r>
        <w:rPr>
          <w:rFonts w:ascii="Times New Roman"/>
          <w:b w:val="false"/>
          <w:i w:val="false"/>
          <w:color w:val="000000"/>
          <w:sz w:val="28"/>
        </w:rPr>
        <w:t xml:space="preserve">
       инфрақұрылымдарды құруға     бұйрығы                   ІI тоқсаны </w:t>
      </w:r>
      <w:r>
        <w:br/>
      </w:r>
      <w:r>
        <w:rPr>
          <w:rFonts w:ascii="Times New Roman"/>
          <w:b w:val="false"/>
          <w:i w:val="false"/>
          <w:color w:val="000000"/>
          <w:sz w:val="28"/>
        </w:rPr>
        <w:t xml:space="preserve">
       инвестицияларды тарту үшін </w:t>
      </w:r>
      <w:r>
        <w:br/>
      </w:r>
      <w:r>
        <w:rPr>
          <w:rFonts w:ascii="Times New Roman"/>
          <w:b w:val="false"/>
          <w:i w:val="false"/>
          <w:color w:val="000000"/>
          <w:sz w:val="28"/>
        </w:rPr>
        <w:t xml:space="preserve">
       қолайлы жағдай жасау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8. Кедендік шекараны қорғау жөніндегі нормативтік-құқықтық </w:t>
      </w:r>
      <w:r>
        <w:br/>
      </w:r>
      <w:r>
        <w:rPr>
          <w:rFonts w:ascii="Times New Roman"/>
          <w:b w:val="false"/>
          <w:i w:val="false"/>
          <w:color w:val="000000"/>
          <w:sz w:val="28"/>
        </w:rPr>
        <w:t>
</w:t>
      </w:r>
      <w:r>
        <w:rPr>
          <w:rFonts w:ascii="Times New Roman"/>
          <w:b/>
          <w:i w:val="false"/>
          <w:color w:val="000000"/>
          <w:sz w:val="28"/>
        </w:rPr>
        <w:t xml:space="preserve">                       базаны жетілдіру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8.1.  Кеден органдарының оқпен     ҚР КБА-нің    ҚР КБА       2000 жылдың </w:t>
      </w:r>
      <w:r>
        <w:br/>
      </w:r>
      <w:r>
        <w:rPr>
          <w:rFonts w:ascii="Times New Roman"/>
          <w:b w:val="false"/>
          <w:i w:val="false"/>
          <w:color w:val="000000"/>
          <w:sz w:val="28"/>
        </w:rPr>
        <w:t xml:space="preserve">
      атылатын қаруды, оқ-дәрі.     бұйрығы,                  ІV тоқсаны </w:t>
      </w:r>
      <w:r>
        <w:br/>
      </w:r>
      <w:r>
        <w:rPr>
          <w:rFonts w:ascii="Times New Roman"/>
          <w:b w:val="false"/>
          <w:i w:val="false"/>
          <w:color w:val="000000"/>
          <w:sz w:val="28"/>
        </w:rPr>
        <w:t xml:space="preserve">
      лерді алып жүру, сақтау      нұсқаулық </w:t>
      </w:r>
      <w:r>
        <w:br/>
      </w:r>
      <w:r>
        <w:rPr>
          <w:rFonts w:ascii="Times New Roman"/>
          <w:b w:val="false"/>
          <w:i w:val="false"/>
          <w:color w:val="000000"/>
          <w:sz w:val="28"/>
        </w:rPr>
        <w:t xml:space="preserve">
      және қолдану құқығы бе. </w:t>
      </w:r>
      <w:r>
        <w:br/>
      </w:r>
      <w:r>
        <w:rPr>
          <w:rFonts w:ascii="Times New Roman"/>
          <w:b w:val="false"/>
          <w:i w:val="false"/>
          <w:color w:val="000000"/>
          <w:sz w:val="28"/>
        </w:rPr>
        <w:t xml:space="preserve">
      рілген лауазымды тұлғала. </w:t>
      </w:r>
      <w:r>
        <w:br/>
      </w:r>
      <w:r>
        <w:rPr>
          <w:rFonts w:ascii="Times New Roman"/>
          <w:b w:val="false"/>
          <w:i w:val="false"/>
          <w:color w:val="000000"/>
          <w:sz w:val="28"/>
        </w:rPr>
        <w:t xml:space="preserve">
      рының қосымша тізбесі </w:t>
      </w:r>
      <w:r>
        <w:br/>
      </w:r>
      <w:r>
        <w:rPr>
          <w:rFonts w:ascii="Times New Roman"/>
          <w:b w:val="false"/>
          <w:i w:val="false"/>
          <w:color w:val="000000"/>
          <w:sz w:val="28"/>
        </w:rPr>
        <w:t xml:space="preserve">
      айқындалсын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8.2.  АЖДБ-нің (Аймақтық жедел    ҚР КБА-нің     ҚР КБА       2000 жылдың </w:t>
      </w:r>
      <w:r>
        <w:br/>
      </w:r>
      <w:r>
        <w:rPr>
          <w:rFonts w:ascii="Times New Roman"/>
          <w:b w:val="false"/>
          <w:i w:val="false"/>
          <w:color w:val="000000"/>
          <w:sz w:val="28"/>
        </w:rPr>
        <w:t xml:space="preserve">
      ден қою бөлімі) кеден         бұйрығы,                  ІV тоқсаны </w:t>
      </w:r>
      <w:r>
        <w:br/>
      </w:r>
      <w:r>
        <w:rPr>
          <w:rFonts w:ascii="Times New Roman"/>
          <w:b w:val="false"/>
          <w:i w:val="false"/>
          <w:color w:val="000000"/>
          <w:sz w:val="28"/>
        </w:rPr>
        <w:t xml:space="preserve">
      және құқық қорғау орган.    үлгілі сызба </w:t>
      </w:r>
      <w:r>
        <w:br/>
      </w:r>
      <w:r>
        <w:rPr>
          <w:rFonts w:ascii="Times New Roman"/>
          <w:b w:val="false"/>
          <w:i w:val="false"/>
          <w:color w:val="000000"/>
          <w:sz w:val="28"/>
        </w:rPr>
        <w:t xml:space="preserve">
      дарының бөлімшелерімен </w:t>
      </w:r>
      <w:r>
        <w:br/>
      </w:r>
      <w:r>
        <w:rPr>
          <w:rFonts w:ascii="Times New Roman"/>
          <w:b w:val="false"/>
          <w:i w:val="false"/>
          <w:color w:val="000000"/>
          <w:sz w:val="28"/>
        </w:rPr>
        <w:t xml:space="preserve">
      өзара іс-қимылының бірыңғай </w:t>
      </w:r>
      <w:r>
        <w:br/>
      </w:r>
      <w:r>
        <w:rPr>
          <w:rFonts w:ascii="Times New Roman"/>
          <w:b w:val="false"/>
          <w:i w:val="false"/>
          <w:color w:val="000000"/>
          <w:sz w:val="28"/>
        </w:rPr>
        <w:t xml:space="preserve">
      тетігін әзірлеу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9. Қазақстан Республикасының кеден қызметін реформалау жөніндегі </w:t>
      </w:r>
      <w:r>
        <w:br/>
      </w:r>
      <w:r>
        <w:rPr>
          <w:rFonts w:ascii="Times New Roman"/>
          <w:b w:val="false"/>
          <w:i w:val="false"/>
          <w:color w:val="000000"/>
          <w:sz w:val="28"/>
        </w:rPr>
        <w:t>
</w:t>
      </w:r>
      <w:r>
        <w:rPr>
          <w:rFonts w:ascii="Times New Roman"/>
          <w:b/>
          <w:i w:val="false"/>
          <w:color w:val="000000"/>
          <w:sz w:val="28"/>
        </w:rPr>
        <w:t xml:space="preserve">           іс-қимылдардың жоспарын іске асыру жөніндегі </w:t>
      </w:r>
      <w:r>
        <w:br/>
      </w:r>
      <w:r>
        <w:rPr>
          <w:rFonts w:ascii="Times New Roman"/>
          <w:b w:val="false"/>
          <w:i w:val="false"/>
          <w:color w:val="000000"/>
          <w:sz w:val="28"/>
        </w:rPr>
        <w:t>
</w:t>
      </w:r>
      <w:r>
        <w:rPr>
          <w:rFonts w:ascii="Times New Roman"/>
          <w:b/>
          <w:i w:val="false"/>
          <w:color w:val="000000"/>
          <w:sz w:val="28"/>
        </w:rPr>
        <w:t xml:space="preserve">                      ұйымдастырушылық іс-шаралар </w:t>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9.1. Қазақстан Республикасының    ҚР КБА-нің     ҚР КБА,      2000 жылдың </w:t>
      </w:r>
      <w:r>
        <w:br/>
      </w:r>
      <w:r>
        <w:rPr>
          <w:rFonts w:ascii="Times New Roman"/>
          <w:b w:val="false"/>
          <w:i w:val="false"/>
          <w:color w:val="000000"/>
          <w:sz w:val="28"/>
        </w:rPr>
        <w:t xml:space="preserve">
     кеден қызметін реформалау      бұйрығы                   ІV тоқсаны </w:t>
      </w:r>
      <w:r>
        <w:br/>
      </w:r>
      <w:r>
        <w:rPr>
          <w:rFonts w:ascii="Times New Roman"/>
          <w:b w:val="false"/>
          <w:i w:val="false"/>
          <w:color w:val="000000"/>
          <w:sz w:val="28"/>
        </w:rPr>
        <w:t xml:space="preserve">
     жөніндегі жұмыс тобын құру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9.2. Реформалаудың басымдықты     ҚР КБА-нің     ҚР КБА       2000 жылдың </w:t>
      </w:r>
      <w:r>
        <w:br/>
      </w:r>
      <w:r>
        <w:rPr>
          <w:rFonts w:ascii="Times New Roman"/>
          <w:b w:val="false"/>
          <w:i w:val="false"/>
          <w:color w:val="000000"/>
          <w:sz w:val="28"/>
        </w:rPr>
        <w:t xml:space="preserve">
     бағыттарында іс-шараларды      бұйрығы                   ІV тоқсаны </w:t>
      </w:r>
      <w:r>
        <w:br/>
      </w:r>
      <w:r>
        <w:rPr>
          <w:rFonts w:ascii="Times New Roman"/>
          <w:b w:val="false"/>
          <w:i w:val="false"/>
          <w:color w:val="000000"/>
          <w:sz w:val="28"/>
        </w:rPr>
        <w:t xml:space="preserve">
     іске асыру жөніндегі </w:t>
      </w:r>
      <w:r>
        <w:br/>
      </w:r>
      <w:r>
        <w:rPr>
          <w:rFonts w:ascii="Times New Roman"/>
          <w:b w:val="false"/>
          <w:i w:val="false"/>
          <w:color w:val="000000"/>
          <w:sz w:val="28"/>
        </w:rPr>
        <w:t xml:space="preserve">
     бағдарламалық мақсатты </w:t>
      </w:r>
      <w:r>
        <w:br/>
      </w:r>
      <w:r>
        <w:rPr>
          <w:rFonts w:ascii="Times New Roman"/>
          <w:b w:val="false"/>
          <w:i w:val="false"/>
          <w:color w:val="000000"/>
          <w:sz w:val="28"/>
        </w:rPr>
        <w:t xml:space="preserve">
     жұмыс топтарын құру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9.3. Қазақстан Республикасы       Үкіметтің      ҚР КБА       2000 жылдың </w:t>
      </w:r>
      <w:r>
        <w:br/>
      </w:r>
      <w:r>
        <w:rPr>
          <w:rFonts w:ascii="Times New Roman"/>
          <w:b w:val="false"/>
          <w:i w:val="false"/>
          <w:color w:val="000000"/>
          <w:sz w:val="28"/>
        </w:rPr>
        <w:t xml:space="preserve">
     Үкіметінің атынан ДКҰ-ның     атынан                     ІV тоқсаны </w:t>
      </w:r>
      <w:r>
        <w:br/>
      </w:r>
      <w:r>
        <w:rPr>
          <w:rFonts w:ascii="Times New Roman"/>
          <w:b w:val="false"/>
          <w:i w:val="false"/>
          <w:color w:val="000000"/>
          <w:sz w:val="28"/>
        </w:rPr>
        <w:t xml:space="preserve">
     кедендік әкімшілігін рефор. </w:t>
      </w:r>
      <w:r>
        <w:br/>
      </w:r>
      <w:r>
        <w:rPr>
          <w:rFonts w:ascii="Times New Roman"/>
          <w:b w:val="false"/>
          <w:i w:val="false"/>
          <w:color w:val="000000"/>
          <w:sz w:val="28"/>
        </w:rPr>
        <w:t xml:space="preserve">
     малау және жетілдіру бағ. </w:t>
      </w:r>
      <w:r>
        <w:br/>
      </w:r>
      <w:r>
        <w:rPr>
          <w:rFonts w:ascii="Times New Roman"/>
          <w:b w:val="false"/>
          <w:i w:val="false"/>
          <w:color w:val="000000"/>
          <w:sz w:val="28"/>
        </w:rPr>
        <w:t xml:space="preserve">
     дарламасына сәйкес диагнос. </w:t>
      </w:r>
      <w:r>
        <w:br/>
      </w:r>
      <w:r>
        <w:rPr>
          <w:rFonts w:ascii="Times New Roman"/>
          <w:b w:val="false"/>
          <w:i w:val="false"/>
          <w:color w:val="000000"/>
          <w:sz w:val="28"/>
        </w:rPr>
        <w:t xml:space="preserve">
     тикалық зерттеулер жүргізуге </w:t>
      </w:r>
      <w:r>
        <w:br/>
      </w:r>
      <w:r>
        <w:rPr>
          <w:rFonts w:ascii="Times New Roman"/>
          <w:b w:val="false"/>
          <w:i w:val="false"/>
          <w:color w:val="000000"/>
          <w:sz w:val="28"/>
        </w:rPr>
        <w:t xml:space="preserve">
     Дүниежүзілік кеден ұйымына </w:t>
      </w:r>
      <w:r>
        <w:br/>
      </w:r>
      <w:r>
        <w:rPr>
          <w:rFonts w:ascii="Times New Roman"/>
          <w:b w:val="false"/>
          <w:i w:val="false"/>
          <w:color w:val="000000"/>
          <w:sz w:val="28"/>
        </w:rPr>
        <w:t xml:space="preserve">
     (ДКҰ) өтінім дайындау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9.4. Кедендік бақылау мен         ҚР КБА-нің      ҚР КБА       2000 жылдың </w:t>
      </w:r>
      <w:r>
        <w:br/>
      </w:r>
      <w:r>
        <w:rPr>
          <w:rFonts w:ascii="Times New Roman"/>
          <w:b w:val="false"/>
          <w:i w:val="false"/>
          <w:color w:val="000000"/>
          <w:sz w:val="28"/>
        </w:rPr>
        <w:t xml:space="preserve">
     кедендік технологияларды        бұйрығы                   ІV тоқсаны </w:t>
      </w:r>
      <w:r>
        <w:br/>
      </w:r>
      <w:r>
        <w:rPr>
          <w:rFonts w:ascii="Times New Roman"/>
          <w:b w:val="false"/>
          <w:i w:val="false"/>
          <w:color w:val="000000"/>
          <w:sz w:val="28"/>
        </w:rPr>
        <w:t xml:space="preserve">
     ұйымдастырудың озық әдіс. </w:t>
      </w:r>
      <w:r>
        <w:br/>
      </w:r>
      <w:r>
        <w:rPr>
          <w:rFonts w:ascii="Times New Roman"/>
          <w:b w:val="false"/>
          <w:i w:val="false"/>
          <w:color w:val="000000"/>
          <w:sz w:val="28"/>
        </w:rPr>
        <w:t xml:space="preserve">
     терін пысықтау жөніндегі </w:t>
      </w:r>
      <w:r>
        <w:br/>
      </w:r>
      <w:r>
        <w:rPr>
          <w:rFonts w:ascii="Times New Roman"/>
          <w:b w:val="false"/>
          <w:i w:val="false"/>
          <w:color w:val="000000"/>
          <w:sz w:val="28"/>
        </w:rPr>
        <w:t xml:space="preserve">
     базалық (тәжірибелік) кеденді </w:t>
      </w:r>
      <w:r>
        <w:br/>
      </w:r>
      <w:r>
        <w:rPr>
          <w:rFonts w:ascii="Times New Roman"/>
          <w:b w:val="false"/>
          <w:i w:val="false"/>
          <w:color w:val="000000"/>
          <w:sz w:val="28"/>
        </w:rPr>
        <w:t xml:space="preserve">
     белгілеу </w:t>
      </w:r>
      <w:r>
        <w:br/>
      </w:r>
      <w:r>
        <w:rPr>
          <w:rFonts w:ascii="Times New Roman"/>
          <w:b w:val="false"/>
          <w:i w:val="false"/>
          <w:color w:val="000000"/>
          <w:sz w:val="28"/>
        </w:rPr>
        <w:t xml:space="preserve">
 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