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e692" w14:textId="98ae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сәулет, қала құрылысы мен құрылыс қызметін дамыту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28 қараша N 1778. Күші жойылды - ҚР Үкіметінің 2006.06.16. N 557 қаулысымен.</w:t>
      </w:r>
    </w:p>
    <w:p>
      <w:pPr>
        <w:spacing w:after="0"/>
        <w:ind w:left="0"/>
        <w:jc w:val="both"/>
      </w:pPr>
      <w:bookmarkStart w:name="z1" w:id="0"/>
      <w:r>
        <w:rPr>
          <w:rFonts w:ascii="Times New Roman"/>
          <w:b w:val="false"/>
          <w:i w:val="false"/>
          <w:color w:val="000000"/>
          <w:sz w:val="28"/>
        </w:rPr>
        <w:t xml:space="preserve">
      Қазақстан Республикасында сәулет, қала құрылысы мен құрылыс қызметiн дамыту және осы саладағы мемлекеттiк басқару жүйесiн жетiлдiру мақсатында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Республикасында сәулет, қала құрылысы мен құрылыс қызметiн дамытудың бағдарламасы (бұдан әрi - Бағдарлама) және оны іске асыру жөнiндегi Iс-шаралардың жоспары бекiтiлсiн.  </w:t>
      </w:r>
      <w:r>
        <w:br/>
      </w:r>
      <w:r>
        <w:rPr>
          <w:rFonts w:ascii="Times New Roman"/>
          <w:b w:val="false"/>
          <w:i w:val="false"/>
          <w:color w:val="000000"/>
          <w:sz w:val="28"/>
        </w:rPr>
        <w:t xml:space="preserve">
      2. Мемлекеттiк инвестициялар есебiнен толық немесе ішінара қаржыландырылатын құрылыс объектiлерi мен кешендерiнiң техникалық-экономикалық негiздемелерi (ТЭН) мен жобаларын құрылыстың сметалық құны:  </w:t>
      </w:r>
      <w:r>
        <w:br/>
      </w:r>
      <w:r>
        <w:rPr>
          <w:rFonts w:ascii="Times New Roman"/>
          <w:b w:val="false"/>
          <w:i w:val="false"/>
          <w:color w:val="000000"/>
          <w:sz w:val="28"/>
        </w:rPr>
        <w:t xml:space="preserve">
      қолданылып жүрген бағамен 400 000 000 (төрт жүз мың) теңгеге дейiн болса, құрылысқа тапсырыс берушiлер бекiтедi;  </w:t>
      </w:r>
      <w:r>
        <w:br/>
      </w:r>
      <w:r>
        <w:rPr>
          <w:rFonts w:ascii="Times New Roman"/>
          <w:b w:val="false"/>
          <w:i w:val="false"/>
          <w:color w:val="000000"/>
          <w:sz w:val="28"/>
        </w:rPr>
        <w:t xml:space="preserve">
      қолданылып жүрген бағамен 400 000 000 (төрт жүз мың) және одан астам айлық есептiк көрсеткiш болса, олар Қазақстан Республикасының Индустрия және сауда министрлiгi Құрылыс істерi жөніндегi комитетінің (бұдан әрi - Комитет) бекiтуiне жатады;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2003.05.20. N 462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Республикасының Статистика жөнiндегi агенттiгi белгiленген тәртiппен тоқсан сайын Комитеттi күрделi құрылыс саласындағы, мердiгерлiк жұмыстарды мемлекеттiк сатып алу мен құрылыс материалдарының экспорты-импорты аясындағы статистикалық материалдармен қамтамасыз етiп отырсын.  </w:t>
      </w:r>
      <w:r>
        <w:br/>
      </w:r>
      <w:r>
        <w:rPr>
          <w:rFonts w:ascii="Times New Roman"/>
          <w:b w:val="false"/>
          <w:i w:val="false"/>
          <w:color w:val="000000"/>
          <w:sz w:val="28"/>
        </w:rPr>
        <w:t xml:space="preserve">
      4. Қазақстан Республикасының Қаржы министрлiгi және Қазақстан Республикасы Индустрия және сауда министрлiгiнiң Инвестициялар жөнiндегi комитетi құрылыстағы инвестициялық жобаларды қаржыландырудың сыртқы көздерiн тарту жөнiндегi жұмыстарды белсендi түрде жүргізсiн, Комитеттiң қатысуымен сыртқы инвесторлармен және кредиторлармен келiсiм-шарттарды әзiрлеу мен жасасу кезiнде отандық мердiгерлiк ұйымдар мен материал өндiрушiлердің мүдделерiн сақтауды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2003.05.20. N 462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Осы қаулының орындалуын бақылау Қазақстан Республикасы Премьер-Министрінің орынбасары С.М.Мыңбаевқа жүктелсiн. &lt;*&gt;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2003.05.20. N 462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2004.08.27. N 907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28 қарашадағы         </w:t>
      </w:r>
      <w:r>
        <w:br/>
      </w:r>
      <w:r>
        <w:rPr>
          <w:rFonts w:ascii="Times New Roman"/>
          <w:b w:val="false"/>
          <w:i w:val="false"/>
          <w:color w:val="000000"/>
          <w:sz w:val="28"/>
        </w:rPr>
        <w:t xml:space="preserve">
N 1778 қаулысымен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Қазақстан Республикасында сәулет, қала </w:t>
      </w:r>
      <w:r>
        <w:br/>
      </w:r>
      <w:r>
        <w:rPr>
          <w:rFonts w:ascii="Times New Roman"/>
          <w:b/>
          <w:i w:val="false"/>
          <w:color w:val="000000"/>
        </w:rPr>
        <w:t xml:space="preserve">
құрылысы мен құрылыс қызметін дамытудың </w:t>
      </w:r>
      <w:r>
        <w:br/>
      </w:r>
      <w:r>
        <w:rPr>
          <w:rFonts w:ascii="Times New Roman"/>
          <w:b/>
          <w:i w:val="false"/>
          <w:color w:val="000000"/>
        </w:rPr>
        <w:t xml:space="preserve">
бағдарламасы </w:t>
      </w:r>
    </w:p>
    <w:bookmarkEnd w:id="2"/>
    <w:p>
      <w:pPr>
        <w:spacing w:after="0"/>
        <w:ind w:left="0"/>
        <w:jc w:val="both"/>
      </w:pPr>
      <w:r>
        <w:rPr>
          <w:rFonts w:ascii="Times New Roman"/>
          <w:b w:val="false"/>
          <w:i w:val="false"/>
          <w:color w:val="ff0000"/>
          <w:sz w:val="28"/>
        </w:rPr>
        <w:t xml:space="preserve">       Ескерту. Бағдарламаға өзгерту енгізілді - ҚР Үкіметінің 2003.05.20. N 462  </w:t>
      </w:r>
      <w:r>
        <w:rPr>
          <w:rFonts w:ascii="Times New Roman"/>
          <w:b w:val="false"/>
          <w:i w:val="false"/>
          <w:color w:val="000000"/>
          <w:sz w:val="28"/>
        </w:rPr>
        <w:t xml:space="preserve">қаулысымен </w:t>
      </w:r>
      <w:r>
        <w:rPr>
          <w:rFonts w:ascii="Times New Roman"/>
          <w:b w:val="false"/>
          <w:i w:val="false"/>
          <w:color w:val="ff0000"/>
          <w:sz w:val="28"/>
        </w:rPr>
        <w:t xml:space="preserve">, 2004.08.27. N 907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 w:id="3"/>
    <w:p>
      <w:pPr>
        <w:spacing w:after="0"/>
        <w:ind w:left="0"/>
        <w:jc w:val="left"/>
      </w:pPr>
      <w:r>
        <w:rPr>
          <w:rFonts w:ascii="Times New Roman"/>
          <w:b/>
          <w:i w:val="false"/>
          <w:color w:val="000000"/>
        </w:rPr>
        <w:t xml:space="preserve"> 
  1. Паспорт </w:t>
      </w:r>
    </w:p>
    <w:bookmarkEnd w:id="3"/>
    <w:p>
      <w:pPr>
        <w:spacing w:after="0"/>
        <w:ind w:left="0"/>
        <w:jc w:val="both"/>
      </w:pPr>
      <w:r>
        <w:rPr>
          <w:rFonts w:ascii="Times New Roman"/>
          <w:b w:val="false"/>
          <w:i w:val="false"/>
          <w:color w:val="000000"/>
          <w:sz w:val="28"/>
        </w:rPr>
        <w:t xml:space="preserve">1. Бағдарламаның      Қазақстан Республикасы Сәулет, қала </w:t>
      </w:r>
      <w:r>
        <w:br/>
      </w:r>
      <w:r>
        <w:rPr>
          <w:rFonts w:ascii="Times New Roman"/>
          <w:b w:val="false"/>
          <w:i w:val="false"/>
          <w:color w:val="000000"/>
          <w:sz w:val="28"/>
        </w:rPr>
        <w:t xml:space="preserve">
атауы:                құрылысы мен құрылыс қызметін дамытудың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2. Бағдарламаның      Қазақстан Республикасы Индустрия </w:t>
      </w:r>
      <w:r>
        <w:br/>
      </w:r>
      <w:r>
        <w:rPr>
          <w:rFonts w:ascii="Times New Roman"/>
          <w:b w:val="false"/>
          <w:i w:val="false"/>
          <w:color w:val="000000"/>
          <w:sz w:val="28"/>
        </w:rPr>
        <w:t xml:space="preserve">
әзірлеушісі мен       және сауда министрлiгінің Құрылыс iстерi </w:t>
      </w:r>
      <w:r>
        <w:br/>
      </w:r>
      <w:r>
        <w:rPr>
          <w:rFonts w:ascii="Times New Roman"/>
          <w:b w:val="false"/>
          <w:i w:val="false"/>
          <w:color w:val="000000"/>
          <w:sz w:val="28"/>
        </w:rPr>
        <w:t xml:space="preserve">
әкімшісі:             жөніндегi комитетi </w:t>
      </w:r>
    </w:p>
    <w:p>
      <w:pPr>
        <w:spacing w:after="0"/>
        <w:ind w:left="0"/>
        <w:jc w:val="both"/>
      </w:pPr>
      <w:r>
        <w:rPr>
          <w:rFonts w:ascii="Times New Roman"/>
          <w:b w:val="false"/>
          <w:i w:val="false"/>
          <w:color w:val="000000"/>
          <w:sz w:val="28"/>
        </w:rPr>
        <w:t xml:space="preserve">3. Бағдарламаның      Қазақстан Республикасында Сәулет, қала </w:t>
      </w:r>
      <w:r>
        <w:br/>
      </w:r>
      <w:r>
        <w:rPr>
          <w:rFonts w:ascii="Times New Roman"/>
          <w:b w:val="false"/>
          <w:i w:val="false"/>
          <w:color w:val="000000"/>
          <w:sz w:val="28"/>
        </w:rPr>
        <w:t xml:space="preserve">
құрылымы:             құрылысы мен құрылыс қызметiн дамытудың </w:t>
      </w:r>
      <w:r>
        <w:br/>
      </w:r>
      <w:r>
        <w:rPr>
          <w:rFonts w:ascii="Times New Roman"/>
          <w:b w:val="false"/>
          <w:i w:val="false"/>
          <w:color w:val="000000"/>
          <w:sz w:val="28"/>
        </w:rPr>
        <w:t xml:space="preserve">
                      бағдарламасы паспорттан, кiрiспеден және </w:t>
      </w:r>
      <w:r>
        <w:br/>
      </w:r>
      <w:r>
        <w:rPr>
          <w:rFonts w:ascii="Times New Roman"/>
          <w:b w:val="false"/>
          <w:i w:val="false"/>
          <w:color w:val="000000"/>
          <w:sz w:val="28"/>
        </w:rPr>
        <w:t xml:space="preserve">
                      мынадай бағыттар бойынша секторлық </w:t>
      </w:r>
      <w:r>
        <w:br/>
      </w:r>
      <w:r>
        <w:rPr>
          <w:rFonts w:ascii="Times New Roman"/>
          <w:b w:val="false"/>
          <w:i w:val="false"/>
          <w:color w:val="000000"/>
          <w:sz w:val="28"/>
        </w:rPr>
        <w:t xml:space="preserve">
                      бөлiмдерден тұрады: </w:t>
      </w:r>
      <w:r>
        <w:br/>
      </w:r>
      <w:r>
        <w:rPr>
          <w:rFonts w:ascii="Times New Roman"/>
          <w:b w:val="false"/>
          <w:i w:val="false"/>
          <w:color w:val="000000"/>
          <w:sz w:val="28"/>
        </w:rPr>
        <w:t xml:space="preserve">
                      қала құрылысы; </w:t>
      </w:r>
      <w:r>
        <w:br/>
      </w:r>
      <w:r>
        <w:rPr>
          <w:rFonts w:ascii="Times New Roman"/>
          <w:b w:val="false"/>
          <w:i w:val="false"/>
          <w:color w:val="000000"/>
          <w:sz w:val="28"/>
        </w:rPr>
        <w:t xml:space="preserve">
                      күрделi құрылыс; </w:t>
      </w:r>
      <w:r>
        <w:br/>
      </w:r>
      <w:r>
        <w:rPr>
          <w:rFonts w:ascii="Times New Roman"/>
          <w:b w:val="false"/>
          <w:i w:val="false"/>
          <w:color w:val="000000"/>
          <w:sz w:val="28"/>
        </w:rPr>
        <w:t xml:space="preserve">
                      тұрғын үй құрылысы; </w:t>
      </w:r>
      <w:r>
        <w:br/>
      </w:r>
      <w:r>
        <w:rPr>
          <w:rFonts w:ascii="Times New Roman"/>
          <w:b w:val="false"/>
          <w:i w:val="false"/>
          <w:color w:val="000000"/>
          <w:sz w:val="28"/>
        </w:rPr>
        <w:t xml:space="preserve">
                      құрылыстағы мердiгерлiк жұмыстар; </w:t>
      </w:r>
      <w:r>
        <w:br/>
      </w:r>
      <w:r>
        <w:rPr>
          <w:rFonts w:ascii="Times New Roman"/>
          <w:b w:val="false"/>
          <w:i w:val="false"/>
          <w:color w:val="000000"/>
          <w:sz w:val="28"/>
        </w:rPr>
        <w:t xml:space="preserve">
                      құрылыс материалдарының, бұйымдары мен </w:t>
      </w:r>
      <w:r>
        <w:br/>
      </w:r>
      <w:r>
        <w:rPr>
          <w:rFonts w:ascii="Times New Roman"/>
          <w:b w:val="false"/>
          <w:i w:val="false"/>
          <w:color w:val="000000"/>
          <w:sz w:val="28"/>
        </w:rPr>
        <w:t xml:space="preserve">
                      құрастырмаларының өндiрiсi; </w:t>
      </w:r>
      <w:r>
        <w:br/>
      </w:r>
      <w:r>
        <w:rPr>
          <w:rFonts w:ascii="Times New Roman"/>
          <w:b w:val="false"/>
          <w:i w:val="false"/>
          <w:color w:val="000000"/>
          <w:sz w:val="28"/>
        </w:rPr>
        <w:t xml:space="preserve">
                      нормативтiк-техникалық база; </w:t>
      </w:r>
      <w:r>
        <w:br/>
      </w:r>
      <w:r>
        <w:rPr>
          <w:rFonts w:ascii="Times New Roman"/>
          <w:b w:val="false"/>
          <w:i w:val="false"/>
          <w:color w:val="000000"/>
          <w:sz w:val="28"/>
        </w:rPr>
        <w:t xml:space="preserve">
                      қолданбалы ғылым және жобалау iсi; </w:t>
      </w:r>
      <w:r>
        <w:br/>
      </w:r>
      <w:r>
        <w:rPr>
          <w:rFonts w:ascii="Times New Roman"/>
          <w:b w:val="false"/>
          <w:i w:val="false"/>
          <w:color w:val="000000"/>
          <w:sz w:val="28"/>
        </w:rPr>
        <w:t xml:space="preserve">
                      мемлекеттiк басқару жүйесi. </w:t>
      </w:r>
    </w:p>
    <w:p>
      <w:pPr>
        <w:spacing w:after="0"/>
        <w:ind w:left="0"/>
        <w:jc w:val="both"/>
      </w:pPr>
      <w:r>
        <w:rPr>
          <w:rFonts w:ascii="Times New Roman"/>
          <w:b w:val="false"/>
          <w:i w:val="false"/>
          <w:color w:val="000000"/>
          <w:sz w:val="28"/>
        </w:rPr>
        <w:t xml:space="preserve">                      Бөлiмдерде сектордағы істердiң қазiргi </w:t>
      </w:r>
      <w:r>
        <w:br/>
      </w:r>
      <w:r>
        <w:rPr>
          <w:rFonts w:ascii="Times New Roman"/>
          <w:b w:val="false"/>
          <w:i w:val="false"/>
          <w:color w:val="000000"/>
          <w:sz w:val="28"/>
        </w:rPr>
        <w:t xml:space="preserve">
                      жай-күйi мен проблемаларына қысқаша талдау </w:t>
      </w:r>
      <w:r>
        <w:br/>
      </w:r>
      <w:r>
        <w:rPr>
          <w:rFonts w:ascii="Times New Roman"/>
          <w:b w:val="false"/>
          <w:i w:val="false"/>
          <w:color w:val="000000"/>
          <w:sz w:val="28"/>
        </w:rPr>
        <w:t xml:space="preserve">
                      жасалған, мақсаттар мен мiндеттердi, </w:t>
      </w:r>
      <w:r>
        <w:br/>
      </w:r>
      <w:r>
        <w:rPr>
          <w:rFonts w:ascii="Times New Roman"/>
          <w:b w:val="false"/>
          <w:i w:val="false"/>
          <w:color w:val="000000"/>
          <w:sz w:val="28"/>
        </w:rPr>
        <w:t xml:space="preserve">
                      сондай-ақ саланы тұтас дамытуды қамтамасыз </w:t>
      </w:r>
      <w:r>
        <w:br/>
      </w:r>
      <w:r>
        <w:rPr>
          <w:rFonts w:ascii="Times New Roman"/>
          <w:b w:val="false"/>
          <w:i w:val="false"/>
          <w:color w:val="000000"/>
          <w:sz w:val="28"/>
        </w:rPr>
        <w:t xml:space="preserve">
                      ететiн iстiң жайын жақсартуды және </w:t>
      </w:r>
      <w:r>
        <w:br/>
      </w:r>
      <w:r>
        <w:rPr>
          <w:rFonts w:ascii="Times New Roman"/>
          <w:b w:val="false"/>
          <w:i w:val="false"/>
          <w:color w:val="000000"/>
          <w:sz w:val="28"/>
        </w:rPr>
        <w:t xml:space="preserve">
                      проблемаларды шешу жөніндегi қажеттi </w:t>
      </w:r>
      <w:r>
        <w:br/>
      </w:r>
      <w:r>
        <w:rPr>
          <w:rFonts w:ascii="Times New Roman"/>
          <w:b w:val="false"/>
          <w:i w:val="false"/>
          <w:color w:val="000000"/>
          <w:sz w:val="28"/>
        </w:rPr>
        <w:t xml:space="preserve">
                      шараларды белгiлейдi. </w:t>
      </w:r>
    </w:p>
    <w:p>
      <w:pPr>
        <w:spacing w:after="0"/>
        <w:ind w:left="0"/>
        <w:jc w:val="both"/>
      </w:pPr>
      <w:r>
        <w:rPr>
          <w:rFonts w:ascii="Times New Roman"/>
          <w:b w:val="false"/>
          <w:i w:val="false"/>
          <w:color w:val="000000"/>
          <w:sz w:val="28"/>
        </w:rPr>
        <w:t xml:space="preserve">4. Бағдарламаны       Қазақстан Республикасында Сәулет, қала </w:t>
      </w:r>
      <w:r>
        <w:br/>
      </w:r>
      <w:r>
        <w:rPr>
          <w:rFonts w:ascii="Times New Roman"/>
          <w:b w:val="false"/>
          <w:i w:val="false"/>
          <w:color w:val="000000"/>
          <w:sz w:val="28"/>
        </w:rPr>
        <w:t xml:space="preserve">
іске асыру            құрылысы мен құрылыс қызметiн дамытудың </w:t>
      </w:r>
      <w:r>
        <w:br/>
      </w:r>
      <w:r>
        <w:rPr>
          <w:rFonts w:ascii="Times New Roman"/>
          <w:b w:val="false"/>
          <w:i w:val="false"/>
          <w:color w:val="000000"/>
          <w:sz w:val="28"/>
        </w:rPr>
        <w:t xml:space="preserve">
мерзімдері:           бағдарламасын iске асыру жөнiндегi iс-шаралар </w:t>
      </w:r>
      <w:r>
        <w:br/>
      </w:r>
      <w:r>
        <w:rPr>
          <w:rFonts w:ascii="Times New Roman"/>
          <w:b w:val="false"/>
          <w:i w:val="false"/>
          <w:color w:val="000000"/>
          <w:sz w:val="28"/>
        </w:rPr>
        <w:t xml:space="preserve">
                      жоспары 2000-2005 жылдар ішiнде бiрiншi </w:t>
      </w:r>
      <w:r>
        <w:br/>
      </w:r>
      <w:r>
        <w:rPr>
          <w:rFonts w:ascii="Times New Roman"/>
          <w:b w:val="false"/>
          <w:i w:val="false"/>
          <w:color w:val="000000"/>
          <w:sz w:val="28"/>
        </w:rPr>
        <w:t xml:space="preserve">
                      кезектегi мiндеттердi шешуге бағытталған.     </w:t>
      </w:r>
    </w:p>
    <w:p>
      <w:pPr>
        <w:spacing w:after="0"/>
        <w:ind w:left="0"/>
        <w:jc w:val="both"/>
      </w:pPr>
      <w:r>
        <w:rPr>
          <w:rFonts w:ascii="Times New Roman"/>
          <w:b w:val="false"/>
          <w:i w:val="false"/>
          <w:color w:val="000000"/>
          <w:sz w:val="28"/>
        </w:rPr>
        <w:t xml:space="preserve">                      инфрақұрылымды дамыту мен орналастыру </w:t>
      </w:r>
      <w:r>
        <w:br/>
      </w:r>
      <w:r>
        <w:rPr>
          <w:rFonts w:ascii="Times New Roman"/>
          <w:b w:val="false"/>
          <w:i w:val="false"/>
          <w:color w:val="000000"/>
          <w:sz w:val="28"/>
        </w:rPr>
        <w:t xml:space="preserve">
                      жүйесiмен қоса Қазақстан Республикасының </w:t>
      </w:r>
      <w:r>
        <w:br/>
      </w:r>
      <w:r>
        <w:rPr>
          <w:rFonts w:ascii="Times New Roman"/>
          <w:b w:val="false"/>
          <w:i w:val="false"/>
          <w:color w:val="000000"/>
          <w:sz w:val="28"/>
        </w:rPr>
        <w:t xml:space="preserve">
                      Аумағын ұйымдастырудың бас сызбасын әзiрлеу </w:t>
      </w:r>
      <w:r>
        <w:br/>
      </w:r>
      <w:r>
        <w:rPr>
          <w:rFonts w:ascii="Times New Roman"/>
          <w:b w:val="false"/>
          <w:i w:val="false"/>
          <w:color w:val="000000"/>
          <w:sz w:val="28"/>
        </w:rPr>
        <w:t xml:space="preserve">
                      бюджеттен қаржыландырылған жағдайда </w:t>
      </w:r>
      <w:r>
        <w:br/>
      </w:r>
      <w:r>
        <w:rPr>
          <w:rFonts w:ascii="Times New Roman"/>
          <w:b w:val="false"/>
          <w:i w:val="false"/>
          <w:color w:val="000000"/>
          <w:sz w:val="28"/>
        </w:rPr>
        <w:t xml:space="preserve">
                      2005 жылы аяқталады. </w:t>
      </w:r>
    </w:p>
    <w:p>
      <w:pPr>
        <w:spacing w:after="0"/>
        <w:ind w:left="0"/>
        <w:jc w:val="both"/>
      </w:pPr>
      <w:r>
        <w:rPr>
          <w:rFonts w:ascii="Times New Roman"/>
          <w:b w:val="false"/>
          <w:i w:val="false"/>
          <w:color w:val="000000"/>
          <w:sz w:val="28"/>
        </w:rPr>
        <w:t xml:space="preserve">                      2005 жылға және одан кейiнгi жылдарға арналған </w:t>
      </w:r>
      <w:r>
        <w:br/>
      </w:r>
      <w:r>
        <w:rPr>
          <w:rFonts w:ascii="Times New Roman"/>
          <w:b w:val="false"/>
          <w:i w:val="false"/>
          <w:color w:val="000000"/>
          <w:sz w:val="28"/>
        </w:rPr>
        <w:t xml:space="preserve">
                      бағдарламаларды iске асыру жөнiндегi </w:t>
      </w:r>
      <w:r>
        <w:br/>
      </w:r>
      <w:r>
        <w:rPr>
          <w:rFonts w:ascii="Times New Roman"/>
          <w:b w:val="false"/>
          <w:i w:val="false"/>
          <w:color w:val="000000"/>
          <w:sz w:val="28"/>
        </w:rPr>
        <w:t xml:space="preserve">
                      iс-шаралар жоспары бiрiншi кезектегi шаралар </w:t>
      </w:r>
      <w:r>
        <w:br/>
      </w:r>
      <w:r>
        <w:rPr>
          <w:rFonts w:ascii="Times New Roman"/>
          <w:b w:val="false"/>
          <w:i w:val="false"/>
          <w:color w:val="000000"/>
          <w:sz w:val="28"/>
        </w:rPr>
        <w:t xml:space="preserve">
                      аяқталғанда жасалатын болады. </w:t>
      </w:r>
    </w:p>
    <w:p>
      <w:pPr>
        <w:spacing w:after="0"/>
        <w:ind w:left="0"/>
        <w:jc w:val="both"/>
      </w:pPr>
      <w:r>
        <w:rPr>
          <w:rFonts w:ascii="Times New Roman"/>
          <w:b w:val="false"/>
          <w:i w:val="false"/>
          <w:color w:val="000000"/>
          <w:sz w:val="28"/>
        </w:rPr>
        <w:t xml:space="preserve">5. Қаржыландыру       Бағдарламаны қаржыландыру Қазақстан </w:t>
      </w:r>
      <w:r>
        <w:br/>
      </w:r>
      <w:r>
        <w:rPr>
          <w:rFonts w:ascii="Times New Roman"/>
          <w:b w:val="false"/>
          <w:i w:val="false"/>
          <w:color w:val="000000"/>
          <w:sz w:val="28"/>
        </w:rPr>
        <w:t xml:space="preserve">
көлемi мен көздерi.   Республикасында сәулет, қала құрылысы мен </w:t>
      </w:r>
      <w:r>
        <w:br/>
      </w:r>
      <w:r>
        <w:rPr>
          <w:rFonts w:ascii="Times New Roman"/>
          <w:b w:val="false"/>
          <w:i w:val="false"/>
          <w:color w:val="000000"/>
          <w:sz w:val="28"/>
        </w:rPr>
        <w:t xml:space="preserve">
                      құрылыс қызметiн дамытуға республикалық </w:t>
      </w:r>
      <w:r>
        <w:br/>
      </w:r>
      <w:r>
        <w:rPr>
          <w:rFonts w:ascii="Times New Roman"/>
          <w:b w:val="false"/>
          <w:i w:val="false"/>
          <w:color w:val="000000"/>
          <w:sz w:val="28"/>
        </w:rPr>
        <w:t xml:space="preserve">
                      бюджетте көзделген қаражат есебiнен жүзеге </w:t>
      </w:r>
      <w:r>
        <w:br/>
      </w:r>
      <w:r>
        <w:rPr>
          <w:rFonts w:ascii="Times New Roman"/>
          <w:b w:val="false"/>
          <w:i w:val="false"/>
          <w:color w:val="000000"/>
          <w:sz w:val="28"/>
        </w:rPr>
        <w:t xml:space="preserve">
                      асырылады, жыл сайынғы көлем тиiстi қаржы </w:t>
      </w:r>
      <w:r>
        <w:br/>
      </w:r>
      <w:r>
        <w:rPr>
          <w:rFonts w:ascii="Times New Roman"/>
          <w:b w:val="false"/>
          <w:i w:val="false"/>
          <w:color w:val="000000"/>
          <w:sz w:val="28"/>
        </w:rPr>
        <w:t xml:space="preserve">
                      жылына арналған республикалық бюджеттi </w:t>
      </w:r>
      <w:r>
        <w:br/>
      </w:r>
      <w:r>
        <w:rPr>
          <w:rFonts w:ascii="Times New Roman"/>
          <w:b w:val="false"/>
          <w:i w:val="false"/>
          <w:color w:val="000000"/>
          <w:sz w:val="28"/>
        </w:rPr>
        <w:t xml:space="preserve">
                      қалыптастыру кезiнде нақтыланады: 2002 жылы - </w:t>
      </w:r>
      <w:r>
        <w:br/>
      </w:r>
      <w:r>
        <w:rPr>
          <w:rFonts w:ascii="Times New Roman"/>
          <w:b w:val="false"/>
          <w:i w:val="false"/>
          <w:color w:val="000000"/>
          <w:sz w:val="28"/>
        </w:rPr>
        <w:t xml:space="preserve">
                      63,0 миллион теңге, бөлiну болжанып отырған </w:t>
      </w:r>
      <w:r>
        <w:br/>
      </w:r>
      <w:r>
        <w:rPr>
          <w:rFonts w:ascii="Times New Roman"/>
          <w:b w:val="false"/>
          <w:i w:val="false"/>
          <w:color w:val="000000"/>
          <w:sz w:val="28"/>
        </w:rPr>
        <w:t xml:space="preserve">
                      2003 жылы - 249,0 миллион теңге, 2004 жылы - </w:t>
      </w:r>
      <w:r>
        <w:br/>
      </w:r>
      <w:r>
        <w:rPr>
          <w:rFonts w:ascii="Times New Roman"/>
          <w:b w:val="false"/>
          <w:i w:val="false"/>
          <w:color w:val="000000"/>
          <w:sz w:val="28"/>
        </w:rPr>
        <w:t xml:space="preserve">
                      167,2 миллион теңге, 2005 жылы - 131,6 миллион </w:t>
      </w:r>
      <w:r>
        <w:br/>
      </w:r>
      <w:r>
        <w:rPr>
          <w:rFonts w:ascii="Times New Roman"/>
          <w:b w:val="false"/>
          <w:i w:val="false"/>
          <w:color w:val="000000"/>
          <w:sz w:val="28"/>
        </w:rPr>
        <w:t xml:space="preserve">
                      теңге. &lt;*&gt; </w:t>
      </w:r>
    </w:p>
    <w:bookmarkStart w:name="z5" w:id="4"/>
    <w:p>
      <w:pPr>
        <w:spacing w:after="0"/>
        <w:ind w:left="0"/>
        <w:jc w:val="left"/>
      </w:pPr>
      <w:r>
        <w:rPr>
          <w:rFonts w:ascii="Times New Roman"/>
          <w:b/>
          <w:i w:val="false"/>
          <w:color w:val="000000"/>
        </w:rPr>
        <w:t xml:space="preserve"> 
  2. Кіріспе </w:t>
      </w:r>
    </w:p>
    <w:bookmarkEnd w:id="4"/>
    <w:p>
      <w:pPr>
        <w:spacing w:after="0"/>
        <w:ind w:left="0"/>
        <w:jc w:val="both"/>
      </w:pPr>
      <w:r>
        <w:rPr>
          <w:rFonts w:ascii="Times New Roman"/>
          <w:b w:val="false"/>
          <w:i w:val="false"/>
          <w:color w:val="000000"/>
          <w:sz w:val="28"/>
        </w:rPr>
        <w:t xml:space="preserve">      Елдің қоғамдық-саяси және экономикалық құрылысындағы өзгерiстер сәулет, қала құрылысы мен құрылыс қызметiн жүзеге асыруда жаңа көзқарастарды талап етедi. Жаңа өндiрiстiк кешендер құрылысында, тұрғын үй мен әлеуметтік сала құрылысын дамытуда мемлекеттiң қажеттiлiгiн қамтамасыз ету үшiн отандық құрылыс салаларын көтеру және олардың сенiмдi жұмыс iстеуi үшiн жағдай туғызу қажет.  </w:t>
      </w:r>
      <w:r>
        <w:br/>
      </w:r>
      <w:r>
        <w:rPr>
          <w:rFonts w:ascii="Times New Roman"/>
          <w:b w:val="false"/>
          <w:i w:val="false"/>
          <w:color w:val="000000"/>
          <w:sz w:val="28"/>
        </w:rPr>
        <w:t xml:space="preserve">
      Бүгiнгi таңда, республика экономикасындағы айқын оң өзгерiстердiң нәтижелерiне қарамастан, құрылыс саласы жаңа тұрғын үй құрылысы көлемiнiң қанағаттанғысыз төмендеуiмен, негiзгi қорлардың моральдық тозуымен және жедел iстен шығуымен, жұмыссыздықтың өсуiмен, құрылыстық қызмет көрсетулер мен материалдар импортының артуымен сипатталады.  </w:t>
      </w:r>
      <w:r>
        <w:br/>
      </w:r>
      <w:r>
        <w:rPr>
          <w:rFonts w:ascii="Times New Roman"/>
          <w:b w:val="false"/>
          <w:i w:val="false"/>
          <w:color w:val="000000"/>
          <w:sz w:val="28"/>
        </w:rPr>
        <w:t xml:space="preserve">
      Сонымен бiрге, құрылыс белгiлi бiр жағдайларда ел экономикасын жеделдете өркендету негiздерiнiң бiрi бола алатын бәсекеге қабiлеттi отандық салалардың бiрi болып табылады. Осындай мақсатқа қол жеткiзу үшiн басты талаптардың қатарында сәулет, қала құрылысы мен құрылыс саласында дәйектi мемлекеттiк саясат жүргiзу қажет деп танылады.  </w:t>
      </w:r>
      <w:r>
        <w:br/>
      </w:r>
      <w:r>
        <w:rPr>
          <w:rFonts w:ascii="Times New Roman"/>
          <w:b w:val="false"/>
          <w:i w:val="false"/>
          <w:color w:val="000000"/>
          <w:sz w:val="28"/>
        </w:rPr>
        <w:t xml:space="preserve">
      Қазақстан Республикасында Сәулет, қала құрылысы мен құрылыс қызметiн дамытудың осы Бағдарламасы 2030 жылға дейiнгi Қазақстан Республикасының Стратегиялық дамуын ескере отырып әзiрлендi және 2005 жылға дейiнгi кезеңге есептелген. &lt;*&gt; </w:t>
      </w:r>
      <w:r>
        <w:br/>
      </w:r>
      <w:r>
        <w:rPr>
          <w:rFonts w:ascii="Times New Roman"/>
          <w:b w:val="false"/>
          <w:i w:val="false"/>
          <w:color w:val="000000"/>
          <w:sz w:val="28"/>
        </w:rPr>
        <w:t xml:space="preserve">
      Бағдарламада саланы тұрақтандыруға және оны дәйектi көтеруге бағытталған iс-шаралар кешенi жазылған.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2003.05.20. N 462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6" w:id="5"/>
    <w:p>
      <w:pPr>
        <w:spacing w:after="0"/>
        <w:ind w:left="0"/>
        <w:jc w:val="left"/>
      </w:pPr>
      <w:r>
        <w:rPr>
          <w:rFonts w:ascii="Times New Roman"/>
          <w:b/>
          <w:i w:val="false"/>
          <w:color w:val="000000"/>
        </w:rPr>
        <w:t xml:space="preserve"> 
  3. Қала құрылысы  </w:t>
      </w:r>
    </w:p>
    <w:bookmarkEnd w:id="5"/>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Елдi мекендердiң инфрақұрылымын жаңартудың және қоныстанбайтын аумақтарды игерудiң бұрынғы тетiктерiнiң (әлеуметтiк-экономикалық тетiктердi қоса алғанда) тоқтатылуы, сонымен бiр мезгiлде мемлекеттiк реттеу негiзiнде аумақтарда ұйымдастырудың, дамытудың, жайластыру мен оларға құрылыс салудың жаңа қағидаттарының болмауы белгiлi бiр келеңсiз зардаптарға әкеп соқтырады.  </w:t>
      </w:r>
      <w:r>
        <w:br/>
      </w:r>
      <w:r>
        <w:rPr>
          <w:rFonts w:ascii="Times New Roman"/>
          <w:b w:val="false"/>
          <w:i w:val="false"/>
          <w:color w:val="000000"/>
          <w:sz w:val="28"/>
        </w:rPr>
        <w:t xml:space="preserve">
     Нәтижесiнде, қала құрылысын салу саласында қазiргi уақытта мынадай проблемалар орын алуда: </w:t>
      </w:r>
      <w:r>
        <w:br/>
      </w:r>
      <w:r>
        <w:rPr>
          <w:rFonts w:ascii="Times New Roman"/>
          <w:b w:val="false"/>
          <w:i w:val="false"/>
          <w:color w:val="000000"/>
          <w:sz w:val="28"/>
        </w:rPr>
        <w:t xml:space="preserve">
     1) экологиялық (табиғатты қорғау және әлеуметтiк-экологиялық бағыттар); </w:t>
      </w:r>
      <w:r>
        <w:br/>
      </w:r>
      <w:r>
        <w:rPr>
          <w:rFonts w:ascii="Times New Roman"/>
          <w:b w:val="false"/>
          <w:i w:val="false"/>
          <w:color w:val="000000"/>
          <w:sz w:val="28"/>
        </w:rPr>
        <w:t xml:space="preserve">
     2) әлеуметтiк-экономикалық; </w:t>
      </w:r>
      <w:r>
        <w:br/>
      </w:r>
      <w:r>
        <w:rPr>
          <w:rFonts w:ascii="Times New Roman"/>
          <w:b w:val="false"/>
          <w:i w:val="false"/>
          <w:color w:val="000000"/>
          <w:sz w:val="28"/>
        </w:rPr>
        <w:t xml:space="preserve">
     3) елдi мекендердi дамыту мен аумақтарды игеру (жайластыру) серпiнiндегi әлеуметтiк-демографиялық; </w:t>
      </w:r>
      <w:r>
        <w:br/>
      </w:r>
      <w:r>
        <w:rPr>
          <w:rFonts w:ascii="Times New Roman"/>
          <w:b w:val="false"/>
          <w:i w:val="false"/>
          <w:color w:val="000000"/>
          <w:sz w:val="28"/>
        </w:rPr>
        <w:t xml:space="preserve">
     4) аумақтық-жоспарлау; </w:t>
      </w:r>
      <w:r>
        <w:br/>
      </w:r>
      <w:r>
        <w:rPr>
          <w:rFonts w:ascii="Times New Roman"/>
          <w:b w:val="false"/>
          <w:i w:val="false"/>
          <w:color w:val="000000"/>
          <w:sz w:val="28"/>
        </w:rPr>
        <w:t xml:space="preserve">
     5) жеке меншiк тұрғын үй қоры рыногының ғана көрiнiсiн танытатын жылжымайтын мүлiк рыногының жеткiлiксiз деңгейде дамуы. </w:t>
      </w:r>
      <w:r>
        <w:br/>
      </w:r>
      <w:r>
        <w:rPr>
          <w:rFonts w:ascii="Times New Roman"/>
          <w:b w:val="false"/>
          <w:i w:val="false"/>
          <w:color w:val="000000"/>
          <w:sz w:val="28"/>
        </w:rPr>
        <w:t xml:space="preserve">
     Мiндеттер </w:t>
      </w:r>
      <w:r>
        <w:br/>
      </w:r>
      <w:r>
        <w:rPr>
          <w:rFonts w:ascii="Times New Roman"/>
          <w:b w:val="false"/>
          <w:i w:val="false"/>
          <w:color w:val="000000"/>
          <w:sz w:val="28"/>
        </w:rPr>
        <w:t xml:space="preserve">
     Қала құрылысы саласындағы негiзгi мiндеттер халықтың өмір сүру және толыққанды тiршiлiк ету ортасын құру, қала құрылысы қызметi кезiнде аумақтарды ұтымды пайдалану және қоршаған ортаның экологиялық жағдайын жақсарту үшiн мемлекеттiк қала құрылысы саясатын қалыптастыру болып табылады. </w:t>
      </w:r>
    </w:p>
    <w:p>
      <w:pPr>
        <w:spacing w:after="0"/>
        <w:ind w:left="0"/>
        <w:jc w:val="both"/>
      </w:pPr>
      <w:r>
        <w:rPr>
          <w:rFonts w:ascii="Times New Roman"/>
          <w:b w:val="false"/>
          <w:i w:val="false"/>
          <w:color w:val="000000"/>
          <w:sz w:val="28"/>
        </w:rPr>
        <w:t xml:space="preserve">     Iс-шаралар </w:t>
      </w:r>
    </w:p>
    <w:p>
      <w:pPr>
        <w:spacing w:after="0"/>
        <w:ind w:left="0"/>
        <w:jc w:val="both"/>
      </w:pPr>
      <w:r>
        <w:rPr>
          <w:rFonts w:ascii="Times New Roman"/>
          <w:b w:val="false"/>
          <w:i w:val="false"/>
          <w:color w:val="000000"/>
          <w:sz w:val="28"/>
        </w:rPr>
        <w:t xml:space="preserve">     Аталған мiндеттердi iске асыру үшiн мынадай бағыттар белгiленген: </w:t>
      </w:r>
      <w:r>
        <w:br/>
      </w:r>
      <w:r>
        <w:rPr>
          <w:rFonts w:ascii="Times New Roman"/>
          <w:b w:val="false"/>
          <w:i w:val="false"/>
          <w:color w:val="000000"/>
          <w:sz w:val="28"/>
        </w:rPr>
        <w:t xml:space="preserve">
     1) Мемлекеттiк қала құрылысы саясатының әзiрленген тұжырымдамасын iс жүзiне асыру; </w:t>
      </w:r>
      <w:r>
        <w:br/>
      </w:r>
      <w:r>
        <w:rPr>
          <w:rFonts w:ascii="Times New Roman"/>
          <w:b w:val="false"/>
          <w:i w:val="false"/>
          <w:color w:val="000000"/>
          <w:sz w:val="28"/>
        </w:rPr>
        <w:t xml:space="preserve">
     2) "Сәулет, қала құрылысы және құрылыс қызметi туралы" Қазақстан Республикасының жаңа Заңын қабылдау; </w:t>
      </w:r>
      <w:r>
        <w:br/>
      </w:r>
      <w:r>
        <w:rPr>
          <w:rFonts w:ascii="Times New Roman"/>
          <w:b w:val="false"/>
          <w:i w:val="false"/>
          <w:color w:val="000000"/>
          <w:sz w:val="28"/>
        </w:rPr>
        <w:t xml:space="preserve">
     3) инфрақұрылымды орналастыру мен дамыту жүйесiмен бiрге Қазақстан Республикасының Аумағын ұйымдастырудың бас сызбасын әзiрлеудi бастау;  </w:t>
      </w:r>
      <w:r>
        <w:br/>
      </w:r>
      <w:r>
        <w:rPr>
          <w:rFonts w:ascii="Times New Roman"/>
          <w:b w:val="false"/>
          <w:i w:val="false"/>
          <w:color w:val="000000"/>
          <w:sz w:val="28"/>
        </w:rPr>
        <w:t xml:space="preserve">
     4) Елдiң аумағын ұйымдастырудың бас сызбасының негiзiнде аумақты қала құрылысына жоспарлаудың, өндiрiстiк, көлiктiк, инженерлiк және әлеуметтiк инфрақұрылымды дамытудың аймақаралық және аймақтық кешендi сызбаларын әзiрлеудi ұйымдастыру;  </w:t>
      </w:r>
      <w:r>
        <w:br/>
      </w:r>
      <w:r>
        <w:rPr>
          <w:rFonts w:ascii="Times New Roman"/>
          <w:b w:val="false"/>
          <w:i w:val="false"/>
          <w:color w:val="000000"/>
          <w:sz w:val="28"/>
        </w:rPr>
        <w:t xml:space="preserve">
     5) қалаларды дамыту мен салуды, аумақтарды игеру мен жайластыруды реттейтiн бас жоспарлардың және басқа да қала құрылысы құжаттамасының негiзiнде жүзеге асыру;  </w:t>
      </w:r>
      <w:r>
        <w:br/>
      </w:r>
      <w:r>
        <w:rPr>
          <w:rFonts w:ascii="Times New Roman"/>
          <w:b w:val="false"/>
          <w:i w:val="false"/>
          <w:color w:val="000000"/>
          <w:sz w:val="28"/>
        </w:rPr>
        <w:t xml:space="preserve">
      6) республикалық, облыстық, қалалық (республикалық маңызы бар қалалар) және аудандық деңгейлерде мемлекеттiк қала құрылысы кадастрының жүйесiн қалыптастыру.  </w:t>
      </w:r>
    </w:p>
    <w:bookmarkStart w:name="z7" w:id="6"/>
    <w:p>
      <w:pPr>
        <w:spacing w:after="0"/>
        <w:ind w:left="0"/>
        <w:jc w:val="left"/>
      </w:pPr>
      <w:r>
        <w:rPr>
          <w:rFonts w:ascii="Times New Roman"/>
          <w:b/>
          <w:i w:val="false"/>
          <w:color w:val="000000"/>
        </w:rPr>
        <w:t xml:space="preserve"> 
  4. Күрделі құрылыс </w:t>
      </w:r>
    </w:p>
    <w:bookmarkEnd w:id="6"/>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Күрделi құрылыстағы инвестициялар немесе негiзгi қорларды құру мен ұдайы өндiруге арналған шығындар 1999 жылдың 12 айы iшiнде 243,1 миллиард теңге болды. Соңғы 3 жылдың iшiнде осы салада инвестициялардың бiршама өсуi байқалғанымен, 1990 жылдан берi орын алған күрделi құрылыс көлемiнiң он еседен астам қысқаруы, бiр жағынан, өнеркәсiптегi негiзгi қорлардың моральдық және табиғи тозуына, ал екiншi жағынан, құрылыс кешенiнiң күнi кеше ғана қуатты мүмкіндiктерiнiң сұранымсыз қалуына әкеп соқты.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Күрделi құрылысқа жұмсалатын инвестициялардың бәсекеге қабiлеттi қазiргi кәсiпорындардың негiзгi қорларының ұдайы өсуi мен елдiң экономикалық дамуының жоспарларында көзделген жаңа кәсiпорындардың құрылысын салуды қамтамасыз ететiн деңгейге дейiн арттыру.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Инвестициялық ахуалды жақсарту мен сыртқы және iшкi инвестицияларды тарту үшiн тиiстi нормативтiк құқықтық базаны жетiлдiру жөнiнде, оның iшiнде салық салу мәселелерi жөнiнде де дәйектi жұмыс жүргiзiлетiн болады.  </w:t>
      </w:r>
      <w:r>
        <w:br/>
      </w:r>
      <w:r>
        <w:rPr>
          <w:rFonts w:ascii="Times New Roman"/>
          <w:b w:val="false"/>
          <w:i w:val="false"/>
          <w:color w:val="000000"/>
          <w:sz w:val="28"/>
        </w:rPr>
        <w:t xml:space="preserve">
      Осы мақсаттарға орай Қазақстан Республикасының "Шетел инвестициялары туралы" және "Тiкелей инвестицияларды мемлекеттiк қолдау туралы" Заңдарын бiрiктiретiн және шетелдiк пен отандық инвесторлардың құқықтарын теңестiретiн "Инвестициялар туралы" Қазақстан Республикасының Заңы әзiрленетiн болады. </w:t>
      </w:r>
      <w:r>
        <w:br/>
      </w:r>
      <w:r>
        <w:rPr>
          <w:rFonts w:ascii="Times New Roman"/>
          <w:b w:val="false"/>
          <w:i w:val="false"/>
          <w:color w:val="000000"/>
          <w:sz w:val="28"/>
        </w:rPr>
        <w:t xml:space="preserve">
     Қазақстан Республикасының тиiстi Заңында көзделген тiкелей инвестицияларды мемлекеттiк қорғау саясаты дәйектi жүргiзiлетiн болады. </w:t>
      </w:r>
      <w:r>
        <w:br/>
      </w:r>
      <w:r>
        <w:rPr>
          <w:rFonts w:ascii="Times New Roman"/>
          <w:b w:val="false"/>
          <w:i w:val="false"/>
          <w:color w:val="000000"/>
          <w:sz w:val="28"/>
        </w:rPr>
        <w:t>
</w:t>
      </w:r>
      <w:r>
        <w:rPr>
          <w:rFonts w:ascii="Times New Roman"/>
          <w:b w:val="false"/>
          <w:i w:val="false"/>
          <w:color w:val="ff0000"/>
          <w:sz w:val="28"/>
        </w:rPr>
        <w:t xml:space="preserve">      Ескерту. 4, 5 абзацтар алынып тасталды - ҚР Үкіметінің 2002.05.17. N 534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8" w:id="7"/>
    <w:p>
      <w:pPr>
        <w:spacing w:after="0"/>
        <w:ind w:left="0"/>
        <w:jc w:val="left"/>
      </w:pPr>
      <w:r>
        <w:rPr>
          <w:rFonts w:ascii="Times New Roman"/>
          <w:b/>
          <w:i w:val="false"/>
          <w:color w:val="000000"/>
        </w:rPr>
        <w:t xml:space="preserve"> 
  5. Тұрғын үй құрылысы </w:t>
      </w:r>
    </w:p>
    <w:bookmarkEnd w:id="7"/>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Қазiргi уақытта республикадағы тұрғын үй қорының жалпы алаңы 253 млн. шаршы метрдi құрайды, саны 15 млн. адам халықтың бұл орта есеппен әр адамына 17 шаршы метрден келедi. Алайда, соңғы он жылдың ішінде тұрғын үй құрылысының көлемi ұдайы төмендедi және 1990 жылдағы 7,9 млн. шаршы метрден 1999 жылы 1,1 млн. шаршы метрге дейiн түстi, сонымен бiрге тұрғын үй қорын қарапайым ұдайы өсiру (сақтау) жағдайын негiзге алатын болсақ, жылына кем дегенде 3 млн. шаршы метр тұрғын үйдi пайдалануға беру қажет. Пәтер меншiк иелерi кооперативтерiне (ПМК-не) қарайтын көп пәтерлi тұрғын үйлердi күрделi жөндеу барлық жерде тоқтатылды деуге болады.  </w:t>
      </w:r>
      <w:r>
        <w:br/>
      </w:r>
      <w:r>
        <w:rPr>
          <w:rFonts w:ascii="Times New Roman"/>
          <w:b w:val="false"/>
          <w:i w:val="false"/>
          <w:color w:val="000000"/>
          <w:sz w:val="28"/>
        </w:rPr>
        <w:t xml:space="preserve">
      Нәтижесiнде, жылдан жылға халықтың көптеген санаттарының тұрғын үй проблемасы шешiлмеген күйiнде қалып отыр, тұтастай алғанда, тұрғын үй қоры тозды, апатқа ұшырау қаупi Жоғары және тозығы жеткен тұрғын үйлердің саны өстi, сондай-ақ құрылыс-монтаж ұйымдарының жұмыс көлемi күрт төмендедi. Жаппай құрылыс салудың алғашқы жылдарында тұрғызылған iрi панельдi үйлердi жаңғырту мен елімiздiң сейсмикалық қауiптi аймақтарындағы көптеген үйлер мен ғимараттардың сейсмикалық төзiмдiлiгiн арттыру проблемалары өз шешiмiн талап етедi.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Тұрғын үй құрылысын дамыту және тұрғын үй қорын сақтау үшiн жағдайлар жасау. Тұрғын үй қорын қарапайым ұдайы өсiру (сақтау) жағдайын негiзге ала отырып, таяу жылдары тұрғын үй құрылысының көлемiн жылына 3 млн. шаршы метрге дейiн жеткiзу қажет.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Сенімдi және халық сенiмiн иеленетiн құрылыс жинақ ақшасы жүйесiн құру - тұрғын үй құрылысын дамытудың негiзгi бағыты болады, ол адал салымшыларға сыйлық түрiнде мемлекеттiк қолдау көрсетедi.  </w:t>
      </w:r>
      <w:r>
        <w:br/>
      </w:r>
      <w:r>
        <w:rPr>
          <w:rFonts w:ascii="Times New Roman"/>
          <w:b w:val="false"/>
          <w:i w:val="false"/>
          <w:color w:val="000000"/>
          <w:sz w:val="28"/>
        </w:rPr>
        <w:t xml:space="preserve">
      Осы мақсатта 2000 жылдың екiншi жарты жылдығында "Құрылыс жинақ ақшасы туралы" Қазақстан Республикасы Заңының жобасы Қазақстан Республикасы Парламентiнiң қарауына енгiзiлдi.  </w:t>
      </w:r>
      <w:r>
        <w:br/>
      </w:r>
      <w:r>
        <w:rPr>
          <w:rFonts w:ascii="Times New Roman"/>
          <w:b w:val="false"/>
          <w:i w:val="false"/>
          <w:color w:val="000000"/>
          <w:sz w:val="28"/>
        </w:rPr>
        <w:t xml:space="preserve">
      Қазiргi нормативтiк құқықтық базаны жетiлдiру арқылы ипотекалық несие жүйесi одан әрi дамытылатын болады.  </w:t>
      </w:r>
      <w:r>
        <w:br/>
      </w:r>
      <w:r>
        <w:rPr>
          <w:rFonts w:ascii="Times New Roman"/>
          <w:b w:val="false"/>
          <w:i w:val="false"/>
          <w:color w:val="000000"/>
          <w:sz w:val="28"/>
        </w:rPr>
        <w:t xml:space="preserve">
      Мемлекеттiк пен қызметтiк тұрғын үйлер құрылысын салу жалғасады, ол үшiн барлық деңгейдегi бюджеттерде қажеттi қаражат көзделетiн болады.  </w:t>
      </w:r>
      <w:r>
        <w:br/>
      </w:r>
      <w:r>
        <w:rPr>
          <w:rFonts w:ascii="Times New Roman"/>
          <w:b w:val="false"/>
          <w:i w:val="false"/>
          <w:color w:val="000000"/>
          <w:sz w:val="28"/>
        </w:rPr>
        <w:t xml:space="preserve">
      Астана қаласында, бiрiншi кезекте бюджеттен тыс қаражаттарды тарту есебiнен тұрғын үй құрылысын салу жеделдетiлген қарқынмен жалғастырылады.  </w:t>
      </w:r>
      <w:r>
        <w:br/>
      </w:r>
      <w:r>
        <w:rPr>
          <w:rFonts w:ascii="Times New Roman"/>
          <w:b w:val="false"/>
          <w:i w:val="false"/>
          <w:color w:val="000000"/>
          <w:sz w:val="28"/>
        </w:rPr>
        <w:t xml:space="preserve">
      Жаппай құрылыс салудың алғашқы жылдарында тұрғызылған iрi панельдi тұрғын үйлердi жаңғырту бағдарламасы, сондай-ақ Қазақстан Республикасының сейсмикалық қауiптi аймақтарындағы үйлер мен ғимараттардың сейсмикалық төзiмдiлiгiн арттыру жөнiндегi iс-шаралардың аймақтық және республикалық iс-шаралар жоспарлары әзiрленетiн болады.  </w:t>
      </w:r>
      <w:r>
        <w:br/>
      </w:r>
      <w:r>
        <w:rPr>
          <w:rFonts w:ascii="Times New Roman"/>
          <w:b w:val="false"/>
          <w:i w:val="false"/>
          <w:color w:val="000000"/>
          <w:sz w:val="28"/>
        </w:rPr>
        <w:t xml:space="preserve">
      Тұрғын үйлердiң нормативтiк тұрғыдан күтiп, ұсталуына мемлекеттiк бақылауды жүзеге асыру және ПМК-iне құқықтық көмек көрсету мақсатында 2001 жылы тұрғын үйлердi мемлекеттiк инспекциялаудың жүйесi құрылатын болады.  </w:t>
      </w:r>
    </w:p>
    <w:bookmarkStart w:name="z9" w:id="8"/>
    <w:p>
      <w:pPr>
        <w:spacing w:after="0"/>
        <w:ind w:left="0"/>
        <w:jc w:val="left"/>
      </w:pPr>
      <w:r>
        <w:rPr>
          <w:rFonts w:ascii="Times New Roman"/>
          <w:b/>
          <w:i w:val="false"/>
          <w:color w:val="000000"/>
        </w:rPr>
        <w:t xml:space="preserve"> 
  6. Құрылыстағы мердігерлік жұмыстар </w:t>
      </w:r>
    </w:p>
    <w:bookmarkEnd w:id="8"/>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Соңғы он жылдың iшiнде күрделi қаржы көлемiнiң азаюына байланысты өнеркәсiп құрылысының да, тұрғын үй құрылысының көлемi де күрт төмендеп кеттi, ал жалпы iшкi өнiмнiң құрылымында олардың үлесi 1990 жылдағы 12 пайыздан 1999 жылғы 4,8 пайызға дейiн төмендедi. Сонымен бiр мезгiлде, импорттық жұмыстарды (қызмет көрсетулердi) құқықтық реттеу мәселелерiнiң пысықталмауы және құрылыстағы мердiгерлiк жұмыстарды (қызмет көрсетулердi) сатып алуға конкурстар ұйымдастыру мен өткiзуде кемшiлiктердiң болуы салдарынан республикадағы құрылыс-монтаж жұмыстарының едәуiр көлемiн шетелдiк фирмалар орындауда. Iстiң мұндай жағдайына отандық мердiгерлердiң айналым қаражатын толықтыруға арналған несиелiк ресурстарға, сондай-ақ шетел капиталы қатысатын iрi инвестициялық жобалар бойынша мердiгерлiк жұмыстарды (қызмет көрсетулердi) сатып алу конкурстарына қатысқан кезде олардың өз мiндеттемелерiн банктiк және сақтандыру кепiлдiктерiмен қамтамасыз етуге қол жеткiзе алмауы ықпал етедi.  </w:t>
      </w:r>
      <w:r>
        <w:br/>
      </w:r>
      <w:r>
        <w:rPr>
          <w:rFonts w:ascii="Times New Roman"/>
          <w:b w:val="false"/>
          <w:i w:val="false"/>
          <w:color w:val="000000"/>
          <w:sz w:val="28"/>
        </w:rPr>
        <w:t xml:space="preserve">
      Нәтижесiнде, отандық құрылыс-монтаж ұйымдарының жүктемесi де, тиiсiнше олар орындайтын жұмыс көлемi де күрт қысқарды. Олардың көпшiлiгi өздерiнiң өндiрiстiк-техникалық және кадр әлеуетiнен бiртiндеп айрылуда, нәтижесiнде сәулет-құрылыс мамандықтары бар жұмысшылар арасындағы жұмыссыздықтың жоғары деңгейде екендiгi байқалады.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Елдiң құрылыс-монтаж ұйымдарының өндірістік-техникалық және кадр әлеуетiн сақтау және арттыру үшін жағдайлар жасау.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Мердiгерлiк жұмыстарды жүзеге асыру кезiнде мемлекеттiк реттеудi жетiлдiруге, Қазақстандағы объектiлер құрылысына, оның iшiнде шетелдiк капиталды тарта отырып салынып жатқандарына отандық құрылыс-монтаж ұйымдарының қатысуын кеңейту үшiн жағдайлар жасауға бағытталған қазiргi нормативтiк құқықтық базаға қажеттi өзгерiстер мен толықтырулар енгiзу көзделiп отыр.  </w:t>
      </w:r>
      <w:r>
        <w:br/>
      </w:r>
      <w:r>
        <w:rPr>
          <w:rFonts w:ascii="Times New Roman"/>
          <w:b w:val="false"/>
          <w:i w:val="false"/>
          <w:color w:val="000000"/>
          <w:sz w:val="28"/>
        </w:rPr>
        <w:t xml:space="preserve">
      Құрылыс саласындағы жұмыссыздықты азайту мақсатында шетелдiк жұмыс күшiн әкелудi ретке келтiру жөнiнде шаралар қабылданатын болады.  </w:t>
      </w:r>
      <w:r>
        <w:br/>
      </w:r>
      <w:r>
        <w:rPr>
          <w:rFonts w:ascii="Times New Roman"/>
          <w:b w:val="false"/>
          <w:i w:val="false"/>
          <w:color w:val="000000"/>
          <w:sz w:val="28"/>
        </w:rPr>
        <w:t xml:space="preserve">
      Құрылыс-монтаж жұмыстарының сапасын арттыру үшiн құрылыс-монтаж ұйымдарын құрылыс сапасын басқарудың халықаралық стандарттарына көшiру жөнiнде шаралар әзiрленетiн болады. </w:t>
      </w:r>
      <w:r>
        <w:br/>
      </w:r>
      <w:r>
        <w:rPr>
          <w:rFonts w:ascii="Times New Roman"/>
          <w:b w:val="false"/>
          <w:i w:val="false"/>
          <w:color w:val="000000"/>
          <w:sz w:val="28"/>
        </w:rPr>
        <w:t xml:space="preserve">
     Құрылыста баға белгiлеу мен қаржыландыру тетiктерiн жетілдiру жөнiнде шаралар қабылданатын болады. </w:t>
      </w:r>
      <w:r>
        <w:br/>
      </w:r>
      <w:r>
        <w:rPr>
          <w:rFonts w:ascii="Times New Roman"/>
          <w:b w:val="false"/>
          <w:i w:val="false"/>
          <w:color w:val="000000"/>
          <w:sz w:val="28"/>
        </w:rPr>
        <w:t xml:space="preserve">
     Құрылыс-монтаж ұйымдарын осы заманғы машиналармен, механизмдермен және жабдықтармен қамтамасыз ету мақсатында құрылыста лизингтi дамыту жөнiнде ұсыныстар әзiрленедi. </w:t>
      </w:r>
      <w:r>
        <w:br/>
      </w:r>
      <w:r>
        <w:rPr>
          <w:rFonts w:ascii="Times New Roman"/>
          <w:b w:val="false"/>
          <w:i w:val="false"/>
          <w:color w:val="000000"/>
          <w:sz w:val="28"/>
        </w:rPr>
        <w:t xml:space="preserve">
     Құрылыс-монтаж ұйымдарының өнеркәсiптiк кәсiпорындарды шетелдiк фирмалардың басқаруына беру жөнiндегi Үкiметтiң жекелеген шешiмдерiнiң нәтижесiнде жинақталған дебиторлық берешектердi кезең-кезеңiмен өтеу немесе қайта құрылымдау жүргiзiледi. </w:t>
      </w:r>
    </w:p>
    <w:bookmarkStart w:name="z10" w:id="9"/>
    <w:p>
      <w:pPr>
        <w:spacing w:after="0"/>
        <w:ind w:left="0"/>
        <w:jc w:val="left"/>
      </w:pPr>
      <w:r>
        <w:rPr>
          <w:rFonts w:ascii="Times New Roman"/>
          <w:b/>
          <w:i w:val="false"/>
          <w:color w:val="000000"/>
        </w:rPr>
        <w:t xml:space="preserve"> 
  7. Құрылыс материалдарының, бұйымдары </w:t>
      </w:r>
      <w:r>
        <w:br/>
      </w:r>
      <w:r>
        <w:rPr>
          <w:rFonts w:ascii="Times New Roman"/>
          <w:b/>
          <w:i w:val="false"/>
          <w:color w:val="000000"/>
        </w:rPr>
        <w:t xml:space="preserve">
мен құрастырмаларының өндірісі </w:t>
      </w:r>
    </w:p>
    <w:bookmarkEnd w:id="9"/>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Республикадағы құрылыс кешенiнiң негiзi болып табылатын құрылыс материалдарының өндiрiсiн дамыту елiмiздiң құрылыс саласын өрiстетудегi басымдықтардың бiрi болып табылады.  </w:t>
      </w:r>
      <w:r>
        <w:br/>
      </w:r>
      <w:r>
        <w:rPr>
          <w:rFonts w:ascii="Times New Roman"/>
          <w:b w:val="false"/>
          <w:i w:val="false"/>
          <w:color w:val="000000"/>
          <w:sz w:val="28"/>
        </w:rPr>
        <w:t xml:space="preserve">
      Алайда, құрылыс саласының ұзақ уақыт бойы дағдарысты жұмыс iстеуi және республикаға едәуiр мөлшерде құрылыс материалдары импортының әкелiнуi республикада құрылыс материалдары мен бұйымдарының өндiрiс көлемiн құлдыратып жiбердi.  </w:t>
      </w:r>
      <w:r>
        <w:br/>
      </w:r>
      <w:r>
        <w:rPr>
          <w:rFonts w:ascii="Times New Roman"/>
          <w:b w:val="false"/>
          <w:i w:val="false"/>
          <w:color w:val="000000"/>
          <w:sz w:val="28"/>
        </w:rPr>
        <w:t xml:space="preserve">
      Мәселен, құрылыс материалдары өнеркәсiбiнiң республиканың өнеркәсiптiк өнiмдерiнiң жалпы құрылымындағы үлесi 1994 жылдағы 4,1 пайыздан 1999 жылғы 0,89 пайызға дейiн төмендедi.  </w:t>
      </w:r>
      <w:r>
        <w:br/>
      </w:r>
      <w:r>
        <w:rPr>
          <w:rFonts w:ascii="Times New Roman"/>
          <w:b w:val="false"/>
          <w:i w:val="false"/>
          <w:color w:val="000000"/>
          <w:sz w:val="28"/>
        </w:rPr>
        <w:t xml:space="preserve">
      Сонымен бiрге, кәсiпорындардың ескiрген, тозу деңгейi 60-80 пайызды құрайтын, энергияны көп қажет ететiн технологиялық желiлермен және жабдықтармен жарақталуы iшкi рыноктың өзiнде бәсекеге қабiлеттi өнiм жасауға мүмкiндiк бермедi. Iшкi рынок импорттық құрылыс материалдары мен бұйымдарға толып кеткендiктен, жағдай одан әрi шиеленiсе түстi. Сонымен қатар, бәсекеге қабiлеттi отандық материалдарды, бұйымдар мен құрастырмаларды қолданудан негiзсiз бас тарту кеңiнен етек алды.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Өндiрiстi тұрақтандыру мен дамыту, құрылыста бәсекеге қабiлеттi отандық құрылыс материалдарын, бұйымдары мен құрастырмаларын қолдануды кеңейту үшiн нормативтiк құқықтық және экономикалық алғышарттар жасау.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Құрылыстың келешегi бар, бәсекеге қабiлеттi және сұранымға ие өнiмдер шығаруды көздейтiн құрылыс материалдарының өнеркәсiптiк кәсiпорындарын жаңғырту немесе техникалық қайта жарақтандыру жобалары Мемлекеттiк инвестициялар бағдарламасына белгiленген тәртiппен енгiзiлетiн болады. Осындай жобаларға Yкiмет қаржыландыруды, оның iшiнде сыртқы несиелер мен заемдарды iздестiру мен тарту, табиғи ресурстарды өндiруге, жайластыру мен пайдалануға арналып жасалған келiсiм-шартқа және тартылатын инвестициялық заемдарға арналған шарттарға тиiстi қағидаларды енгiзу арқылы ұйымдастыруда атаулы қолдау көрсетедi.  </w:t>
      </w:r>
      <w:r>
        <w:br/>
      </w:r>
      <w:r>
        <w:rPr>
          <w:rFonts w:ascii="Times New Roman"/>
          <w:b w:val="false"/>
          <w:i w:val="false"/>
          <w:color w:val="000000"/>
          <w:sz w:val="28"/>
        </w:rPr>
        <w:t xml:space="preserve">
      Отандық құрылыс материалдарының, бұйымдары мен құрастырмаларының қолдану аясын кеңейту мақсатында "Мемлекеттiк сатып алу туралы" Қазақстан Республикасының Заңына өзгерiстер мен толықтырулар енгiзу үшiн Қазақстан Республикасының Парламентiне тиiстi ұсыныстар әзiрленедi және ұсынылатын болады.  </w:t>
      </w:r>
      <w:r>
        <w:br/>
      </w:r>
      <w:r>
        <w:rPr>
          <w:rFonts w:ascii="Times New Roman"/>
          <w:b w:val="false"/>
          <w:i w:val="false"/>
          <w:color w:val="000000"/>
          <w:sz w:val="28"/>
        </w:rPr>
        <w:t xml:space="preserve">
      Отандық құрылыс өнiмдерiн өндiрушiлердi қолдау үшiн:  </w:t>
      </w:r>
      <w:r>
        <w:br/>
      </w:r>
      <w:r>
        <w:rPr>
          <w:rFonts w:ascii="Times New Roman"/>
          <w:b w:val="false"/>
          <w:i w:val="false"/>
          <w:color w:val="000000"/>
          <w:sz w:val="28"/>
        </w:rPr>
        <w:t xml:space="preserve">
      1) "Тауарлар импорты жағдайында iшкi рынокты қорғау шаралары туралы" Қазақстан Республикасының Заңымен берiлiп отырған мүмкiндiктер пайдаланылатын;  </w:t>
      </w:r>
      <w:r>
        <w:br/>
      </w:r>
      <w:r>
        <w:rPr>
          <w:rFonts w:ascii="Times New Roman"/>
          <w:b w:val="false"/>
          <w:i w:val="false"/>
          <w:color w:val="000000"/>
          <w:sz w:val="28"/>
        </w:rPr>
        <w:t xml:space="preserve">
      2) тиiстi тауарларды әкелуге арналған кедендiк баж ставкалары қажет болған жағдайда қайта қаралатын болады.  </w:t>
      </w:r>
      <w:r>
        <w:br/>
      </w:r>
      <w:r>
        <w:rPr>
          <w:rFonts w:ascii="Times New Roman"/>
          <w:b w:val="false"/>
          <w:i w:val="false"/>
          <w:color w:val="000000"/>
          <w:sz w:val="28"/>
        </w:rPr>
        <w:t xml:space="preserve">
      Тапсырыс берушiлердi, мердiгерлер мен жобалау ұйымдарын Қазақстанда өндiрілетiн бәсекеге қабiлеттi құрылыс материалдары, бұйымдары мен құрастырмалары туралы ақпаратпен қамтамасыз ету үшiн республикада олардың өндiрiстiк мониторингi ұйымдастырылады және жаңартылған тиiстi тiзiмдемесi мезгiл-мезгiл шығарылып тұратын болады. Толық немесе iшiнара мемлекеттiк инвестициялар есебiнен қаржыландырылатын жобаларда импорттық құрылыс материалдарын, бұйымдары мен құрастырмаларын тиiстi негiздемелер болған жағдайда ғана қолданылуы көзделетiн тәртiп енгiзiлетiн болады.  </w:t>
      </w:r>
      <w:r>
        <w:br/>
      </w:r>
      <w:r>
        <w:rPr>
          <w:rFonts w:ascii="Times New Roman"/>
          <w:b w:val="false"/>
          <w:i w:val="false"/>
          <w:color w:val="000000"/>
          <w:sz w:val="28"/>
        </w:rPr>
        <w:t xml:space="preserve">
      Құрылыс тауарларының, оның iшiнде халықаралық көрмелерiн өткiзу тәжiрибесi жалғасатын болады.  </w:t>
      </w:r>
    </w:p>
    <w:bookmarkStart w:name="z11" w:id="10"/>
    <w:p>
      <w:pPr>
        <w:spacing w:after="0"/>
        <w:ind w:left="0"/>
        <w:jc w:val="left"/>
      </w:pPr>
      <w:r>
        <w:rPr>
          <w:rFonts w:ascii="Times New Roman"/>
          <w:b/>
          <w:i w:val="false"/>
          <w:color w:val="000000"/>
        </w:rPr>
        <w:t xml:space="preserve"> 
  8. Нормативтік-техникалық база </w:t>
      </w:r>
    </w:p>
    <w:bookmarkEnd w:id="10"/>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Қазақстан Республикасының Сәулет, қала құрылысы мен құрылыс қызметiнің нормативтiк-техникалық базасы басым көпшілiгi Кеңестiк Одақ кезiнде әзiрленген, оның үстiне, бұлар негiзiнен Ресейдің ғылыми және жобалау институттары әзiрлеген 1700-ден астам нормативтiк-техникалық құжаттар бiрлiгiнен тұрады.  </w:t>
      </w:r>
      <w:r>
        <w:br/>
      </w:r>
      <w:r>
        <w:rPr>
          <w:rFonts w:ascii="Times New Roman"/>
          <w:b w:val="false"/>
          <w:i w:val="false"/>
          <w:color w:val="000000"/>
          <w:sz w:val="28"/>
        </w:rPr>
        <w:t xml:space="preserve">
      Бұлжымас техникалық прогреске, жаңа технологиялардың, материалдардың, машиналар мен механизмдердің пайда болуына, экономикалық және қоғамдық қатынастардың өзгеруiне байланысты нормативтiк-техникалық құжаттар ұдайы жаңарту мен нақтылауды талап етедi. Мердiгерлiк жұмыстар (қызмет көрсетулер) мен құрылыс материалдарының қазақстандық рыногының ерекшелiгiн ескере отырып, дүниежүзiлiк қоғамдастықтағы құрылыстың сметалық құнын айқындау қағидаттарын қабылдауға көшу мiндетi айрықша өзектi болып табылады.  </w:t>
      </w:r>
      <w:r>
        <w:br/>
      </w:r>
      <w:r>
        <w:rPr>
          <w:rFonts w:ascii="Times New Roman"/>
          <w:b w:val="false"/>
          <w:i w:val="false"/>
          <w:color w:val="000000"/>
          <w:sz w:val="28"/>
        </w:rPr>
        <w:t xml:space="preserve">
      Отандық нормативтiк-техникалық базаны халықаралық стандарттармен және талаптармен үйлестiру мәселелерi, қолданбалы ғылым мен жобалау-iздестiру iсiнің проблемалары өз шешiмiн талап етедi.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Сәулет, қала құрылысы мен құрылыс қызметiнiң халықаралық талаптарға жауап беретiн осы заманғы нормативтiк-техникалық базасын жасау және ғылымның, техника мен жаңа технологиялардың жетiстiктерiн ескерiп, оны ұдайы сонымен сүйемелдеп отыру.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Нормативтiк базаны жүйелi және жоспарлы реформалау мен нормативтiк құжаттардың жаңа жүйесін қалыптастыру жөнiндегі жұмыстар жалғасады. Бiрiншi кезекте нарықтық экономика талаптарынан, құрылыста жаңа технологиялардың пайда болуынан туындайтын аса маңызды проблемаларды шешуге бағытталған негiзгi нормативтiк құжаттарды әзiрлеу көзделiп отыр.  </w:t>
      </w:r>
      <w:r>
        <w:br/>
      </w:r>
      <w:r>
        <w:rPr>
          <w:rFonts w:ascii="Times New Roman"/>
          <w:b w:val="false"/>
          <w:i w:val="false"/>
          <w:color w:val="000000"/>
          <w:sz w:val="28"/>
        </w:rPr>
        <w:t xml:space="preserve">
      ТМД елдерi Үкiметтерi басшыларының Мемлекетаралық келiсiмдерi шеңберiнде бiрыңғай нормативтiк базаны қалыптастыру жүйесiн сақтауға, олардың халықаралық талаптармен үйлесiмдiлiгiн қамтамасыз етуге бағытталған нормалар мен стандарттарды әзiрлеу жөнiнде келiсiлген техникалық саясат одан әрi жалғасады.  </w:t>
      </w:r>
      <w:r>
        <w:br/>
      </w:r>
      <w:r>
        <w:rPr>
          <w:rFonts w:ascii="Times New Roman"/>
          <w:b w:val="false"/>
          <w:i w:val="false"/>
          <w:color w:val="000000"/>
          <w:sz w:val="28"/>
        </w:rPr>
        <w:t xml:space="preserve">
      ТМД елдерiндегi құрылысты стандарттау, метрология және сертификаттау жөнiндегi Мемлекетаралық ғылыми-техникалық комиссия (МҒТҚК) шеңберiнде бiрыңғай перспективалық жоспар бойынша құрылыс құрастырмаларын, инженерлiк жүйелердi, жылу-энергия үнемдеу, үйлер мен ғимараттардың төзiмдiлiгiн, өрт-жарылыс қауiпсiздiгiн және т.б. есептеу құрылымдау және жобалау салаларына негiз болатын нормативтiк-техникалық құжаттар әзiрлеу ұйымдастырылады.  </w:t>
      </w:r>
      <w:r>
        <w:br/>
      </w:r>
      <w:r>
        <w:rPr>
          <w:rFonts w:ascii="Times New Roman"/>
          <w:b w:val="false"/>
          <w:i w:val="false"/>
          <w:color w:val="000000"/>
          <w:sz w:val="28"/>
        </w:rPr>
        <w:t xml:space="preserve">
      ТМД елдерiнiң ұлттық нормативтiк базасы зерделенедi және осы нормативтiк құжаттарды сатып алу мен Қазақстан Республикасының аумағында қолданысқа енгiзу мүмкiндiгi туралы жұмыс жүргiзiледi.  </w:t>
      </w:r>
      <w:r>
        <w:br/>
      </w:r>
      <w:r>
        <w:rPr>
          <w:rFonts w:ascii="Times New Roman"/>
          <w:b w:val="false"/>
          <w:i w:val="false"/>
          <w:color w:val="000000"/>
          <w:sz w:val="28"/>
        </w:rPr>
        <w:t xml:space="preserve">
      Құрылыс саласындағы ғылыми-техникалық әлеуеттi сақтау мақсатында осы салада басымдыққа ие ғылыми-зерттеу және жобалау ұйымдарының күшiмен ұлттық техникалық нормативтер әзiрлеу жөнiндегi жұмыс жалғасады.  </w:t>
      </w:r>
      <w:r>
        <w:br/>
      </w:r>
      <w:r>
        <w:rPr>
          <w:rFonts w:ascii="Times New Roman"/>
          <w:b w:val="false"/>
          <w:i w:val="false"/>
          <w:color w:val="000000"/>
          <w:sz w:val="28"/>
        </w:rPr>
        <w:t xml:space="preserve">
      2001-2003 жылдар iшiнде құрылыстың сметалық құнын айқындаудың жаңа жүйесi әзiрленiп, сынақтан өткiзiледi және оны енгiзу басталады. &lt;*&gt; </w:t>
      </w:r>
      <w:r>
        <w:br/>
      </w:r>
      <w:r>
        <w:rPr>
          <w:rFonts w:ascii="Times New Roman"/>
          <w:b w:val="false"/>
          <w:i w:val="false"/>
          <w:color w:val="000000"/>
          <w:sz w:val="28"/>
        </w:rPr>
        <w:t>
</w:t>
      </w:r>
      <w:r>
        <w:rPr>
          <w:rFonts w:ascii="Times New Roman"/>
          <w:b w:val="false"/>
          <w:i w:val="false"/>
          <w:color w:val="ff0000"/>
          <w:sz w:val="28"/>
        </w:rPr>
        <w:t xml:space="preserve">       Ескерту. 8-бөлімге өзгерту енгізілді - ҚР Үкіметінің 2003.05.20. N 462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2" w:id="11"/>
    <w:p>
      <w:pPr>
        <w:spacing w:after="0"/>
        <w:ind w:left="0"/>
        <w:jc w:val="left"/>
      </w:pPr>
      <w:r>
        <w:rPr>
          <w:rFonts w:ascii="Times New Roman"/>
          <w:b/>
          <w:i w:val="false"/>
          <w:color w:val="000000"/>
        </w:rPr>
        <w:t xml:space="preserve"> 
  9. Қолданбалы ғылым және жобалау ісі </w:t>
      </w:r>
    </w:p>
    <w:bookmarkEnd w:id="11"/>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Саяси-экономикалық қайта құрулардың басталуына және бұрынғы КСРО-ның ыдырауына байланысты егемендi Қазақстан бұрынғы кеңестiк ақпараттық, нормативтiк-техникалық және әлеуметтiк қамтамасыз ету көздерiнен айрылып қалды, ал тапсырыстардан айырылуы салдарынан отандық жобалау мен ғылыми-қолданбалы рыноктың ауқымы едәуiр тарылды.  </w:t>
      </w:r>
      <w:r>
        <w:br/>
      </w:r>
      <w:r>
        <w:rPr>
          <w:rFonts w:ascii="Times New Roman"/>
          <w:b w:val="false"/>
          <w:i w:val="false"/>
          <w:color w:val="000000"/>
          <w:sz w:val="28"/>
        </w:rPr>
        <w:t xml:space="preserve">
      Бұрынғы мемлекеттiк ғылыми-зерттеу және жобалау-iздестiру ұйымдарының көпшiлiгi жаңа жағдайларда олардың ғылыми техникалық және кадрлық әлеуетiне қарамастан қажетсiз болып қалды.  </w:t>
      </w:r>
      <w:r>
        <w:br/>
      </w:r>
      <w:r>
        <w:rPr>
          <w:rFonts w:ascii="Times New Roman"/>
          <w:b w:val="false"/>
          <w:i w:val="false"/>
          <w:color w:val="000000"/>
          <w:sz w:val="28"/>
        </w:rPr>
        <w:t xml:space="preserve">
      Қала құрылысы мен құрылыс объектiлерiн жобалау саласындағы да, өндiрiстi, күрделi құрылысты дамыту саласындағы да проблемалар iшкi рынокты қорғаумен, мамандарды қайта даярлаумен және жаңа кадрларды даярлаумен, сондай-ақ тұтастай экономикалық және әлеуметтiк проблемалармен байланысты.  </w:t>
      </w:r>
      <w:r>
        <w:br/>
      </w:r>
      <w:r>
        <w:rPr>
          <w:rFonts w:ascii="Times New Roman"/>
          <w:b w:val="false"/>
          <w:i w:val="false"/>
          <w:color w:val="000000"/>
          <w:sz w:val="28"/>
        </w:rPr>
        <w:t xml:space="preserve">
      Қызметi мемлекеттiң айрықша құзыры болып табылатын және қала құрылысын жоспарлау, инженерлiк iздестiрулер, сейсмикалық төзiмдi құрылыс пен тұрғын үй-коммуналдық шаруашылық саласындағы мемлекеттiк функцияларды және басқа да мiндеттердi орындаумен байланысты жобалау-iздестiру және ғылыми-зерттеу институттардағы iстiң жайы ерекше алаңдату туғызуда.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Республиканың мемлекеттiк функцияларға жатқызылған сәулет, қала құрылысы мен құрылыс саласындағы мiндеттердi шешу үшiн ғылыми және жобалау-iздестiру әлеуетiн сақтау мен дамыту, сондай-ақ ұлттық байлық ретiнде жобалау, iздестiру және ғылыми мұрағаттар мен қорларды сақтау мемлекеттiк жобалау iсiн жетiлдiру мәселелерiндегi басты мiндет болып табылады.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Жобалау саласындағы мемлекеттiк функцияларды жүзеге асыру мақсатында Аумақтарды ұйымдастырудың бас сызбасын әзiрлеу бөлiгiнде конкурстардың (тендерлердiң) негiзiнде мамандандырылған қала құрылысын жобалау ұйымдарының күшiмен бас жоспарлар мен басқа да жобалау-жоспарлау құжаттамасын әзiрлеу жөнiндегi Қазақстан Республикасы Yкiметiнiң тапсырмалары орындалады. </w:t>
      </w:r>
      <w:r>
        <w:br/>
      </w:r>
      <w:r>
        <w:rPr>
          <w:rFonts w:ascii="Times New Roman"/>
          <w:b w:val="false"/>
          <w:i w:val="false"/>
          <w:color w:val="000000"/>
          <w:sz w:val="28"/>
        </w:rPr>
        <w:t xml:space="preserve">
     Сейсмология, сейсмикалық төзiмдi құрылыс, аумақты инженерлiк даярлау және жалпыұлттық маңызы бар басқа жұмыстар саласында қолданбалы сипаттағы ғылыми зерттеулер бойынша жұмыстар жалғасады.   </w:t>
      </w:r>
    </w:p>
    <w:bookmarkStart w:name="z13" w:id="12"/>
    <w:p>
      <w:pPr>
        <w:spacing w:after="0"/>
        <w:ind w:left="0"/>
        <w:jc w:val="left"/>
      </w:pPr>
      <w:r>
        <w:rPr>
          <w:rFonts w:ascii="Times New Roman"/>
          <w:b/>
          <w:i w:val="false"/>
          <w:color w:val="000000"/>
        </w:rPr>
        <w:t xml:space="preserve"> 
  10. Мемлекеттік басқару жүйесі </w:t>
      </w:r>
    </w:p>
    <w:bookmarkEnd w:id="12"/>
    <w:p>
      <w:pPr>
        <w:spacing w:after="0"/>
        <w:ind w:left="0"/>
        <w:jc w:val="both"/>
      </w:pPr>
      <w:r>
        <w:rPr>
          <w:rFonts w:ascii="Times New Roman"/>
          <w:b w:val="false"/>
          <w:i w:val="false"/>
          <w:color w:val="000000"/>
          <w:sz w:val="28"/>
        </w:rPr>
        <w:t xml:space="preserve">     Проблемалар </w:t>
      </w:r>
      <w:r>
        <w:br/>
      </w:r>
      <w:r>
        <w:rPr>
          <w:rFonts w:ascii="Times New Roman"/>
          <w:b w:val="false"/>
          <w:i w:val="false"/>
          <w:color w:val="000000"/>
          <w:sz w:val="28"/>
        </w:rPr>
        <w:t xml:space="preserve">
     Саладағы мемлекеттiк басқару жүйесiнiң негiзгi проблемалары мыналар болып табылады. </w:t>
      </w:r>
      <w:r>
        <w:br/>
      </w:r>
      <w:r>
        <w:rPr>
          <w:rFonts w:ascii="Times New Roman"/>
          <w:b w:val="false"/>
          <w:i w:val="false"/>
          <w:color w:val="000000"/>
          <w:sz w:val="28"/>
        </w:rPr>
        <w:t xml:space="preserve">
      1) мемлекеттiк басқарудың орталық атқарушы органы мен жергiлiктi атқарушы органдарының құрылымындағы мемлекеттiк сәулет, қала құрылысы мен Құрылыс органдарының арасында тиiмдi өзара iс-қимылдың болмауы;  </w:t>
      </w:r>
      <w:r>
        <w:br/>
      </w:r>
      <w:r>
        <w:rPr>
          <w:rFonts w:ascii="Times New Roman"/>
          <w:b w:val="false"/>
          <w:i w:val="false"/>
          <w:color w:val="000000"/>
          <w:sz w:val="28"/>
        </w:rPr>
        <w:t xml:space="preserve">
      2) сәулет-қала құрылысы мен құрылыс бақылауы тиiмдiлiгiнiң:  </w:t>
      </w:r>
      <w:r>
        <w:br/>
      </w:r>
      <w:r>
        <w:rPr>
          <w:rFonts w:ascii="Times New Roman"/>
          <w:b w:val="false"/>
          <w:i w:val="false"/>
          <w:color w:val="000000"/>
          <w:sz w:val="28"/>
        </w:rPr>
        <w:t xml:space="preserve">
      - уәкiлеттi органның бақылау-қадағалау функцияларын жергiлiктi атқарушы органдардың қайталауы;  </w:t>
      </w:r>
      <w:r>
        <w:br/>
      </w:r>
      <w:r>
        <w:rPr>
          <w:rFonts w:ascii="Times New Roman"/>
          <w:b w:val="false"/>
          <w:i w:val="false"/>
          <w:color w:val="000000"/>
          <w:sz w:val="28"/>
        </w:rPr>
        <w:t xml:space="preserve">
      - салалық ведомстводан құрылыс материалдарын, бұйымдары мен құрастырмаларын сертификаттау жөнiндегi уәкілеттiктерiн алып қоюы нәтижесiндегi жеткiлiксiздiгi;  </w:t>
      </w:r>
      <w:r>
        <w:br/>
      </w:r>
      <w:r>
        <w:rPr>
          <w:rFonts w:ascii="Times New Roman"/>
          <w:b w:val="false"/>
          <w:i w:val="false"/>
          <w:color w:val="000000"/>
          <w:sz w:val="28"/>
        </w:rPr>
        <w:t xml:space="preserve">
      3) саладағы мемлекеттiк реттеудiң заң базасының толымсыздығы мен пысықталмағандығы;  </w:t>
      </w:r>
      <w:r>
        <w:br/>
      </w:r>
      <w:r>
        <w:rPr>
          <w:rFonts w:ascii="Times New Roman"/>
          <w:b w:val="false"/>
          <w:i w:val="false"/>
          <w:color w:val="000000"/>
          <w:sz w:val="28"/>
        </w:rPr>
        <w:t xml:space="preserve">
      4) белгiленген тәртiппен бекiтiлген мемлекеттiк қала құрылысы саясатының болмауы.  </w:t>
      </w:r>
    </w:p>
    <w:p>
      <w:pPr>
        <w:spacing w:after="0"/>
        <w:ind w:left="0"/>
        <w:jc w:val="both"/>
      </w:pPr>
      <w:r>
        <w:rPr>
          <w:rFonts w:ascii="Times New Roman"/>
          <w:b w:val="false"/>
          <w:i w:val="false"/>
          <w:color w:val="000000"/>
          <w:sz w:val="28"/>
        </w:rPr>
        <w:t xml:space="preserve">      Мiндеттер  </w:t>
      </w:r>
      <w:r>
        <w:br/>
      </w:r>
      <w:r>
        <w:rPr>
          <w:rFonts w:ascii="Times New Roman"/>
          <w:b w:val="false"/>
          <w:i w:val="false"/>
          <w:color w:val="000000"/>
          <w:sz w:val="28"/>
        </w:rPr>
        <w:t xml:space="preserve">
      Негiзгi мiндет сәулет, қала құрылысы мен құрылыс саласында ел экономикасын дамытудың осы заманғы кезеңiне жауап беретiн мемлекеттiк басқарудың тиiмдi жүйесiн құру болып табылады. </w:t>
      </w:r>
    </w:p>
    <w:p>
      <w:pPr>
        <w:spacing w:after="0"/>
        <w:ind w:left="0"/>
        <w:jc w:val="both"/>
      </w:pPr>
      <w:r>
        <w:rPr>
          <w:rFonts w:ascii="Times New Roman"/>
          <w:b w:val="false"/>
          <w:i w:val="false"/>
          <w:color w:val="000000"/>
          <w:sz w:val="28"/>
        </w:rPr>
        <w:t xml:space="preserve">      Iс-шаралар  </w:t>
      </w:r>
      <w:r>
        <w:br/>
      </w:r>
      <w:r>
        <w:rPr>
          <w:rFonts w:ascii="Times New Roman"/>
          <w:b w:val="false"/>
          <w:i w:val="false"/>
          <w:color w:val="000000"/>
          <w:sz w:val="28"/>
        </w:rPr>
        <w:t xml:space="preserve">
      Сәулет, қала құрылысы мен құрылыс саласындағы мемлекеттiк реттеу жүйесiн жетiлдiру мақсатында:  </w:t>
      </w:r>
      <w:r>
        <w:br/>
      </w:r>
      <w:r>
        <w:rPr>
          <w:rFonts w:ascii="Times New Roman"/>
          <w:b w:val="false"/>
          <w:i w:val="false"/>
          <w:color w:val="000000"/>
          <w:sz w:val="28"/>
        </w:rPr>
        <w:t xml:space="preserve">
      1) "Мемсәулетқұрылысинспекция" республикалық мемлекеттiк кәсiпорнын оның аумақтық еншiлес кәсiпорындарымен мемлекеттiк мекемеге қайта құру;  </w:t>
      </w:r>
      <w:r>
        <w:br/>
      </w:r>
      <w:r>
        <w:rPr>
          <w:rFonts w:ascii="Times New Roman"/>
          <w:b w:val="false"/>
          <w:i w:val="false"/>
          <w:color w:val="000000"/>
          <w:sz w:val="28"/>
        </w:rPr>
        <w:t xml:space="preserve">
      2) облыстарда және Астана мен Алматы қалаларында Энергетика, индустрия және сауда министрлiгi Құрылыс iстерi жөнiндегi комитетiнiң, оларға лицензиялау, мемлекеттiк сәулет-құрылыс инспекциясының және жергiлiктi жерлерде құрылыс өнiмдерiн сертификаттау функцияларын жүктей отырып, аумақтық бөлiмшелерiн құру;  </w:t>
      </w:r>
      <w:r>
        <w:br/>
      </w:r>
      <w:r>
        <w:rPr>
          <w:rFonts w:ascii="Times New Roman"/>
          <w:b w:val="false"/>
          <w:i w:val="false"/>
          <w:color w:val="000000"/>
          <w:sz w:val="28"/>
        </w:rPr>
        <w:t xml:space="preserve">
      3) Құрылыс iстерi жөнiндегi комитеттiң құрылыс материалдарын, бұйымдары мен құрастырмаларын стандарттау және сертификаттау саласындағы жұмысын осы салада келiсiлген саясат жүргiзу негiзiнде Қазақстан Республикасы Энергетика, индустрия және сауда министрлігінің Мемстандарттарымен бірлесе отырып күшейту;  </w:t>
      </w:r>
      <w:r>
        <w:br/>
      </w:r>
      <w:r>
        <w:rPr>
          <w:rFonts w:ascii="Times New Roman"/>
          <w:b w:val="false"/>
          <w:i w:val="false"/>
          <w:color w:val="000000"/>
          <w:sz w:val="28"/>
        </w:rPr>
        <w:t xml:space="preserve">
      4) республикалық бюджет есебiнен орталық орган және жергiлiктi бюджет есебiнен аумақтық бөлiмшелер құра отырып, Қазақстан Республикасында тұрғын үй-жайлардың техникалық жай-күйi мен сақталуының мемлекеттiк инспекциялау жүйесiн енгiзу;  </w:t>
      </w:r>
      <w:r>
        <w:br/>
      </w:r>
      <w:r>
        <w:rPr>
          <w:rFonts w:ascii="Times New Roman"/>
          <w:b w:val="false"/>
          <w:i w:val="false"/>
          <w:color w:val="000000"/>
          <w:sz w:val="28"/>
        </w:rPr>
        <w:t xml:space="preserve">
      5) Индустрия және сауда министрлiгi Құрылыс істері жөніндегі комитетінің құрылымын оларға жүктелген саланы мемлекеттiк басқару жөнiндегi мiндеттерге сәйкес жетiлдiру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10-бөлімге өзгерту енгізілді - ҚР Үкіметінің 2002.01.26. N 127  </w:t>
      </w:r>
      <w:r>
        <w:rPr>
          <w:rFonts w:ascii="Times New Roman"/>
          <w:b w:val="false"/>
          <w:i w:val="false"/>
          <w:color w:val="000000"/>
          <w:sz w:val="28"/>
        </w:rPr>
        <w:t xml:space="preserve">қаулысымен </w:t>
      </w:r>
      <w:r>
        <w:rPr>
          <w:rFonts w:ascii="Times New Roman"/>
          <w:b w:val="false"/>
          <w:i w:val="false"/>
          <w:color w:val="ff0000"/>
          <w:sz w:val="28"/>
        </w:rPr>
        <w:t xml:space="preserve">, 2003.05.20. N 462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4" w:id="13"/>
    <w:p>
      <w:pPr>
        <w:spacing w:after="0"/>
        <w:ind w:left="0"/>
        <w:jc w:val="left"/>
      </w:pPr>
      <w:r>
        <w:rPr>
          <w:rFonts w:ascii="Times New Roman"/>
          <w:b/>
          <w:i w:val="false"/>
          <w:color w:val="000000"/>
        </w:rPr>
        <w:t xml:space="preserve"> 
  11. Қажетті ресурстар және оларды  </w:t>
      </w:r>
      <w:r>
        <w:br/>
      </w:r>
      <w:r>
        <w:rPr>
          <w:rFonts w:ascii="Times New Roman"/>
          <w:b/>
          <w:i w:val="false"/>
          <w:color w:val="000000"/>
        </w:rPr>
        <w:t xml:space="preserve">
қаржыландыру көздері </w:t>
      </w:r>
    </w:p>
    <w:bookmarkEnd w:id="13"/>
    <w:p>
      <w:pPr>
        <w:spacing w:after="0"/>
        <w:ind w:left="0"/>
        <w:jc w:val="both"/>
      </w:pPr>
      <w:r>
        <w:rPr>
          <w:rFonts w:ascii="Times New Roman"/>
          <w:b w:val="false"/>
          <w:i w:val="false"/>
          <w:color w:val="000000"/>
          <w:sz w:val="28"/>
        </w:rPr>
        <w:t xml:space="preserve">       Қазiргi тұрғын үйлердi мемлекеттiк қадағалау мен инспекциялау жүргiзу жүйесiн жетiлдiруге бюджеттен 16 млн. теңге сомасында қаржы бөлудi, ал республиканың барлық аумағындағы жаңа құрылысқа мемлекеттiк сәулет-құрылыс бақылауы мен реттеуiн жүргiзу республикалық бюджеттен 125 млн. теңгенi қажет етедi.  </w:t>
      </w:r>
      <w:r>
        <w:br/>
      </w:r>
      <w:r>
        <w:rPr>
          <w:rFonts w:ascii="Times New Roman"/>
          <w:b w:val="false"/>
          <w:i w:val="false"/>
          <w:color w:val="000000"/>
          <w:sz w:val="28"/>
        </w:rPr>
        <w:t xml:space="preserve">
      Саланы нормативтiк-техникалық базамен қамтамасыз ету - жаңа нормативтiк құжаттарды әзiрлеу мен қолданылып жүргендерiн қайта пысықтау және өте маңызды бағыттар бойынша зерттеу жұмыстарын жүргiзу мемлекеттiк бюджеттен қаржыландырудың жыл сайынғы 50-70 млн. теңге шегiнде қалыптасқан көлемiн сақтауды талап етедi.  </w:t>
      </w:r>
      <w:r>
        <w:br/>
      </w:r>
      <w:r>
        <w:rPr>
          <w:rFonts w:ascii="Times New Roman"/>
          <w:b w:val="false"/>
          <w:i w:val="false"/>
          <w:color w:val="000000"/>
          <w:sz w:val="28"/>
        </w:rPr>
        <w:t xml:space="preserve">
      Үкiметтiң тапсырмасы бойынша маңызды және жауапты объектiлер жөнiнде техникалық-экономикалық негiздемелердi әзiрлеуге байланысты жобалау iсi, жобалар мен жұмыс жобалары республикалық бюджет есебiнен қаржыландырылады. Қажеттi қаражат көлемi нақты қойылған мiндеттер мен жұмыс көлемдерiне қарай айқындалады.  </w:t>
      </w:r>
      <w:r>
        <w:br/>
      </w:r>
      <w:r>
        <w:rPr>
          <w:rFonts w:ascii="Times New Roman"/>
          <w:b w:val="false"/>
          <w:i w:val="false"/>
          <w:color w:val="000000"/>
          <w:sz w:val="28"/>
        </w:rPr>
        <w:t xml:space="preserve">
      Республикада аумақтарды пайдалану мен дамытуды және сәулет пен қала құрылысы саласында тұтастай мемлекеттiк саясатты реттеудiң қалыптасқан бiрыңғай мемлекеттiк құқықтық жүйесiнiң бiр бөлiгi болып табылатын Қазақстан Республикасы Аумағын ұйымдастырудың бас сызбасын әзiрлеу жыл сайын 50 млн. теңге сомасында шығынды қажет етедi.  </w:t>
      </w:r>
      <w:r>
        <w:br/>
      </w:r>
      <w:r>
        <w:rPr>
          <w:rFonts w:ascii="Times New Roman"/>
          <w:b w:val="false"/>
          <w:i w:val="false"/>
          <w:color w:val="000000"/>
          <w:sz w:val="28"/>
        </w:rPr>
        <w:t xml:space="preserve">
      Қазақстан Республикасын әлеуметтiк-экономикалық дамытудың бағдарламасын әзiрлеу кезiнде мемлекеттiк қала құрылысын бақылау мен мониторингтi жүзеге асыру, МҚҚК ақпараттық жүйесiн пайдалану үшiн Қазақстан Республикасының мемлекеттiк қала құрылысы кадастрын (МҚҚК) қалыптастыру мен жүргізу жыл сайын 12 млн. теңгені қажет етеді.  </w:t>
      </w:r>
    </w:p>
    <w:bookmarkStart w:name="z15" w:id="14"/>
    <w:p>
      <w:pPr>
        <w:spacing w:after="0"/>
        <w:ind w:left="0"/>
        <w:jc w:val="left"/>
      </w:pPr>
      <w:r>
        <w:rPr>
          <w:rFonts w:ascii="Times New Roman"/>
          <w:b/>
          <w:i w:val="false"/>
          <w:color w:val="000000"/>
        </w:rPr>
        <w:t xml:space="preserve"> 
  12. Бағдарламаны іске асырудан күтілетін  </w:t>
      </w:r>
      <w:r>
        <w:br/>
      </w:r>
      <w:r>
        <w:rPr>
          <w:rFonts w:ascii="Times New Roman"/>
          <w:b/>
          <w:i w:val="false"/>
          <w:color w:val="000000"/>
        </w:rPr>
        <w:t xml:space="preserve">
нәтижелер </w:t>
      </w:r>
    </w:p>
    <w:bookmarkEnd w:id="14"/>
    <w:p>
      <w:pPr>
        <w:spacing w:after="0"/>
        <w:ind w:left="0"/>
        <w:jc w:val="both"/>
      </w:pPr>
      <w:r>
        <w:rPr>
          <w:rFonts w:ascii="Times New Roman"/>
          <w:b w:val="false"/>
          <w:i w:val="false"/>
          <w:color w:val="000000"/>
          <w:sz w:val="28"/>
        </w:rPr>
        <w:t xml:space="preserve">       Бағдарламаны іске асыру мемлекет өмiрiнiң экономикалық және әлеуметтiк-саяси жағына елеулi әсерiн тигiзедi.  </w:t>
      </w:r>
      <w:r>
        <w:br/>
      </w:r>
      <w:r>
        <w:rPr>
          <w:rFonts w:ascii="Times New Roman"/>
          <w:b w:val="false"/>
          <w:i w:val="false"/>
          <w:color w:val="000000"/>
          <w:sz w:val="28"/>
        </w:rPr>
        <w:t xml:space="preserve">
      Мемлекеттiк қала құрылысының жүйелi саясаты аумақтық-жоспарлау және экологиялық проблемаларды шешудi қамтамасыз етедi, аумақтық ресурстарды ұтымды пайдалануға мүмкіндік туғызады, шаруашылық есеп қағидаттарында жұмыс iстейтiн қала құрылысы кадастрының ақпараттық жүйесiн қалыптастырады.  </w:t>
      </w:r>
      <w:r>
        <w:br/>
      </w:r>
      <w:r>
        <w:rPr>
          <w:rFonts w:ascii="Times New Roman"/>
          <w:b w:val="false"/>
          <w:i w:val="false"/>
          <w:color w:val="000000"/>
          <w:sz w:val="28"/>
        </w:rPr>
        <w:t xml:space="preserve">
      Сонымен бiр мезгілде, күрделi құрылысқа оның тұрақтануы мен одан әрi өсуi үшiн, оның iшiнде негiзгі қорларды ұдайы жаңғырту негiзiнде инвестициялардың құйылуы көтермеленетiн болады. Аталған процесс, тәуекелдi сақтандыру жүйесiн енгiзудi қоса алғанда, тиiстi нормативтiк кесiмдердi күшiне енгiзудiң мемлекеттiк саясатына негiзделедi.  </w:t>
      </w:r>
      <w:r>
        <w:br/>
      </w:r>
      <w:r>
        <w:rPr>
          <w:rFonts w:ascii="Times New Roman"/>
          <w:b w:val="false"/>
          <w:i w:val="false"/>
          <w:color w:val="000000"/>
          <w:sz w:val="28"/>
        </w:rPr>
        <w:t xml:space="preserve">
      Сенiмдi және елiмiзде халық сенiмiне иеленген құрылыс жинақ ақшасы мен ипотекалық несие беру жүйелерiн құру тұрғын үй құрылысы көлемiнiң құлдырауын тоқтатады және 1999 жылғы берілген 1,072 млн. шаршы метр көлеммен салыстырғанда тұрғын үйдi пайдалануға беру 2003 жылы болжамдалған көлемде 1,310 млн. шаршы метрге өсуге әсерiн тигiзедi. Қолданыстағы тұрғын үй қорын қайта жаңарту мен жаңғырту саласындағы жұмысты ұйымдастыру үшiн экономикалық және құқықтық алғышарттар жасалады, ал тұрғын үйлердi мемлекеттiк инспекциялау жүйесiн енгiзу олардың тозуы мен қирап, iстен шығуын күрт төмендетедi.  </w:t>
      </w:r>
      <w:r>
        <w:br/>
      </w:r>
      <w:r>
        <w:rPr>
          <w:rFonts w:ascii="Times New Roman"/>
          <w:b w:val="false"/>
          <w:i w:val="false"/>
          <w:color w:val="000000"/>
          <w:sz w:val="28"/>
        </w:rPr>
        <w:t xml:space="preserve">
      Нормативтiк құқықтық базадағы өзгерiстер мен толықтырулар отандық ұйымдар орындаған құрылыс-монтаж жұмыстарының үлесiн 1999 жылғы 78%-дан 2003 жылы 90%-ға арттыру үшiн алғышарт жасайды.  </w:t>
      </w:r>
      <w:r>
        <w:br/>
      </w:r>
      <w:r>
        <w:rPr>
          <w:rFonts w:ascii="Times New Roman"/>
          <w:b w:val="false"/>
          <w:i w:val="false"/>
          <w:color w:val="000000"/>
          <w:sz w:val="28"/>
        </w:rPr>
        <w:t xml:space="preserve">
      Бағдарламада көзделген құрылыс материалдары мен құрастырмаларының өнеркәсiбiн атаулы қолдау, инвестицияларды iздестiру мен тарту, импортты алмастыру жөнiндегi шаралар республикадағы өнеркәсiп өнiмдерiнiң жалпы құрылымындағы құрылыс материалдарының, бұйымдары мен құрастырмаларының 1999 жылғы 0,89% үлесiн 2003 жылы 4%-ға арттыруға мүмкiндiк туғызады.  </w:t>
      </w:r>
      <w:r>
        <w:br/>
      </w:r>
      <w:r>
        <w:rPr>
          <w:rFonts w:ascii="Times New Roman"/>
          <w:b w:val="false"/>
          <w:i w:val="false"/>
          <w:color w:val="000000"/>
          <w:sz w:val="28"/>
        </w:rPr>
        <w:t xml:space="preserve">
      Құрылыс саласының осы заманғы нормативтiк техникалық базасын жасау, ғылымның алдыңғы қатарлы жетiстiктерiн ескере отырып, ұдайы сонымен сүйемелдеу құрылыс жұмыстары мен өнімдерінің сапасын арттыруға жағдай жасайды, отандық ұйымдарға құрылыстық қызмет көрсетудің халықаралық рыногына кіруіне мүмкіндік береді.  </w:t>
      </w:r>
      <w:r>
        <w:br/>
      </w:r>
      <w:r>
        <w:rPr>
          <w:rFonts w:ascii="Times New Roman"/>
          <w:b w:val="false"/>
          <w:i w:val="false"/>
          <w:color w:val="000000"/>
          <w:sz w:val="28"/>
        </w:rPr>
        <w:t xml:space="preserve">
      Күрделі құрылыстағы тәуекелді сақтандыру жүйесін экономиканың әртүрлі салаларындағы отандық ұйымдарға шетелдік және бірлескен фирмалар жүргізетін, оның ішінде мұнай-газ саласында және көліктік инфрақұрылым құрылысын салу кезіндегі мердігерлік жұмыстарға арналған тендерлерге шетелдіктермен бірдей қатысуына мүмкіндік береді. </w:t>
      </w:r>
      <w:r>
        <w:br/>
      </w:r>
      <w:r>
        <w:rPr>
          <w:rFonts w:ascii="Times New Roman"/>
          <w:b w:val="false"/>
          <w:i w:val="false"/>
          <w:color w:val="000000"/>
          <w:sz w:val="28"/>
        </w:rPr>
        <w:t xml:space="preserve">
     Бағдарламада көзделген мемлекеттік басқарудың жетілдірілген жүйесі кәсіпкерлікті, шағын бизнесті дамытуға, бәсекеге қабілетті құрылыс материалдары өндірісінің өсуіне және жаңа жұмыс орындарын құруға мүмкіндік береді.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28 қарашадағы          </w:t>
      </w:r>
      <w:r>
        <w:br/>
      </w:r>
      <w:r>
        <w:rPr>
          <w:rFonts w:ascii="Times New Roman"/>
          <w:b w:val="false"/>
          <w:i w:val="false"/>
          <w:color w:val="000000"/>
          <w:sz w:val="28"/>
        </w:rPr>
        <w:t xml:space="preserve">
N 1778 қаулысымен              </w:t>
      </w:r>
      <w:r>
        <w:br/>
      </w:r>
      <w:r>
        <w:rPr>
          <w:rFonts w:ascii="Times New Roman"/>
          <w:b w:val="false"/>
          <w:i w:val="false"/>
          <w:color w:val="000000"/>
          <w:sz w:val="28"/>
        </w:rPr>
        <w:t xml:space="preserve">
бекітілген                  </w:t>
      </w:r>
    </w:p>
    <w:bookmarkEnd w:id="15"/>
    <w:bookmarkStart w:name="z17" w:id="16"/>
    <w:p>
      <w:pPr>
        <w:spacing w:after="0"/>
        <w:ind w:left="0"/>
        <w:jc w:val="left"/>
      </w:pPr>
      <w:r>
        <w:rPr>
          <w:rFonts w:ascii="Times New Roman"/>
          <w:b/>
          <w:i w:val="false"/>
          <w:color w:val="000000"/>
        </w:rPr>
        <w:t xml:space="preserve"> 
  Қазақстан Республикасында сәулет, қала құрылысы мен құрылыс қызметін дамытудың 2000-2005 жылдарға арналған бағдарламасын іске асыру жөніндегі іс-шаралар жоспары </w:t>
      </w:r>
    </w:p>
    <w:bookmarkEnd w:id="16"/>
    <w:p>
      <w:pPr>
        <w:spacing w:after="0"/>
        <w:ind w:left="0"/>
        <w:jc w:val="both"/>
      </w:pPr>
      <w:r>
        <w:rPr>
          <w:rFonts w:ascii="Times New Roman"/>
          <w:b w:val="false"/>
          <w:i w:val="false"/>
          <w:color w:val="ff0000"/>
          <w:sz w:val="28"/>
        </w:rPr>
        <w:t xml:space="preserve">      Ескерту. Жоспарға өзгеріс енгізілді - ҚР Үкіметінің 2001.10.28. N 1369  </w:t>
      </w:r>
      <w:r>
        <w:rPr>
          <w:rFonts w:ascii="Times New Roman"/>
          <w:b w:val="false"/>
          <w:i w:val="false"/>
          <w:color w:val="000000"/>
          <w:sz w:val="28"/>
        </w:rPr>
        <w:t xml:space="preserve">қаулысымен </w:t>
      </w:r>
      <w:r>
        <w:rPr>
          <w:rFonts w:ascii="Times New Roman"/>
          <w:b w:val="false"/>
          <w:i w:val="false"/>
          <w:color w:val="ff0000"/>
          <w:sz w:val="28"/>
        </w:rPr>
        <w:t xml:space="preserve">, 2002.01.26. N 127  </w:t>
      </w:r>
      <w:r>
        <w:rPr>
          <w:rFonts w:ascii="Times New Roman"/>
          <w:b w:val="false"/>
          <w:i w:val="false"/>
          <w:color w:val="000000"/>
          <w:sz w:val="28"/>
        </w:rPr>
        <w:t xml:space="preserve">қаулысымен </w:t>
      </w:r>
      <w:r>
        <w:rPr>
          <w:rFonts w:ascii="Times New Roman"/>
          <w:b w:val="false"/>
          <w:i w:val="false"/>
          <w:color w:val="ff0000"/>
          <w:sz w:val="28"/>
        </w:rPr>
        <w:t xml:space="preserve">, 2002.05.17. N 534 </w:t>
      </w:r>
      <w:r>
        <w:rPr>
          <w:rFonts w:ascii="Times New Roman"/>
          <w:b w:val="false"/>
          <w:i w:val="false"/>
          <w:color w:val="000000"/>
          <w:sz w:val="28"/>
        </w:rPr>
        <w:t xml:space="preserve">  қаулысымен </w:t>
      </w:r>
      <w:r>
        <w:rPr>
          <w:rFonts w:ascii="Times New Roman"/>
          <w:b w:val="false"/>
          <w:i w:val="false"/>
          <w:color w:val="ff0000"/>
          <w:sz w:val="28"/>
        </w:rPr>
        <w:t xml:space="preserve">, 2003.05.20. N 462  </w:t>
      </w:r>
      <w:r>
        <w:rPr>
          <w:rFonts w:ascii="Times New Roman"/>
          <w:b w:val="false"/>
          <w:i w:val="false"/>
          <w:color w:val="000000"/>
          <w:sz w:val="28"/>
        </w:rPr>
        <w:t xml:space="preserve">қаулысымен </w:t>
      </w:r>
      <w:r>
        <w:rPr>
          <w:rFonts w:ascii="Times New Roman"/>
          <w:b w:val="false"/>
          <w:i w:val="false"/>
          <w:color w:val="ff0000"/>
          <w:sz w:val="28"/>
        </w:rPr>
        <w:t xml:space="preserve">, 2004.08.27. N 907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Іс-шара         ! Аяқталу  !Орындауға  !Орын. !Болжа. !Қар. </w:t>
      </w:r>
      <w:r>
        <w:br/>
      </w:r>
      <w:r>
        <w:rPr>
          <w:rFonts w:ascii="Times New Roman"/>
          <w:b w:val="false"/>
          <w:i w:val="false"/>
          <w:color w:val="000000"/>
          <w:sz w:val="28"/>
        </w:rPr>
        <w:t xml:space="preserve">
N  !                  !  нысаны  !жауаптылар !далу  !нып    !жылан. </w:t>
      </w:r>
      <w:r>
        <w:br/>
      </w:r>
      <w:r>
        <w:rPr>
          <w:rFonts w:ascii="Times New Roman"/>
          <w:b w:val="false"/>
          <w:i w:val="false"/>
          <w:color w:val="000000"/>
          <w:sz w:val="28"/>
        </w:rPr>
        <w:t xml:space="preserve">
   !                  !          !           !мерзі.!отырған!дыру </w:t>
      </w:r>
      <w:r>
        <w:br/>
      </w:r>
      <w:r>
        <w:rPr>
          <w:rFonts w:ascii="Times New Roman"/>
          <w:b w:val="false"/>
          <w:i w:val="false"/>
          <w:color w:val="000000"/>
          <w:sz w:val="28"/>
        </w:rPr>
        <w:t xml:space="preserve">
   !                  !          !           !мі    !шығыс. !көзі </w:t>
      </w:r>
      <w:r>
        <w:br/>
      </w:r>
      <w:r>
        <w:rPr>
          <w:rFonts w:ascii="Times New Roman"/>
          <w:b w:val="false"/>
          <w:i w:val="false"/>
          <w:color w:val="000000"/>
          <w:sz w:val="28"/>
        </w:rPr>
        <w:t xml:space="preserve">
   !                  !          !           !      !тар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Сәулет және қала құрылысы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"Қазақстан Респуб-  Қазақстан   ЭИСМ      2001 жылғы   -    - </w:t>
      </w:r>
      <w:r>
        <w:br/>
      </w:r>
      <w:r>
        <w:rPr>
          <w:rFonts w:ascii="Times New Roman"/>
          <w:b w:val="false"/>
          <w:i w:val="false"/>
          <w:color w:val="000000"/>
          <w:sz w:val="28"/>
        </w:rPr>
        <w:t xml:space="preserve">
   ликасындағы сәулет, Республи-             3-тоқсан </w:t>
      </w:r>
      <w:r>
        <w:br/>
      </w:r>
      <w:r>
        <w:rPr>
          <w:rFonts w:ascii="Times New Roman"/>
          <w:b w:val="false"/>
          <w:i w:val="false"/>
          <w:color w:val="000000"/>
          <w:sz w:val="28"/>
        </w:rPr>
        <w:t xml:space="preserve">
   қала құрылысы және  касының </w:t>
      </w:r>
      <w:r>
        <w:br/>
      </w:r>
      <w:r>
        <w:rPr>
          <w:rFonts w:ascii="Times New Roman"/>
          <w:b w:val="false"/>
          <w:i w:val="false"/>
          <w:color w:val="000000"/>
          <w:sz w:val="28"/>
        </w:rPr>
        <w:t xml:space="preserve">
   құрылыс қызметі     Заңының </w:t>
      </w:r>
      <w:r>
        <w:br/>
      </w:r>
      <w:r>
        <w:rPr>
          <w:rFonts w:ascii="Times New Roman"/>
          <w:b w:val="false"/>
          <w:i w:val="false"/>
          <w:color w:val="000000"/>
          <w:sz w:val="28"/>
        </w:rPr>
        <w:t xml:space="preserve">
   туралы" Қазақстан   жобасы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Заңына толықтырулар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Заңының </w:t>
      </w:r>
      <w:r>
        <w:br/>
      </w:r>
      <w:r>
        <w:rPr>
          <w:rFonts w:ascii="Times New Roman"/>
          <w:b w:val="false"/>
          <w:i w:val="false"/>
          <w:color w:val="000000"/>
          <w:sz w:val="28"/>
        </w:rPr>
        <w:t xml:space="preserve">
   жобасын әзiрлеу </w:t>
      </w:r>
      <w:r>
        <w:br/>
      </w:r>
      <w:r>
        <w:rPr>
          <w:rFonts w:ascii="Times New Roman"/>
          <w:b w:val="false"/>
          <w:i w:val="false"/>
          <w:color w:val="000000"/>
          <w:sz w:val="28"/>
        </w:rPr>
        <w:t xml:space="preserve">
   ("Құрылыстағы мердi- </w:t>
      </w:r>
      <w:r>
        <w:br/>
      </w:r>
      <w:r>
        <w:rPr>
          <w:rFonts w:ascii="Times New Roman"/>
          <w:b w:val="false"/>
          <w:i w:val="false"/>
          <w:color w:val="000000"/>
          <w:sz w:val="28"/>
        </w:rPr>
        <w:t xml:space="preserve">
   герлiк жұмыстар" </w:t>
      </w:r>
      <w:r>
        <w:br/>
      </w:r>
      <w:r>
        <w:rPr>
          <w:rFonts w:ascii="Times New Roman"/>
          <w:b w:val="false"/>
          <w:i w:val="false"/>
          <w:color w:val="000000"/>
          <w:sz w:val="28"/>
        </w:rPr>
        <w:t xml:space="preserve">
   деген тараумен </w:t>
      </w:r>
      <w:r>
        <w:br/>
      </w:r>
      <w:r>
        <w:rPr>
          <w:rFonts w:ascii="Times New Roman"/>
          <w:b w:val="false"/>
          <w:i w:val="false"/>
          <w:color w:val="000000"/>
          <w:sz w:val="28"/>
        </w:rPr>
        <w:t xml:space="preserve">
   толықтыру) </w:t>
      </w:r>
    </w:p>
    <w:p>
      <w:pPr>
        <w:spacing w:after="0"/>
        <w:ind w:left="0"/>
        <w:jc w:val="both"/>
      </w:pPr>
      <w:r>
        <w:rPr>
          <w:rFonts w:ascii="Times New Roman"/>
          <w:b w:val="false"/>
          <w:i w:val="false"/>
          <w:color w:val="000000"/>
          <w:sz w:val="28"/>
        </w:rPr>
        <w:t xml:space="preserve">2. Қазақстан Республи-  Қазақстан   ЭИСМ     2001 жылғы   -    - </w:t>
      </w:r>
      <w:r>
        <w:br/>
      </w:r>
      <w:r>
        <w:rPr>
          <w:rFonts w:ascii="Times New Roman"/>
          <w:b w:val="false"/>
          <w:i w:val="false"/>
          <w:color w:val="000000"/>
          <w:sz w:val="28"/>
        </w:rPr>
        <w:t xml:space="preserve">
   касының мемлекеттік  Республи-            2-тоқсан </w:t>
      </w:r>
      <w:r>
        <w:br/>
      </w:r>
      <w:r>
        <w:rPr>
          <w:rFonts w:ascii="Times New Roman"/>
          <w:b w:val="false"/>
          <w:i w:val="false"/>
          <w:color w:val="000000"/>
          <w:sz w:val="28"/>
        </w:rPr>
        <w:t xml:space="preserve">
   қала құрылысы сая-   касының </w:t>
      </w:r>
      <w:r>
        <w:br/>
      </w:r>
      <w:r>
        <w:rPr>
          <w:rFonts w:ascii="Times New Roman"/>
          <w:b w:val="false"/>
          <w:i w:val="false"/>
          <w:color w:val="000000"/>
          <w:sz w:val="28"/>
        </w:rPr>
        <w:t xml:space="preserve">
   саты тұжырымдамасы-  Үкіметі </w:t>
      </w:r>
      <w:r>
        <w:br/>
      </w:r>
      <w:r>
        <w:rPr>
          <w:rFonts w:ascii="Times New Roman"/>
          <w:b w:val="false"/>
          <w:i w:val="false"/>
          <w:color w:val="000000"/>
          <w:sz w:val="28"/>
        </w:rPr>
        <w:t xml:space="preserve">
   ның жобасын әзiрлеу  қаулысының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3. Инфрақұрылымды орна- Қазақстан   ИСМ      2004-2005 Жыл     Рес- </w:t>
      </w:r>
      <w:r>
        <w:br/>
      </w:r>
      <w:r>
        <w:rPr>
          <w:rFonts w:ascii="Times New Roman"/>
          <w:b w:val="false"/>
          <w:i w:val="false"/>
          <w:color w:val="000000"/>
          <w:sz w:val="28"/>
        </w:rPr>
        <w:t xml:space="preserve">
   ластыру және дамыту  Республи-            жылдар    сайын   пуб- </w:t>
      </w:r>
      <w:r>
        <w:br/>
      </w:r>
      <w:r>
        <w:rPr>
          <w:rFonts w:ascii="Times New Roman"/>
          <w:b w:val="false"/>
          <w:i w:val="false"/>
          <w:color w:val="000000"/>
          <w:sz w:val="28"/>
        </w:rPr>
        <w:t xml:space="preserve">
   жүйесi бар Қазақстан касының                        респуб- ли- </w:t>
      </w:r>
      <w:r>
        <w:br/>
      </w:r>
      <w:r>
        <w:rPr>
          <w:rFonts w:ascii="Times New Roman"/>
          <w:b w:val="false"/>
          <w:i w:val="false"/>
          <w:color w:val="000000"/>
          <w:sz w:val="28"/>
        </w:rPr>
        <w:t xml:space="preserve">
   Республикасының      аумағын                        ликалық ка- </w:t>
      </w:r>
      <w:r>
        <w:br/>
      </w:r>
      <w:r>
        <w:rPr>
          <w:rFonts w:ascii="Times New Roman"/>
          <w:b w:val="false"/>
          <w:i w:val="false"/>
          <w:color w:val="000000"/>
          <w:sz w:val="28"/>
        </w:rPr>
        <w:t xml:space="preserve">
   аумағын ұйымдастыру- ұйымдастыру-                   бюджет  лық </w:t>
      </w:r>
      <w:r>
        <w:br/>
      </w:r>
      <w:r>
        <w:rPr>
          <w:rFonts w:ascii="Times New Roman"/>
          <w:b w:val="false"/>
          <w:i w:val="false"/>
          <w:color w:val="000000"/>
          <w:sz w:val="28"/>
        </w:rPr>
        <w:t xml:space="preserve">
   дың бас сызбасының   дың қала                       жобасын бюд- </w:t>
      </w:r>
      <w:r>
        <w:br/>
      </w:r>
      <w:r>
        <w:rPr>
          <w:rFonts w:ascii="Times New Roman"/>
          <w:b w:val="false"/>
          <w:i w:val="false"/>
          <w:color w:val="000000"/>
          <w:sz w:val="28"/>
        </w:rPr>
        <w:t xml:space="preserve">
   жобасын әзiрлеу      құрылысын                      қалып-  жет </w:t>
      </w:r>
      <w:r>
        <w:br/>
      </w:r>
      <w:r>
        <w:rPr>
          <w:rFonts w:ascii="Times New Roman"/>
          <w:b w:val="false"/>
          <w:i w:val="false"/>
          <w:color w:val="000000"/>
          <w:sz w:val="28"/>
        </w:rPr>
        <w:t xml:space="preserve">
                        жоспарлау                      тастыру </w:t>
      </w:r>
      <w:r>
        <w:br/>
      </w:r>
      <w:r>
        <w:rPr>
          <w:rFonts w:ascii="Times New Roman"/>
          <w:b w:val="false"/>
          <w:i w:val="false"/>
          <w:color w:val="000000"/>
          <w:sz w:val="28"/>
        </w:rPr>
        <w:t xml:space="preserve">
                        жөніндегі                      кезінде </w:t>
      </w:r>
      <w:r>
        <w:br/>
      </w:r>
      <w:r>
        <w:rPr>
          <w:rFonts w:ascii="Times New Roman"/>
          <w:b w:val="false"/>
          <w:i w:val="false"/>
          <w:color w:val="000000"/>
          <w:sz w:val="28"/>
        </w:rPr>
        <w:t xml:space="preserve">
                        құжаттарының </w:t>
      </w:r>
      <w:r>
        <w:br/>
      </w:r>
      <w:r>
        <w:rPr>
          <w:rFonts w:ascii="Times New Roman"/>
          <w:b w:val="false"/>
          <w:i w:val="false"/>
          <w:color w:val="000000"/>
          <w:sz w:val="28"/>
        </w:rPr>
        <w:t xml:space="preserve">
                        кешені </w:t>
      </w:r>
    </w:p>
    <w:p>
      <w:pPr>
        <w:spacing w:after="0"/>
        <w:ind w:left="0"/>
        <w:jc w:val="both"/>
      </w:pPr>
      <w:r>
        <w:rPr>
          <w:rFonts w:ascii="Times New Roman"/>
          <w:b w:val="false"/>
          <w:i w:val="false"/>
          <w:color w:val="000000"/>
          <w:sz w:val="28"/>
        </w:rPr>
        <w:t xml:space="preserve">4. "Мемлекеттiк қала    Қазақстан   ЭИСМ    2001 жылғы </w:t>
      </w:r>
      <w:r>
        <w:br/>
      </w:r>
      <w:r>
        <w:rPr>
          <w:rFonts w:ascii="Times New Roman"/>
          <w:b w:val="false"/>
          <w:i w:val="false"/>
          <w:color w:val="000000"/>
          <w:sz w:val="28"/>
        </w:rPr>
        <w:t xml:space="preserve">
  құрылысы кадастры     Республи-           3-тоқсан   </w:t>
      </w:r>
      <w:r>
        <w:br/>
      </w:r>
      <w:r>
        <w:rPr>
          <w:rFonts w:ascii="Times New Roman"/>
          <w:b w:val="false"/>
          <w:i w:val="false"/>
          <w:color w:val="000000"/>
          <w:sz w:val="28"/>
        </w:rPr>
        <w:t xml:space="preserve">
  орталығы" РМК-ны құру касының </w:t>
      </w:r>
      <w:r>
        <w:br/>
      </w:r>
      <w:r>
        <w:rPr>
          <w:rFonts w:ascii="Times New Roman"/>
          <w:b w:val="false"/>
          <w:i w:val="false"/>
          <w:color w:val="000000"/>
          <w:sz w:val="28"/>
        </w:rPr>
        <w:t xml:space="preserve">
  жөнiнде Қазақстан     Үкіметі </w:t>
      </w:r>
      <w:r>
        <w:br/>
      </w:r>
      <w:r>
        <w:rPr>
          <w:rFonts w:ascii="Times New Roman"/>
          <w:b w:val="false"/>
          <w:i w:val="false"/>
          <w:color w:val="000000"/>
          <w:sz w:val="28"/>
        </w:rPr>
        <w:t xml:space="preserve">
  Республикасының       қаулысының </w:t>
      </w:r>
      <w:r>
        <w:br/>
      </w:r>
      <w:r>
        <w:rPr>
          <w:rFonts w:ascii="Times New Roman"/>
          <w:b w:val="false"/>
          <w:i w:val="false"/>
          <w:color w:val="000000"/>
          <w:sz w:val="28"/>
        </w:rPr>
        <w:t xml:space="preserve">
  Үкiметi қаулысының    жобасы </w:t>
      </w:r>
      <w:r>
        <w:br/>
      </w: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5. Республикалық, об-   Қазақстан   Облыс-    2003-           Жергі- </w:t>
      </w:r>
      <w:r>
        <w:br/>
      </w:r>
      <w:r>
        <w:rPr>
          <w:rFonts w:ascii="Times New Roman"/>
          <w:b w:val="false"/>
          <w:i w:val="false"/>
          <w:color w:val="000000"/>
          <w:sz w:val="28"/>
        </w:rPr>
        <w:t xml:space="preserve">
  лыстық маңызы бар     Республика- тардың,   2005            лікті- </w:t>
      </w:r>
      <w:r>
        <w:br/>
      </w:r>
      <w:r>
        <w:rPr>
          <w:rFonts w:ascii="Times New Roman"/>
          <w:b w:val="false"/>
          <w:i w:val="false"/>
          <w:color w:val="000000"/>
          <w:sz w:val="28"/>
        </w:rPr>
        <w:t xml:space="preserve">
  қалалар мен аудан     сының       қалалар   жылдар          бюд- </w:t>
      </w:r>
      <w:r>
        <w:br/>
      </w:r>
      <w:r>
        <w:rPr>
          <w:rFonts w:ascii="Times New Roman"/>
          <w:b w:val="false"/>
          <w:i w:val="false"/>
          <w:color w:val="000000"/>
          <w:sz w:val="28"/>
        </w:rPr>
        <w:t xml:space="preserve">
  орталықтарының бұрын  Үкіметіне   мен аудан-                жет </w:t>
      </w:r>
      <w:r>
        <w:br/>
      </w:r>
      <w:r>
        <w:rPr>
          <w:rFonts w:ascii="Times New Roman"/>
          <w:b w:val="false"/>
          <w:i w:val="false"/>
          <w:color w:val="000000"/>
          <w:sz w:val="28"/>
        </w:rPr>
        <w:t xml:space="preserve">
  бекiтiлген бас жос-   жыл сайынғы дардың </w:t>
      </w:r>
      <w:r>
        <w:br/>
      </w:r>
      <w:r>
        <w:rPr>
          <w:rFonts w:ascii="Times New Roman"/>
          <w:b w:val="false"/>
          <w:i w:val="false"/>
          <w:color w:val="000000"/>
          <w:sz w:val="28"/>
        </w:rPr>
        <w:t xml:space="preserve">
  парларын жаңартуды    ақпарат     әкімдері, </w:t>
      </w:r>
      <w:r>
        <w:br/>
      </w:r>
      <w:r>
        <w:rPr>
          <w:rFonts w:ascii="Times New Roman"/>
          <w:b w:val="false"/>
          <w:i w:val="false"/>
          <w:color w:val="000000"/>
          <w:sz w:val="28"/>
        </w:rPr>
        <w:t xml:space="preserve">
  немесе жаңаларын                  ИСМ Құрылыс </w:t>
      </w:r>
      <w:r>
        <w:br/>
      </w:r>
      <w:r>
        <w:rPr>
          <w:rFonts w:ascii="Times New Roman"/>
          <w:b w:val="false"/>
          <w:i w:val="false"/>
          <w:color w:val="000000"/>
          <w:sz w:val="28"/>
        </w:rPr>
        <w:t xml:space="preserve">
  әзiрлеудi немесе                  істері </w:t>
      </w:r>
      <w:r>
        <w:br/>
      </w:r>
      <w:r>
        <w:rPr>
          <w:rFonts w:ascii="Times New Roman"/>
          <w:b w:val="false"/>
          <w:i w:val="false"/>
          <w:color w:val="000000"/>
          <w:sz w:val="28"/>
        </w:rPr>
        <w:t xml:space="preserve">
  бекітудi қамтамасыз               жөніндегі </w:t>
      </w:r>
      <w:r>
        <w:br/>
      </w:r>
      <w:r>
        <w:rPr>
          <w:rFonts w:ascii="Times New Roman"/>
          <w:b w:val="false"/>
          <w:i w:val="false"/>
          <w:color w:val="000000"/>
          <w:sz w:val="28"/>
        </w:rPr>
        <w:t xml:space="preserve">
  ету                               комитеті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Күрделі құрылыс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Шетелдiк және отан-  Қазақстан   ҚРИА, ҚарМ, 2001 жылғы  </w:t>
      </w:r>
      <w:r>
        <w:br/>
      </w:r>
      <w:r>
        <w:rPr>
          <w:rFonts w:ascii="Times New Roman"/>
          <w:b w:val="false"/>
          <w:i w:val="false"/>
          <w:color w:val="000000"/>
          <w:sz w:val="28"/>
        </w:rPr>
        <w:t xml:space="preserve">
  дық инвесторлардың    Республи-   МКМ, ЭИСМ   4-тоқсан </w:t>
      </w:r>
      <w:r>
        <w:br/>
      </w:r>
      <w:r>
        <w:rPr>
          <w:rFonts w:ascii="Times New Roman"/>
          <w:b w:val="false"/>
          <w:i w:val="false"/>
          <w:color w:val="000000"/>
          <w:sz w:val="28"/>
        </w:rPr>
        <w:t xml:space="preserve">
  тең құқықтарын көз-   касы </w:t>
      </w:r>
      <w:r>
        <w:br/>
      </w:r>
      <w:r>
        <w:rPr>
          <w:rFonts w:ascii="Times New Roman"/>
          <w:b w:val="false"/>
          <w:i w:val="false"/>
          <w:color w:val="000000"/>
          <w:sz w:val="28"/>
        </w:rPr>
        <w:t xml:space="preserve">
  дейтiн "Инвестициялар Заңының  </w:t>
      </w:r>
      <w:r>
        <w:br/>
      </w:r>
      <w:r>
        <w:rPr>
          <w:rFonts w:ascii="Times New Roman"/>
          <w:b w:val="false"/>
          <w:i w:val="false"/>
          <w:color w:val="000000"/>
          <w:sz w:val="28"/>
        </w:rPr>
        <w:t xml:space="preserve">
  туралы" Қазақстан     жобасы </w:t>
      </w:r>
      <w:r>
        <w:br/>
      </w:r>
      <w:r>
        <w:rPr>
          <w:rFonts w:ascii="Times New Roman"/>
          <w:b w:val="false"/>
          <w:i w:val="false"/>
          <w:color w:val="000000"/>
          <w:sz w:val="28"/>
        </w:rPr>
        <w:t xml:space="preserve">
  Pecпубликасы Заңының </w:t>
      </w:r>
      <w:r>
        <w:br/>
      </w: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7. Күрделі құрылыстағы  Қазақстан   МКМ, ҚарМ, 2001 жылғы  </w:t>
      </w:r>
      <w:r>
        <w:br/>
      </w:r>
      <w:r>
        <w:rPr>
          <w:rFonts w:ascii="Times New Roman"/>
          <w:b w:val="false"/>
          <w:i w:val="false"/>
          <w:color w:val="000000"/>
          <w:sz w:val="28"/>
        </w:rPr>
        <w:t xml:space="preserve">
   инвестициялық про-   Республи-   ҚРИА, ЭИСМ   2-тоқсан </w:t>
      </w:r>
      <w:r>
        <w:br/>
      </w:r>
      <w:r>
        <w:rPr>
          <w:rFonts w:ascii="Times New Roman"/>
          <w:b w:val="false"/>
          <w:i w:val="false"/>
          <w:color w:val="000000"/>
          <w:sz w:val="28"/>
        </w:rPr>
        <w:t xml:space="preserve">
   цеске қатысушыларға  касының </w:t>
      </w:r>
      <w:r>
        <w:br/>
      </w:r>
      <w:r>
        <w:rPr>
          <w:rFonts w:ascii="Times New Roman"/>
          <w:b w:val="false"/>
          <w:i w:val="false"/>
          <w:color w:val="000000"/>
          <w:sz w:val="28"/>
        </w:rPr>
        <w:t xml:space="preserve">
   салық салу жүйесiн   Үкіметіне </w:t>
      </w:r>
      <w:r>
        <w:br/>
      </w:r>
      <w:r>
        <w:rPr>
          <w:rFonts w:ascii="Times New Roman"/>
          <w:b w:val="false"/>
          <w:i w:val="false"/>
          <w:color w:val="000000"/>
          <w:sz w:val="28"/>
        </w:rPr>
        <w:t xml:space="preserve">
   жетілдiру жөнiнде    ұсыныс </w:t>
      </w:r>
      <w:r>
        <w:br/>
      </w:r>
      <w:r>
        <w:rPr>
          <w:rFonts w:ascii="Times New Roman"/>
          <w:b w:val="false"/>
          <w:i w:val="false"/>
          <w:color w:val="000000"/>
          <w:sz w:val="28"/>
        </w:rPr>
        <w:t xml:space="preserve">
   ұсыныстар дайындау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Тұрғын үй құрылысы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8. "Құрылыс жинақтары   Қазақстан   ЭИСМ, Ұлттық 2000 жылғы </w:t>
      </w:r>
      <w:r>
        <w:br/>
      </w:r>
      <w:r>
        <w:rPr>
          <w:rFonts w:ascii="Times New Roman"/>
          <w:b w:val="false"/>
          <w:i w:val="false"/>
          <w:color w:val="000000"/>
          <w:sz w:val="28"/>
        </w:rPr>
        <w:t xml:space="preserve">
   туралы" Қазақстан    Республи-    банк        2-тоқсан </w:t>
      </w:r>
      <w:r>
        <w:br/>
      </w:r>
      <w:r>
        <w:rPr>
          <w:rFonts w:ascii="Times New Roman"/>
          <w:b w:val="false"/>
          <w:i w:val="false"/>
          <w:color w:val="000000"/>
          <w:sz w:val="28"/>
        </w:rPr>
        <w:t xml:space="preserve">
   Республикасы Заңының касы </w:t>
      </w:r>
      <w:r>
        <w:br/>
      </w:r>
      <w:r>
        <w:rPr>
          <w:rFonts w:ascii="Times New Roman"/>
          <w:b w:val="false"/>
          <w:i w:val="false"/>
          <w:color w:val="000000"/>
          <w:sz w:val="28"/>
        </w:rPr>
        <w:t xml:space="preserve">
   жобасын әзiрлеу      Заңының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9. Қазақстан Республи-  Қазақстан   ЭИСМ, ЭМ,    2000 жылғы </w:t>
      </w:r>
      <w:r>
        <w:br/>
      </w:r>
      <w:r>
        <w:rPr>
          <w:rFonts w:ascii="Times New Roman"/>
          <w:b w:val="false"/>
          <w:i w:val="false"/>
          <w:color w:val="000000"/>
          <w:sz w:val="28"/>
        </w:rPr>
        <w:t xml:space="preserve">
   касында тұрғын үй    Республи-   Ұлттық банк  4-тоқсан </w:t>
      </w:r>
      <w:r>
        <w:br/>
      </w:r>
      <w:r>
        <w:rPr>
          <w:rFonts w:ascii="Times New Roman"/>
          <w:b w:val="false"/>
          <w:i w:val="false"/>
          <w:color w:val="000000"/>
          <w:sz w:val="28"/>
        </w:rPr>
        <w:t xml:space="preserve">
   құрылысын дамыту     касының     (келісім </w:t>
      </w:r>
      <w:r>
        <w:br/>
      </w:r>
      <w:r>
        <w:rPr>
          <w:rFonts w:ascii="Times New Roman"/>
          <w:b w:val="false"/>
          <w:i w:val="false"/>
          <w:color w:val="000000"/>
          <w:sz w:val="28"/>
        </w:rPr>
        <w:t xml:space="preserve">
   және тұрғын үй       Үкіметі     бойынша) </w:t>
      </w:r>
      <w:r>
        <w:br/>
      </w:r>
      <w:r>
        <w:rPr>
          <w:rFonts w:ascii="Times New Roman"/>
          <w:b w:val="false"/>
          <w:i w:val="false"/>
          <w:color w:val="000000"/>
          <w:sz w:val="28"/>
        </w:rPr>
        <w:t xml:space="preserve">
   қорын сақтау тұжы-   қаулысының </w:t>
      </w:r>
      <w:r>
        <w:br/>
      </w:r>
      <w:r>
        <w:rPr>
          <w:rFonts w:ascii="Times New Roman"/>
          <w:b w:val="false"/>
          <w:i w:val="false"/>
          <w:color w:val="000000"/>
          <w:sz w:val="28"/>
        </w:rPr>
        <w:t xml:space="preserve">
   рымдамасын әзiрлеу   жобасы </w:t>
      </w:r>
    </w:p>
    <w:p>
      <w:pPr>
        <w:spacing w:after="0"/>
        <w:ind w:left="0"/>
        <w:jc w:val="both"/>
      </w:pPr>
      <w:r>
        <w:rPr>
          <w:rFonts w:ascii="Times New Roman"/>
          <w:b w:val="false"/>
          <w:i w:val="false"/>
          <w:color w:val="000000"/>
          <w:sz w:val="28"/>
        </w:rPr>
        <w:t xml:space="preserve">10. Жергiлiктi бюджет-  Қазақстан   ЭИСМ, облыс-  2001 жылғы </w:t>
      </w:r>
      <w:r>
        <w:br/>
      </w:r>
      <w:r>
        <w:rPr>
          <w:rFonts w:ascii="Times New Roman"/>
          <w:b w:val="false"/>
          <w:i w:val="false"/>
          <w:color w:val="000000"/>
          <w:sz w:val="28"/>
        </w:rPr>
        <w:t xml:space="preserve">
  тер есебiнен өңiрлер- Республи-   тардың, Астана 3-тоқсан </w:t>
      </w:r>
      <w:r>
        <w:br/>
      </w:r>
      <w:r>
        <w:rPr>
          <w:rFonts w:ascii="Times New Roman"/>
          <w:b w:val="false"/>
          <w:i w:val="false"/>
          <w:color w:val="000000"/>
          <w:sz w:val="28"/>
        </w:rPr>
        <w:t xml:space="preserve">
  дегi тұрғын үй ғима-  касының     және Алматы </w:t>
      </w:r>
      <w:r>
        <w:br/>
      </w:r>
      <w:r>
        <w:rPr>
          <w:rFonts w:ascii="Times New Roman"/>
          <w:b w:val="false"/>
          <w:i w:val="false"/>
          <w:color w:val="000000"/>
          <w:sz w:val="28"/>
        </w:rPr>
        <w:t xml:space="preserve">
  раттарын мемлекеттiк  Үкіметі     қалаларының </w:t>
      </w:r>
      <w:r>
        <w:br/>
      </w:r>
      <w:r>
        <w:rPr>
          <w:rFonts w:ascii="Times New Roman"/>
          <w:b w:val="false"/>
          <w:i w:val="false"/>
          <w:color w:val="000000"/>
          <w:sz w:val="28"/>
        </w:rPr>
        <w:t xml:space="preserve">
  инспекциялауды        қаулысының  әкімдері </w:t>
      </w:r>
      <w:r>
        <w:br/>
      </w:r>
      <w:r>
        <w:rPr>
          <w:rFonts w:ascii="Times New Roman"/>
          <w:b w:val="false"/>
          <w:i w:val="false"/>
          <w:color w:val="000000"/>
          <w:sz w:val="28"/>
        </w:rPr>
        <w:t xml:space="preserve">
  жүргiзу               жобасы </w:t>
      </w:r>
    </w:p>
    <w:p>
      <w:pPr>
        <w:spacing w:after="0"/>
        <w:ind w:left="0"/>
        <w:jc w:val="both"/>
      </w:pPr>
      <w:r>
        <w:rPr>
          <w:rFonts w:ascii="Times New Roman"/>
          <w:b w:val="false"/>
          <w:i w:val="false"/>
          <w:color w:val="000000"/>
          <w:sz w:val="28"/>
        </w:rPr>
        <w:t xml:space="preserve">11. Ипотекалық тұрғын   Нормативтік Ұлттық банк   Тұрақты </w:t>
      </w:r>
      <w:r>
        <w:br/>
      </w:r>
      <w:r>
        <w:rPr>
          <w:rFonts w:ascii="Times New Roman"/>
          <w:b w:val="false"/>
          <w:i w:val="false"/>
          <w:color w:val="000000"/>
          <w:sz w:val="28"/>
        </w:rPr>
        <w:t xml:space="preserve">
  үй кредит беру норма- құқықтық    (келісім </w:t>
      </w:r>
      <w:r>
        <w:br/>
      </w:r>
      <w:r>
        <w:rPr>
          <w:rFonts w:ascii="Times New Roman"/>
          <w:b w:val="false"/>
          <w:i w:val="false"/>
          <w:color w:val="000000"/>
          <w:sz w:val="28"/>
        </w:rPr>
        <w:t xml:space="preserve">
  тивтiк құқықтық база- кесімдер    бойынша), </w:t>
      </w:r>
      <w:r>
        <w:br/>
      </w:r>
      <w:r>
        <w:rPr>
          <w:rFonts w:ascii="Times New Roman"/>
          <w:b w:val="false"/>
          <w:i w:val="false"/>
          <w:color w:val="000000"/>
          <w:sz w:val="28"/>
        </w:rPr>
        <w:t xml:space="preserve">
  сын дамыту және жетiл-            ИСМ Құрылыс </w:t>
      </w:r>
      <w:r>
        <w:br/>
      </w:r>
      <w:r>
        <w:rPr>
          <w:rFonts w:ascii="Times New Roman"/>
          <w:b w:val="false"/>
          <w:i w:val="false"/>
          <w:color w:val="000000"/>
          <w:sz w:val="28"/>
        </w:rPr>
        <w:t xml:space="preserve">
  дiру                              істері жө- </w:t>
      </w:r>
      <w:r>
        <w:br/>
      </w:r>
      <w:r>
        <w:rPr>
          <w:rFonts w:ascii="Times New Roman"/>
          <w:b w:val="false"/>
          <w:i w:val="false"/>
          <w:color w:val="000000"/>
          <w:sz w:val="28"/>
        </w:rPr>
        <w:t xml:space="preserve">
                                    ніндегі </w:t>
      </w:r>
      <w:r>
        <w:br/>
      </w: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12. Сейсмикалық қауiптi  Қазақстан  ЭИСМ,        2000 жылғы   </w:t>
      </w:r>
      <w:r>
        <w:br/>
      </w:r>
      <w:r>
        <w:rPr>
          <w:rFonts w:ascii="Times New Roman"/>
          <w:b w:val="false"/>
          <w:i w:val="false"/>
          <w:color w:val="000000"/>
          <w:sz w:val="28"/>
        </w:rPr>
        <w:t xml:space="preserve">
  өңiрлердегi ғимараттар Республи-  Қазқұрылыс-  4-тоқсан </w:t>
      </w:r>
      <w:r>
        <w:br/>
      </w:r>
      <w:r>
        <w:rPr>
          <w:rFonts w:ascii="Times New Roman"/>
          <w:b w:val="false"/>
          <w:i w:val="false"/>
          <w:color w:val="000000"/>
          <w:sz w:val="28"/>
        </w:rPr>
        <w:t xml:space="preserve">
  мен құрылыстардың      касының    комитет </w:t>
      </w:r>
      <w:r>
        <w:br/>
      </w:r>
      <w:r>
        <w:rPr>
          <w:rFonts w:ascii="Times New Roman"/>
          <w:b w:val="false"/>
          <w:i w:val="false"/>
          <w:color w:val="000000"/>
          <w:sz w:val="28"/>
        </w:rPr>
        <w:t xml:space="preserve">
  сейсмикалық төзiмдi-   Үкіметі </w:t>
      </w:r>
      <w:r>
        <w:br/>
      </w:r>
      <w:r>
        <w:rPr>
          <w:rFonts w:ascii="Times New Roman"/>
          <w:b w:val="false"/>
          <w:i w:val="false"/>
          <w:color w:val="000000"/>
          <w:sz w:val="28"/>
        </w:rPr>
        <w:t xml:space="preserve">
  лiгiн арттыру жөнiнде  қаулысының </w:t>
      </w:r>
      <w:r>
        <w:br/>
      </w:r>
      <w:r>
        <w:rPr>
          <w:rFonts w:ascii="Times New Roman"/>
          <w:b w:val="false"/>
          <w:i w:val="false"/>
          <w:color w:val="000000"/>
          <w:sz w:val="28"/>
        </w:rPr>
        <w:t xml:space="preserve">
  республикалық iс-ша-   жобасы </w:t>
      </w:r>
      <w:r>
        <w:br/>
      </w:r>
      <w:r>
        <w:rPr>
          <w:rFonts w:ascii="Times New Roman"/>
          <w:b w:val="false"/>
          <w:i w:val="false"/>
          <w:color w:val="000000"/>
          <w:sz w:val="28"/>
        </w:rPr>
        <w:t xml:space="preserve">
  ралар жобасын дайындау </w:t>
      </w:r>
    </w:p>
    <w:p>
      <w:pPr>
        <w:spacing w:after="0"/>
        <w:ind w:left="0"/>
        <w:jc w:val="both"/>
      </w:pPr>
      <w:r>
        <w:rPr>
          <w:rFonts w:ascii="Times New Roman"/>
          <w:b w:val="false"/>
          <w:i w:val="false"/>
          <w:color w:val="000000"/>
          <w:sz w:val="28"/>
        </w:rPr>
        <w:t xml:space="preserve">13. Жаппай құрылыс салу- Бұйрық    ЭИСМ,        2001 жылғы </w:t>
      </w:r>
      <w:r>
        <w:br/>
      </w:r>
      <w:r>
        <w:rPr>
          <w:rFonts w:ascii="Times New Roman"/>
          <w:b w:val="false"/>
          <w:i w:val="false"/>
          <w:color w:val="000000"/>
          <w:sz w:val="28"/>
        </w:rPr>
        <w:t xml:space="preserve">
  дың алғашқы жылдарында           Қазқұрылыс-  3-тоқсан </w:t>
      </w:r>
      <w:r>
        <w:br/>
      </w:r>
      <w:r>
        <w:rPr>
          <w:rFonts w:ascii="Times New Roman"/>
          <w:b w:val="false"/>
          <w:i w:val="false"/>
          <w:color w:val="000000"/>
          <w:sz w:val="28"/>
        </w:rPr>
        <w:t xml:space="preserve">
  салынған iрi панелдi             комитет </w:t>
      </w:r>
      <w:r>
        <w:br/>
      </w:r>
      <w:r>
        <w:rPr>
          <w:rFonts w:ascii="Times New Roman"/>
          <w:b w:val="false"/>
          <w:i w:val="false"/>
          <w:color w:val="000000"/>
          <w:sz w:val="28"/>
        </w:rPr>
        <w:t xml:space="preserve">
  тұрғын үйлерді жаңғыр- </w:t>
      </w:r>
      <w:r>
        <w:br/>
      </w:r>
      <w:r>
        <w:rPr>
          <w:rFonts w:ascii="Times New Roman"/>
          <w:b w:val="false"/>
          <w:i w:val="false"/>
          <w:color w:val="000000"/>
          <w:sz w:val="28"/>
        </w:rPr>
        <w:t xml:space="preserve">
  ту жөнінде үлгілiк </w:t>
      </w:r>
      <w:r>
        <w:br/>
      </w:r>
      <w:r>
        <w:rPr>
          <w:rFonts w:ascii="Times New Roman"/>
          <w:b w:val="false"/>
          <w:i w:val="false"/>
          <w:color w:val="000000"/>
          <w:sz w:val="28"/>
        </w:rPr>
        <w:t xml:space="preserve">
  шешiмдермен ұсынымдар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Құрылыстағы мердігерлік жұмыстар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14. Құрылыстағы лизингтi Қазақстан  ЭИСМ       2001 жылғы </w:t>
      </w:r>
      <w:r>
        <w:br/>
      </w:r>
      <w:r>
        <w:rPr>
          <w:rFonts w:ascii="Times New Roman"/>
          <w:b w:val="false"/>
          <w:i w:val="false"/>
          <w:color w:val="000000"/>
          <w:sz w:val="28"/>
        </w:rPr>
        <w:t xml:space="preserve">
  дамыту жөнiнде ұсыныс- Республи-             3-тоқсан </w:t>
      </w:r>
      <w:r>
        <w:br/>
      </w:r>
      <w:r>
        <w:rPr>
          <w:rFonts w:ascii="Times New Roman"/>
          <w:b w:val="false"/>
          <w:i w:val="false"/>
          <w:color w:val="000000"/>
          <w:sz w:val="28"/>
        </w:rPr>
        <w:t xml:space="preserve">
  тар әзiрлеу            касының </w:t>
      </w:r>
      <w:r>
        <w:br/>
      </w:r>
      <w:r>
        <w:rPr>
          <w:rFonts w:ascii="Times New Roman"/>
          <w:b w:val="false"/>
          <w:i w:val="false"/>
          <w:color w:val="000000"/>
          <w:sz w:val="28"/>
        </w:rPr>
        <w:t xml:space="preserve">
                         Үкіметіне </w:t>
      </w:r>
      <w:r>
        <w:br/>
      </w:r>
      <w:r>
        <w:rPr>
          <w:rFonts w:ascii="Times New Roman"/>
          <w:b w:val="false"/>
          <w:i w:val="false"/>
          <w:color w:val="000000"/>
          <w:sz w:val="28"/>
        </w:rPr>
        <w:t xml:space="preserve">
                         ұсыныс </w:t>
      </w:r>
    </w:p>
    <w:p>
      <w:pPr>
        <w:spacing w:after="0"/>
        <w:ind w:left="0"/>
        <w:jc w:val="both"/>
      </w:pPr>
      <w:r>
        <w:rPr>
          <w:rFonts w:ascii="Times New Roman"/>
          <w:b w:val="false"/>
          <w:i w:val="false"/>
          <w:color w:val="000000"/>
          <w:sz w:val="28"/>
        </w:rPr>
        <w:t xml:space="preserve">15. Құрылыс-монтаж ұйым- Қазақстан  ИСМ Құрылыс Тұрақты  </w:t>
      </w:r>
      <w:r>
        <w:br/>
      </w:r>
      <w:r>
        <w:rPr>
          <w:rFonts w:ascii="Times New Roman"/>
          <w:b w:val="false"/>
          <w:i w:val="false"/>
          <w:color w:val="000000"/>
          <w:sz w:val="28"/>
        </w:rPr>
        <w:t xml:space="preserve">
  дары мен кәсiпорындар- Республи-  істері </w:t>
      </w:r>
      <w:r>
        <w:br/>
      </w:r>
      <w:r>
        <w:rPr>
          <w:rFonts w:ascii="Times New Roman"/>
          <w:b w:val="false"/>
          <w:i w:val="false"/>
          <w:color w:val="000000"/>
          <w:sz w:val="28"/>
        </w:rPr>
        <w:t xml:space="preserve">
  ды халықаралық сапа    касының    жөніндегі </w:t>
      </w:r>
      <w:r>
        <w:br/>
      </w:r>
      <w:r>
        <w:rPr>
          <w:rFonts w:ascii="Times New Roman"/>
          <w:b w:val="false"/>
          <w:i w:val="false"/>
          <w:color w:val="000000"/>
          <w:sz w:val="28"/>
        </w:rPr>
        <w:t xml:space="preserve">
  стандарттарына көшiру  Үкіметіне  комитеті </w:t>
      </w:r>
      <w:r>
        <w:br/>
      </w:r>
      <w:r>
        <w:rPr>
          <w:rFonts w:ascii="Times New Roman"/>
          <w:b w:val="false"/>
          <w:i w:val="false"/>
          <w:color w:val="000000"/>
          <w:sz w:val="28"/>
        </w:rPr>
        <w:t xml:space="preserve">
  жөнiндегi жұмысты      жыл сайынғы </w:t>
      </w:r>
      <w:r>
        <w:br/>
      </w:r>
      <w:r>
        <w:rPr>
          <w:rFonts w:ascii="Times New Roman"/>
          <w:b w:val="false"/>
          <w:i w:val="false"/>
          <w:color w:val="000000"/>
          <w:sz w:val="28"/>
        </w:rPr>
        <w:t xml:space="preserve">
  жалғастыру             ақпарат </w:t>
      </w:r>
    </w:p>
    <w:p>
      <w:pPr>
        <w:spacing w:after="0"/>
        <w:ind w:left="0"/>
        <w:jc w:val="both"/>
      </w:pPr>
      <w:r>
        <w:rPr>
          <w:rFonts w:ascii="Times New Roman"/>
          <w:b w:val="false"/>
          <w:i w:val="false"/>
          <w:color w:val="000000"/>
          <w:sz w:val="28"/>
        </w:rPr>
        <w:t xml:space="preserve">16. Кәсіпорындарды ше-   Қаржыминнің Қаржымині, 2000 жылғы </w:t>
      </w:r>
      <w:r>
        <w:br/>
      </w:r>
      <w:r>
        <w:rPr>
          <w:rFonts w:ascii="Times New Roman"/>
          <w:b w:val="false"/>
          <w:i w:val="false"/>
          <w:color w:val="000000"/>
          <w:sz w:val="28"/>
        </w:rPr>
        <w:t xml:space="preserve">
   телдік фирмалардың    бұйрығы     ЭИСМ       4-тоқсан </w:t>
      </w:r>
      <w:r>
        <w:br/>
      </w:r>
      <w:r>
        <w:rPr>
          <w:rFonts w:ascii="Times New Roman"/>
          <w:b w:val="false"/>
          <w:i w:val="false"/>
          <w:color w:val="000000"/>
          <w:sz w:val="28"/>
        </w:rPr>
        <w:t xml:space="preserve">
   басқаруына беру </w:t>
      </w:r>
      <w:r>
        <w:br/>
      </w:r>
      <w:r>
        <w:rPr>
          <w:rFonts w:ascii="Times New Roman"/>
          <w:b w:val="false"/>
          <w:i w:val="false"/>
          <w:color w:val="000000"/>
          <w:sz w:val="28"/>
        </w:rPr>
        <w:t xml:space="preserve">
   нәтижесінде жинақ- </w:t>
      </w:r>
      <w:r>
        <w:br/>
      </w:r>
      <w:r>
        <w:rPr>
          <w:rFonts w:ascii="Times New Roman"/>
          <w:b w:val="false"/>
          <w:i w:val="false"/>
          <w:color w:val="000000"/>
          <w:sz w:val="28"/>
        </w:rPr>
        <w:t xml:space="preserve">
   талған құрылыс-мон- </w:t>
      </w:r>
      <w:r>
        <w:br/>
      </w:r>
      <w:r>
        <w:rPr>
          <w:rFonts w:ascii="Times New Roman"/>
          <w:b w:val="false"/>
          <w:i w:val="false"/>
          <w:color w:val="000000"/>
          <w:sz w:val="28"/>
        </w:rPr>
        <w:t xml:space="preserve">
   таж ұйымдарының </w:t>
      </w:r>
      <w:r>
        <w:br/>
      </w:r>
      <w:r>
        <w:rPr>
          <w:rFonts w:ascii="Times New Roman"/>
          <w:b w:val="false"/>
          <w:i w:val="false"/>
          <w:color w:val="000000"/>
          <w:sz w:val="28"/>
        </w:rPr>
        <w:t xml:space="preserve">
   дебиторлық берешегiн </w:t>
      </w:r>
      <w:r>
        <w:br/>
      </w:r>
      <w:r>
        <w:rPr>
          <w:rFonts w:ascii="Times New Roman"/>
          <w:b w:val="false"/>
          <w:i w:val="false"/>
          <w:color w:val="000000"/>
          <w:sz w:val="28"/>
        </w:rPr>
        <w:t xml:space="preserve">
   кезең-кезеңiмен өтеу </w:t>
      </w:r>
      <w:r>
        <w:br/>
      </w:r>
      <w:r>
        <w:rPr>
          <w:rFonts w:ascii="Times New Roman"/>
          <w:b w:val="false"/>
          <w:i w:val="false"/>
          <w:color w:val="000000"/>
          <w:sz w:val="28"/>
        </w:rPr>
        <w:t xml:space="preserve">
   кестесiн әзiрлеу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Құрылыс материалдарының өндірісі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17. Құрылыстың перспек-   Басым       ИСМ       Тұрақты </w:t>
      </w:r>
      <w:r>
        <w:br/>
      </w:r>
      <w:r>
        <w:rPr>
          <w:rFonts w:ascii="Times New Roman"/>
          <w:b w:val="false"/>
          <w:i w:val="false"/>
          <w:color w:val="000000"/>
          <w:sz w:val="28"/>
        </w:rPr>
        <w:t xml:space="preserve">
   тивалы, өтемдi жоба-   республи- </w:t>
      </w:r>
      <w:r>
        <w:br/>
      </w:r>
      <w:r>
        <w:rPr>
          <w:rFonts w:ascii="Times New Roman"/>
          <w:b w:val="false"/>
          <w:i w:val="false"/>
          <w:color w:val="000000"/>
          <w:sz w:val="28"/>
        </w:rPr>
        <w:t xml:space="preserve">
   ларын ipіктeу, құрылыс калық </w:t>
      </w:r>
      <w:r>
        <w:br/>
      </w:r>
      <w:r>
        <w:rPr>
          <w:rFonts w:ascii="Times New Roman"/>
          <w:b w:val="false"/>
          <w:i w:val="false"/>
          <w:color w:val="000000"/>
          <w:sz w:val="28"/>
        </w:rPr>
        <w:t xml:space="preserve">
   материалдарын шығара-  инвестиция- </w:t>
      </w:r>
      <w:r>
        <w:br/>
      </w:r>
      <w:r>
        <w:rPr>
          <w:rFonts w:ascii="Times New Roman"/>
          <w:b w:val="false"/>
          <w:i w:val="false"/>
          <w:color w:val="000000"/>
          <w:sz w:val="28"/>
        </w:rPr>
        <w:t xml:space="preserve">
   тын кәсiпорындарды     лық жобалар </w:t>
      </w:r>
      <w:r>
        <w:br/>
      </w:r>
      <w:r>
        <w:rPr>
          <w:rFonts w:ascii="Times New Roman"/>
          <w:b w:val="false"/>
          <w:i w:val="false"/>
          <w:color w:val="000000"/>
          <w:sz w:val="28"/>
        </w:rPr>
        <w:t xml:space="preserve">
   жаңғырту және техни-   тізіміне </w:t>
      </w:r>
      <w:r>
        <w:br/>
      </w:r>
      <w:r>
        <w:rPr>
          <w:rFonts w:ascii="Times New Roman"/>
          <w:b w:val="false"/>
          <w:i w:val="false"/>
          <w:color w:val="000000"/>
          <w:sz w:val="28"/>
        </w:rPr>
        <w:t xml:space="preserve">
   калық қайта жарақтан-  енгізу </w:t>
      </w:r>
      <w:r>
        <w:br/>
      </w:r>
      <w:r>
        <w:rPr>
          <w:rFonts w:ascii="Times New Roman"/>
          <w:b w:val="false"/>
          <w:i w:val="false"/>
          <w:color w:val="000000"/>
          <w:sz w:val="28"/>
        </w:rPr>
        <w:t xml:space="preserve">
   дыру жөнiндегi жұмыс-  жөніндегі </w:t>
      </w:r>
      <w:r>
        <w:br/>
      </w:r>
      <w:r>
        <w:rPr>
          <w:rFonts w:ascii="Times New Roman"/>
          <w:b w:val="false"/>
          <w:i w:val="false"/>
          <w:color w:val="000000"/>
          <w:sz w:val="28"/>
        </w:rPr>
        <w:t xml:space="preserve">
   ты ұйымдастыру         ұсыныс </w:t>
      </w:r>
    </w:p>
    <w:p>
      <w:pPr>
        <w:spacing w:after="0"/>
        <w:ind w:left="0"/>
        <w:jc w:val="both"/>
      </w:pPr>
      <w:r>
        <w:rPr>
          <w:rFonts w:ascii="Times New Roman"/>
          <w:b w:val="false"/>
          <w:i w:val="false"/>
          <w:color w:val="000000"/>
          <w:sz w:val="28"/>
        </w:rPr>
        <w:t xml:space="preserve">18. Құрылыстағы инвес-    Қазақстан   ИСМ       Жыл сайын </w:t>
      </w:r>
      <w:r>
        <w:br/>
      </w:r>
      <w:r>
        <w:rPr>
          <w:rFonts w:ascii="Times New Roman"/>
          <w:b w:val="false"/>
          <w:i w:val="false"/>
          <w:color w:val="000000"/>
          <w:sz w:val="28"/>
        </w:rPr>
        <w:t xml:space="preserve">
   тициялық жобаларды     Республи- </w:t>
      </w:r>
      <w:r>
        <w:br/>
      </w:r>
      <w:r>
        <w:rPr>
          <w:rFonts w:ascii="Times New Roman"/>
          <w:b w:val="false"/>
          <w:i w:val="false"/>
          <w:color w:val="000000"/>
          <w:sz w:val="28"/>
        </w:rPr>
        <w:t xml:space="preserve">
   қаржыландырудың сыртқы касының </w:t>
      </w:r>
      <w:r>
        <w:br/>
      </w:r>
      <w:r>
        <w:rPr>
          <w:rFonts w:ascii="Times New Roman"/>
          <w:b w:val="false"/>
          <w:i w:val="false"/>
          <w:color w:val="000000"/>
          <w:sz w:val="28"/>
        </w:rPr>
        <w:t xml:space="preserve">
   көздерiн iздестiру     Үкіметіне </w:t>
      </w:r>
      <w:r>
        <w:br/>
      </w:r>
      <w:r>
        <w:rPr>
          <w:rFonts w:ascii="Times New Roman"/>
          <w:b w:val="false"/>
          <w:i w:val="false"/>
          <w:color w:val="000000"/>
          <w:sz w:val="28"/>
        </w:rPr>
        <w:t xml:space="preserve">
   мен тарту              жыл сайынғы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19. Сыртқы инвесторлармен Қазақстан   ИСМ       Жыл сайын </w:t>
      </w:r>
      <w:r>
        <w:br/>
      </w:r>
      <w:r>
        <w:rPr>
          <w:rFonts w:ascii="Times New Roman"/>
          <w:b w:val="false"/>
          <w:i w:val="false"/>
          <w:color w:val="000000"/>
          <w:sz w:val="28"/>
        </w:rPr>
        <w:t xml:space="preserve">
   және кредиторлармен    Республи- </w:t>
      </w:r>
      <w:r>
        <w:br/>
      </w:r>
      <w:r>
        <w:rPr>
          <w:rFonts w:ascii="Times New Roman"/>
          <w:b w:val="false"/>
          <w:i w:val="false"/>
          <w:color w:val="000000"/>
          <w:sz w:val="28"/>
        </w:rPr>
        <w:t xml:space="preserve">
   келiсiм-шарт жасау     касының </w:t>
      </w:r>
      <w:r>
        <w:br/>
      </w:r>
      <w:r>
        <w:rPr>
          <w:rFonts w:ascii="Times New Roman"/>
          <w:b w:val="false"/>
          <w:i w:val="false"/>
          <w:color w:val="000000"/>
          <w:sz w:val="28"/>
        </w:rPr>
        <w:t xml:space="preserve">
   кезiнде қазақстандық   Үкіметіне </w:t>
      </w:r>
      <w:r>
        <w:br/>
      </w:r>
      <w:r>
        <w:rPr>
          <w:rFonts w:ascii="Times New Roman"/>
          <w:b w:val="false"/>
          <w:i w:val="false"/>
          <w:color w:val="000000"/>
          <w:sz w:val="28"/>
        </w:rPr>
        <w:t xml:space="preserve">
   мердігерлік ұйымдар    ұсыныс </w:t>
      </w:r>
      <w:r>
        <w:br/>
      </w:r>
      <w:r>
        <w:rPr>
          <w:rFonts w:ascii="Times New Roman"/>
          <w:b w:val="false"/>
          <w:i w:val="false"/>
          <w:color w:val="000000"/>
          <w:sz w:val="28"/>
        </w:rPr>
        <w:t xml:space="preserve">
   мен құрылыс материал- </w:t>
      </w:r>
      <w:r>
        <w:br/>
      </w:r>
      <w:r>
        <w:rPr>
          <w:rFonts w:ascii="Times New Roman"/>
          <w:b w:val="false"/>
          <w:i w:val="false"/>
          <w:color w:val="000000"/>
          <w:sz w:val="28"/>
        </w:rPr>
        <w:t xml:space="preserve">
   дарын өндiрушілердің </w:t>
      </w:r>
      <w:r>
        <w:br/>
      </w:r>
      <w:r>
        <w:rPr>
          <w:rFonts w:ascii="Times New Roman"/>
          <w:b w:val="false"/>
          <w:i w:val="false"/>
          <w:color w:val="000000"/>
          <w:sz w:val="28"/>
        </w:rPr>
        <w:t xml:space="preserve">
   мүдделерiн сақтау </w:t>
      </w:r>
    </w:p>
    <w:p>
      <w:pPr>
        <w:spacing w:after="0"/>
        <w:ind w:left="0"/>
        <w:jc w:val="both"/>
      </w:pPr>
      <w:r>
        <w:rPr>
          <w:rFonts w:ascii="Times New Roman"/>
          <w:b w:val="false"/>
          <w:i w:val="false"/>
          <w:color w:val="000000"/>
          <w:sz w:val="28"/>
        </w:rPr>
        <w:t xml:space="preserve">20. Құрылыс тауарларын   Қазақстан   ИСМ      Жылына </w:t>
      </w:r>
      <w:r>
        <w:br/>
      </w:r>
      <w:r>
        <w:rPr>
          <w:rFonts w:ascii="Times New Roman"/>
          <w:b w:val="false"/>
          <w:i w:val="false"/>
          <w:color w:val="000000"/>
          <w:sz w:val="28"/>
        </w:rPr>
        <w:t xml:space="preserve">
    әкелудi тарифтік     Республи-            1 реттен </w:t>
      </w:r>
      <w:r>
        <w:br/>
      </w:r>
      <w:r>
        <w:rPr>
          <w:rFonts w:ascii="Times New Roman"/>
          <w:b w:val="false"/>
          <w:i w:val="false"/>
          <w:color w:val="000000"/>
          <w:sz w:val="28"/>
        </w:rPr>
        <w:t xml:space="preserve">
    және тарифтiк емес   касының              кем емес </w:t>
      </w:r>
      <w:r>
        <w:br/>
      </w:r>
      <w:r>
        <w:rPr>
          <w:rFonts w:ascii="Times New Roman"/>
          <w:b w:val="false"/>
          <w:i w:val="false"/>
          <w:color w:val="000000"/>
          <w:sz w:val="28"/>
        </w:rPr>
        <w:t xml:space="preserve">
    реттеу шараларын     Үкіметіне </w:t>
      </w:r>
      <w:r>
        <w:br/>
      </w:r>
      <w:r>
        <w:rPr>
          <w:rFonts w:ascii="Times New Roman"/>
          <w:b w:val="false"/>
          <w:i w:val="false"/>
          <w:color w:val="000000"/>
          <w:sz w:val="28"/>
        </w:rPr>
        <w:t xml:space="preserve">
    енгiзу жөнiнде       ұсыныстар </w:t>
      </w:r>
      <w:r>
        <w:br/>
      </w: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21. Республикада өндi-   Дерекқорды  ИСМ      Жылына </w:t>
      </w:r>
      <w:r>
        <w:br/>
      </w:r>
      <w:r>
        <w:rPr>
          <w:rFonts w:ascii="Times New Roman"/>
          <w:b w:val="false"/>
          <w:i w:val="false"/>
          <w:color w:val="000000"/>
          <w:sz w:val="28"/>
        </w:rPr>
        <w:t xml:space="preserve">
    рiлетiн құрылыс      жаңарту     Құрылыс  1 рет </w:t>
      </w:r>
      <w:r>
        <w:br/>
      </w:r>
      <w:r>
        <w:rPr>
          <w:rFonts w:ascii="Times New Roman"/>
          <w:b w:val="false"/>
          <w:i w:val="false"/>
          <w:color w:val="000000"/>
          <w:sz w:val="28"/>
        </w:rPr>
        <w:t xml:space="preserve">
    тауарларына мони-                істері </w:t>
      </w:r>
      <w:r>
        <w:br/>
      </w:r>
      <w:r>
        <w:rPr>
          <w:rFonts w:ascii="Times New Roman"/>
          <w:b w:val="false"/>
          <w:i w:val="false"/>
          <w:color w:val="000000"/>
          <w:sz w:val="28"/>
        </w:rPr>
        <w:t xml:space="preserve">
    торинг жүргiзу және              жөніндегі </w:t>
      </w:r>
      <w:r>
        <w:br/>
      </w:r>
      <w:r>
        <w:rPr>
          <w:rFonts w:ascii="Times New Roman"/>
          <w:b w:val="false"/>
          <w:i w:val="false"/>
          <w:color w:val="000000"/>
          <w:sz w:val="28"/>
        </w:rPr>
        <w:t xml:space="preserve">
    бәсекеге қабiлеттi               комитеті </w:t>
      </w:r>
      <w:r>
        <w:br/>
      </w:r>
      <w:r>
        <w:rPr>
          <w:rFonts w:ascii="Times New Roman"/>
          <w:b w:val="false"/>
          <w:i w:val="false"/>
          <w:color w:val="000000"/>
          <w:sz w:val="28"/>
        </w:rPr>
        <w:t xml:space="preserve">
    құрылыс материал- </w:t>
      </w:r>
      <w:r>
        <w:br/>
      </w:r>
      <w:r>
        <w:rPr>
          <w:rFonts w:ascii="Times New Roman"/>
          <w:b w:val="false"/>
          <w:i w:val="false"/>
          <w:color w:val="000000"/>
          <w:sz w:val="28"/>
        </w:rPr>
        <w:t xml:space="preserve">
    дарының, бұйымдары </w:t>
      </w:r>
      <w:r>
        <w:br/>
      </w:r>
      <w:r>
        <w:rPr>
          <w:rFonts w:ascii="Times New Roman"/>
          <w:b w:val="false"/>
          <w:i w:val="false"/>
          <w:color w:val="000000"/>
          <w:sz w:val="28"/>
        </w:rPr>
        <w:t xml:space="preserve">
    мен құрастырмалары- </w:t>
      </w:r>
      <w:r>
        <w:br/>
      </w:r>
      <w:r>
        <w:rPr>
          <w:rFonts w:ascii="Times New Roman"/>
          <w:b w:val="false"/>
          <w:i w:val="false"/>
          <w:color w:val="000000"/>
          <w:sz w:val="28"/>
        </w:rPr>
        <w:t xml:space="preserve">
    ның каталогын шығару </w:t>
      </w:r>
    </w:p>
    <w:p>
      <w:pPr>
        <w:spacing w:after="0"/>
        <w:ind w:left="0"/>
        <w:jc w:val="both"/>
      </w:pPr>
      <w:r>
        <w:rPr>
          <w:rFonts w:ascii="Times New Roman"/>
          <w:b w:val="false"/>
          <w:i w:val="false"/>
          <w:color w:val="000000"/>
          <w:sz w:val="28"/>
        </w:rPr>
        <w:t xml:space="preserve">22. Отандық мaтериалдар-  Бұйрық    ЭИСМ,      2005 жылғы </w:t>
      </w:r>
      <w:r>
        <w:br/>
      </w:r>
      <w:r>
        <w:rPr>
          <w:rFonts w:ascii="Times New Roman"/>
          <w:b w:val="false"/>
          <w:i w:val="false"/>
          <w:color w:val="000000"/>
          <w:sz w:val="28"/>
        </w:rPr>
        <w:t xml:space="preserve">
    ды қолданудың мүмкiн            Қазқұрылыс- IV тоқсаны </w:t>
      </w:r>
      <w:r>
        <w:br/>
      </w:r>
      <w:r>
        <w:rPr>
          <w:rFonts w:ascii="Times New Roman"/>
          <w:b w:val="false"/>
          <w:i w:val="false"/>
          <w:color w:val="000000"/>
          <w:sz w:val="28"/>
        </w:rPr>
        <w:t xml:space="preserve">
    еместігі туралы                 комитет </w:t>
      </w:r>
      <w:r>
        <w:br/>
      </w:r>
      <w:r>
        <w:rPr>
          <w:rFonts w:ascii="Times New Roman"/>
          <w:b w:val="false"/>
          <w:i w:val="false"/>
          <w:color w:val="000000"/>
          <w:sz w:val="28"/>
        </w:rPr>
        <w:t xml:space="preserve">
    тиiстi негiздемелер </w:t>
      </w:r>
      <w:r>
        <w:br/>
      </w:r>
      <w:r>
        <w:rPr>
          <w:rFonts w:ascii="Times New Roman"/>
          <w:b w:val="false"/>
          <w:i w:val="false"/>
          <w:color w:val="000000"/>
          <w:sz w:val="28"/>
        </w:rPr>
        <w:t xml:space="preserve">
    болғанда ғана мемле- </w:t>
      </w:r>
      <w:r>
        <w:br/>
      </w:r>
      <w:r>
        <w:rPr>
          <w:rFonts w:ascii="Times New Roman"/>
          <w:b w:val="false"/>
          <w:i w:val="false"/>
          <w:color w:val="000000"/>
          <w:sz w:val="28"/>
        </w:rPr>
        <w:t xml:space="preserve">
    кеттiк инвестициялар </w:t>
      </w:r>
      <w:r>
        <w:br/>
      </w:r>
      <w:r>
        <w:rPr>
          <w:rFonts w:ascii="Times New Roman"/>
          <w:b w:val="false"/>
          <w:i w:val="false"/>
          <w:color w:val="000000"/>
          <w:sz w:val="28"/>
        </w:rPr>
        <w:t xml:space="preserve">
    есебiнен толық немесе </w:t>
      </w:r>
      <w:r>
        <w:br/>
      </w:r>
      <w:r>
        <w:rPr>
          <w:rFonts w:ascii="Times New Roman"/>
          <w:b w:val="false"/>
          <w:i w:val="false"/>
          <w:color w:val="000000"/>
          <w:sz w:val="28"/>
        </w:rPr>
        <w:t xml:space="preserve">
    ішiнара қаржыланды- </w:t>
      </w:r>
      <w:r>
        <w:br/>
      </w:r>
      <w:r>
        <w:rPr>
          <w:rFonts w:ascii="Times New Roman"/>
          <w:b w:val="false"/>
          <w:i w:val="false"/>
          <w:color w:val="000000"/>
          <w:sz w:val="28"/>
        </w:rPr>
        <w:t xml:space="preserve">
    рылатын жобаларға </w:t>
      </w:r>
      <w:r>
        <w:br/>
      </w:r>
      <w:r>
        <w:rPr>
          <w:rFonts w:ascii="Times New Roman"/>
          <w:b w:val="false"/>
          <w:i w:val="false"/>
          <w:color w:val="000000"/>
          <w:sz w:val="28"/>
        </w:rPr>
        <w:t xml:space="preserve">
    импорттық құрылыс </w:t>
      </w:r>
      <w:r>
        <w:br/>
      </w:r>
      <w:r>
        <w:rPr>
          <w:rFonts w:ascii="Times New Roman"/>
          <w:b w:val="false"/>
          <w:i w:val="false"/>
          <w:color w:val="000000"/>
          <w:sz w:val="28"/>
        </w:rPr>
        <w:t xml:space="preserve">
    материалдарын, бұйым- </w:t>
      </w:r>
      <w:r>
        <w:br/>
      </w:r>
      <w:r>
        <w:rPr>
          <w:rFonts w:ascii="Times New Roman"/>
          <w:b w:val="false"/>
          <w:i w:val="false"/>
          <w:color w:val="000000"/>
          <w:sz w:val="28"/>
        </w:rPr>
        <w:t xml:space="preserve">
    дар мен құрастырмалар- </w:t>
      </w:r>
      <w:r>
        <w:br/>
      </w:r>
      <w:r>
        <w:rPr>
          <w:rFonts w:ascii="Times New Roman"/>
          <w:b w:val="false"/>
          <w:i w:val="false"/>
          <w:color w:val="000000"/>
          <w:sz w:val="28"/>
        </w:rPr>
        <w:t xml:space="preserve">
    ды қолдануды көздейтiн </w:t>
      </w:r>
      <w:r>
        <w:br/>
      </w:r>
      <w:r>
        <w:rPr>
          <w:rFonts w:ascii="Times New Roman"/>
          <w:b w:val="false"/>
          <w:i w:val="false"/>
          <w:color w:val="000000"/>
          <w:sz w:val="28"/>
        </w:rPr>
        <w:t xml:space="preserve">
    тәртiп енгiзу </w:t>
      </w:r>
    </w:p>
    <w:p>
      <w:pPr>
        <w:spacing w:after="0"/>
        <w:ind w:left="0"/>
        <w:jc w:val="both"/>
      </w:pPr>
      <w:r>
        <w:rPr>
          <w:rFonts w:ascii="Times New Roman"/>
          <w:b w:val="false"/>
          <w:i w:val="false"/>
          <w:color w:val="000000"/>
          <w:sz w:val="28"/>
        </w:rPr>
        <w:t xml:space="preserve">23. Құрылыс тауарларының  Астана   "XXI ғасыр"  Жылына </w:t>
      </w:r>
      <w:r>
        <w:br/>
      </w:r>
      <w:r>
        <w:rPr>
          <w:rFonts w:ascii="Times New Roman"/>
          <w:b w:val="false"/>
          <w:i w:val="false"/>
          <w:color w:val="000000"/>
          <w:sz w:val="28"/>
        </w:rPr>
        <w:t xml:space="preserve">
  көрмелерiн, оның ішінде  және    қазақстан-   1 көрме- </w:t>
      </w:r>
      <w:r>
        <w:br/>
      </w:r>
      <w:r>
        <w:rPr>
          <w:rFonts w:ascii="Times New Roman"/>
          <w:b w:val="false"/>
          <w:i w:val="false"/>
          <w:color w:val="000000"/>
          <w:sz w:val="28"/>
        </w:rPr>
        <w:t xml:space="preserve">
  халықаралық көрмелердi  Алматы   дық жарнама  ден кем </w:t>
      </w:r>
      <w:r>
        <w:br/>
      </w:r>
      <w:r>
        <w:rPr>
          <w:rFonts w:ascii="Times New Roman"/>
          <w:b w:val="false"/>
          <w:i w:val="false"/>
          <w:color w:val="000000"/>
          <w:sz w:val="28"/>
        </w:rPr>
        <w:t xml:space="preserve">
  өткiзу практикасын      қалала-  және марке-  емес </w:t>
      </w:r>
      <w:r>
        <w:br/>
      </w:r>
      <w:r>
        <w:rPr>
          <w:rFonts w:ascii="Times New Roman"/>
          <w:b w:val="false"/>
          <w:i w:val="false"/>
          <w:color w:val="000000"/>
          <w:sz w:val="28"/>
        </w:rPr>
        <w:t xml:space="preserve">
  жалғастыру              рындағы  тинг орта- </w:t>
      </w:r>
      <w:r>
        <w:br/>
      </w:r>
      <w:r>
        <w:rPr>
          <w:rFonts w:ascii="Times New Roman"/>
          <w:b w:val="false"/>
          <w:i w:val="false"/>
          <w:color w:val="000000"/>
          <w:sz w:val="28"/>
        </w:rPr>
        <w:t xml:space="preserve">
                          көрмелер лығы, ИСМ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 Нормативтік-техникалық база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24. Сәулет, қала құрылысы, Норма-  ИСМ Құрылыс  2003-  185,1    Рес- </w:t>
      </w:r>
      <w:r>
        <w:br/>
      </w:r>
      <w:r>
        <w:rPr>
          <w:rFonts w:ascii="Times New Roman"/>
          <w:b w:val="false"/>
          <w:i w:val="false"/>
          <w:color w:val="000000"/>
          <w:sz w:val="28"/>
        </w:rPr>
        <w:t xml:space="preserve">
   тұрғын үй қоры мен      тивтік  істері       2005   2003 ж.- пуб- </w:t>
      </w:r>
      <w:r>
        <w:br/>
      </w:r>
      <w:r>
        <w:rPr>
          <w:rFonts w:ascii="Times New Roman"/>
          <w:b w:val="false"/>
          <w:i w:val="false"/>
          <w:color w:val="000000"/>
          <w:sz w:val="28"/>
        </w:rPr>
        <w:t xml:space="preserve">
   тұрғын үй-коммуналдық   техни-  жөніндегі    жылдар 60,0     ли- </w:t>
      </w:r>
      <w:r>
        <w:br/>
      </w:r>
      <w:r>
        <w:rPr>
          <w:rFonts w:ascii="Times New Roman"/>
          <w:b w:val="false"/>
          <w:i w:val="false"/>
          <w:color w:val="000000"/>
          <w:sz w:val="28"/>
        </w:rPr>
        <w:t xml:space="preserve">
   шаруашылық объектiлерiн калық   комитеті            2004 ж.- ка- </w:t>
      </w:r>
      <w:r>
        <w:br/>
      </w:r>
      <w:r>
        <w:rPr>
          <w:rFonts w:ascii="Times New Roman"/>
          <w:b w:val="false"/>
          <w:i w:val="false"/>
          <w:color w:val="000000"/>
          <w:sz w:val="28"/>
        </w:rPr>
        <w:t xml:space="preserve">
   салу, қайта жаңарту,    құжаттар                    62,5     лық </w:t>
      </w:r>
      <w:r>
        <w:br/>
      </w:r>
      <w:r>
        <w:rPr>
          <w:rFonts w:ascii="Times New Roman"/>
          <w:b w:val="false"/>
          <w:i w:val="false"/>
          <w:color w:val="000000"/>
          <w:sz w:val="28"/>
        </w:rPr>
        <w:t xml:space="preserve">
   жөндеу және пайдалану                               2005 ж.- бюд- </w:t>
      </w:r>
      <w:r>
        <w:br/>
      </w:r>
      <w:r>
        <w:rPr>
          <w:rFonts w:ascii="Times New Roman"/>
          <w:b w:val="false"/>
          <w:i w:val="false"/>
          <w:color w:val="000000"/>
          <w:sz w:val="28"/>
        </w:rPr>
        <w:t xml:space="preserve">
   саласындағы жаңа норма-                             62,6     жет </w:t>
      </w:r>
      <w:r>
        <w:br/>
      </w:r>
      <w:r>
        <w:rPr>
          <w:rFonts w:ascii="Times New Roman"/>
          <w:b w:val="false"/>
          <w:i w:val="false"/>
          <w:color w:val="000000"/>
          <w:sz w:val="28"/>
        </w:rPr>
        <w:t xml:space="preserve">
   тивтiк-техникалық құ- </w:t>
      </w:r>
      <w:r>
        <w:br/>
      </w:r>
      <w:r>
        <w:rPr>
          <w:rFonts w:ascii="Times New Roman"/>
          <w:b w:val="false"/>
          <w:i w:val="false"/>
          <w:color w:val="000000"/>
          <w:sz w:val="28"/>
        </w:rPr>
        <w:t xml:space="preserve">
   жаттарды әзiрлеу және </w:t>
      </w:r>
      <w:r>
        <w:br/>
      </w:r>
      <w:r>
        <w:rPr>
          <w:rFonts w:ascii="Times New Roman"/>
          <w:b w:val="false"/>
          <w:i w:val="false"/>
          <w:color w:val="000000"/>
          <w:sz w:val="28"/>
        </w:rPr>
        <w:t xml:space="preserve">
   қолданылып жүргендерiн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25. Құрылыстың сметалық    Құрылыс  ИСМ Құры-  2003 жылғы </w:t>
      </w:r>
      <w:r>
        <w:br/>
      </w:r>
      <w:r>
        <w:rPr>
          <w:rFonts w:ascii="Times New Roman"/>
          <w:b w:val="false"/>
          <w:i w:val="false"/>
          <w:color w:val="000000"/>
          <w:sz w:val="28"/>
        </w:rPr>
        <w:t xml:space="preserve">
    құнын айқындаудың жаңа істері   лыс істері І жарты </w:t>
      </w:r>
      <w:r>
        <w:br/>
      </w:r>
      <w:r>
        <w:rPr>
          <w:rFonts w:ascii="Times New Roman"/>
          <w:b w:val="false"/>
          <w:i w:val="false"/>
          <w:color w:val="000000"/>
          <w:sz w:val="28"/>
        </w:rPr>
        <w:t xml:space="preserve">
    жүйесiне көшу          жөнін-   жөніндегі  жылдық </w:t>
      </w:r>
      <w:r>
        <w:br/>
      </w:r>
      <w:r>
        <w:rPr>
          <w:rFonts w:ascii="Times New Roman"/>
          <w:b w:val="false"/>
          <w:i w:val="false"/>
          <w:color w:val="000000"/>
          <w:sz w:val="28"/>
        </w:rPr>
        <w:t xml:space="preserve">
                           дегі     комитеті </w:t>
      </w:r>
      <w:r>
        <w:br/>
      </w:r>
      <w:r>
        <w:rPr>
          <w:rFonts w:ascii="Times New Roman"/>
          <w:b w:val="false"/>
          <w:i w:val="false"/>
          <w:color w:val="000000"/>
          <w:sz w:val="28"/>
        </w:rPr>
        <w:t xml:space="preserve">
                           комите- </w:t>
      </w:r>
      <w:r>
        <w:br/>
      </w:r>
      <w:r>
        <w:rPr>
          <w:rFonts w:ascii="Times New Roman"/>
          <w:b w:val="false"/>
          <w:i w:val="false"/>
          <w:color w:val="000000"/>
          <w:sz w:val="28"/>
        </w:rPr>
        <w:t xml:space="preserve">
                           тінің </w:t>
      </w:r>
      <w:r>
        <w:br/>
      </w:r>
      <w:r>
        <w:rPr>
          <w:rFonts w:ascii="Times New Roman"/>
          <w:b w:val="false"/>
          <w:i w:val="false"/>
          <w:color w:val="000000"/>
          <w:sz w:val="28"/>
        </w:rPr>
        <w:t xml:space="preserve">
                           бұйрығы </w:t>
      </w:r>
    </w:p>
    <w:p>
      <w:pPr>
        <w:spacing w:after="0"/>
        <w:ind w:left="0"/>
        <w:jc w:val="both"/>
      </w:pPr>
      <w:r>
        <w:rPr>
          <w:rFonts w:ascii="Times New Roman"/>
          <w:b w:val="false"/>
          <w:i w:val="false"/>
          <w:color w:val="000000"/>
          <w:sz w:val="28"/>
        </w:rPr>
        <w:t xml:space="preserve">26. ТМД елдерi үшiн ортақ   Норма-  ИСМ Құры-  Тұрақты </w:t>
      </w:r>
      <w:r>
        <w:br/>
      </w:r>
      <w:r>
        <w:rPr>
          <w:rFonts w:ascii="Times New Roman"/>
          <w:b w:val="false"/>
          <w:i w:val="false"/>
          <w:color w:val="000000"/>
          <w:sz w:val="28"/>
        </w:rPr>
        <w:t xml:space="preserve">
   мемлекетаралық норма-    тивтік  лыс істері </w:t>
      </w:r>
      <w:r>
        <w:br/>
      </w:r>
      <w:r>
        <w:rPr>
          <w:rFonts w:ascii="Times New Roman"/>
          <w:b w:val="false"/>
          <w:i w:val="false"/>
          <w:color w:val="000000"/>
          <w:sz w:val="28"/>
        </w:rPr>
        <w:t xml:space="preserve">
   тивтiк-техникалық құжат- техни-  жөніндегі </w:t>
      </w:r>
      <w:r>
        <w:br/>
      </w:r>
      <w:r>
        <w:rPr>
          <w:rFonts w:ascii="Times New Roman"/>
          <w:b w:val="false"/>
          <w:i w:val="false"/>
          <w:color w:val="000000"/>
          <w:sz w:val="28"/>
        </w:rPr>
        <w:t xml:space="preserve">
   тарды әзiрлеу жөнiндегi  калық   комитеті </w:t>
      </w:r>
      <w:r>
        <w:br/>
      </w:r>
      <w:r>
        <w:rPr>
          <w:rFonts w:ascii="Times New Roman"/>
          <w:b w:val="false"/>
          <w:i w:val="false"/>
          <w:color w:val="000000"/>
          <w:sz w:val="28"/>
        </w:rPr>
        <w:t xml:space="preserve">
   Құрылыстағы cтaндарттaу, құжат- </w:t>
      </w:r>
      <w:r>
        <w:br/>
      </w:r>
      <w:r>
        <w:rPr>
          <w:rFonts w:ascii="Times New Roman"/>
          <w:b w:val="false"/>
          <w:i w:val="false"/>
          <w:color w:val="000000"/>
          <w:sz w:val="28"/>
        </w:rPr>
        <w:t xml:space="preserve">
   метрология және серти-   тар </w:t>
      </w:r>
      <w:r>
        <w:br/>
      </w:r>
      <w:r>
        <w:rPr>
          <w:rFonts w:ascii="Times New Roman"/>
          <w:b w:val="false"/>
          <w:i w:val="false"/>
          <w:color w:val="000000"/>
          <w:sz w:val="28"/>
        </w:rPr>
        <w:t xml:space="preserve">
   фикаттау жөнiндегi мем- </w:t>
      </w:r>
      <w:r>
        <w:br/>
      </w:r>
      <w:r>
        <w:rPr>
          <w:rFonts w:ascii="Times New Roman"/>
          <w:b w:val="false"/>
          <w:i w:val="false"/>
          <w:color w:val="000000"/>
          <w:sz w:val="28"/>
        </w:rPr>
        <w:t xml:space="preserve">
   лекетаралық ғылыми-тех- </w:t>
      </w:r>
      <w:r>
        <w:br/>
      </w:r>
      <w:r>
        <w:rPr>
          <w:rFonts w:ascii="Times New Roman"/>
          <w:b w:val="false"/>
          <w:i w:val="false"/>
          <w:color w:val="000000"/>
          <w:sz w:val="28"/>
        </w:rPr>
        <w:t xml:space="preserve">
   никалық комиссия (бұдан </w:t>
      </w:r>
      <w:r>
        <w:br/>
      </w:r>
      <w:r>
        <w:rPr>
          <w:rFonts w:ascii="Times New Roman"/>
          <w:b w:val="false"/>
          <w:i w:val="false"/>
          <w:color w:val="000000"/>
          <w:sz w:val="28"/>
        </w:rPr>
        <w:t xml:space="preserve">
   әрі - ҚМҒТК) шеңберiнде </w:t>
      </w:r>
      <w:r>
        <w:br/>
      </w:r>
      <w:r>
        <w:rPr>
          <w:rFonts w:ascii="Times New Roman"/>
          <w:b w:val="false"/>
          <w:i w:val="false"/>
          <w:color w:val="000000"/>
          <w:sz w:val="28"/>
        </w:rPr>
        <w:t xml:space="preserve">
   ТМД елдерiмен ынтымақ- </w:t>
      </w:r>
      <w:r>
        <w:br/>
      </w:r>
      <w:r>
        <w:rPr>
          <w:rFonts w:ascii="Times New Roman"/>
          <w:b w:val="false"/>
          <w:i w:val="false"/>
          <w:color w:val="000000"/>
          <w:sz w:val="28"/>
        </w:rPr>
        <w:t xml:space="preserve">
   тастықты жалғастыру </w:t>
      </w:r>
    </w:p>
    <w:p>
      <w:pPr>
        <w:spacing w:after="0"/>
        <w:ind w:left="0"/>
        <w:jc w:val="both"/>
      </w:pPr>
      <w:r>
        <w:rPr>
          <w:rFonts w:ascii="Times New Roman"/>
          <w:b w:val="false"/>
          <w:i w:val="false"/>
          <w:color w:val="000000"/>
          <w:sz w:val="28"/>
        </w:rPr>
        <w:t xml:space="preserve">27. ҚМҒТК шеңберiнде нор-  Жоспар-  ИСМ     2003-2005  15,0    Рес- </w:t>
      </w:r>
      <w:r>
        <w:br/>
      </w:r>
      <w:r>
        <w:rPr>
          <w:rFonts w:ascii="Times New Roman"/>
          <w:b w:val="false"/>
          <w:i w:val="false"/>
          <w:color w:val="000000"/>
          <w:sz w:val="28"/>
        </w:rPr>
        <w:t xml:space="preserve">
   мативтiк-техникалық     ланған           жылдар     2003 ж. пуб- </w:t>
      </w:r>
      <w:r>
        <w:br/>
      </w:r>
      <w:r>
        <w:rPr>
          <w:rFonts w:ascii="Times New Roman"/>
          <w:b w:val="false"/>
          <w:i w:val="false"/>
          <w:color w:val="000000"/>
          <w:sz w:val="28"/>
        </w:rPr>
        <w:t xml:space="preserve">
   құжаттарды сатып алуды, жылға                       - 15,0  ли- </w:t>
      </w:r>
      <w:r>
        <w:br/>
      </w:r>
      <w:r>
        <w:rPr>
          <w:rFonts w:ascii="Times New Roman"/>
          <w:b w:val="false"/>
          <w:i w:val="false"/>
          <w:color w:val="000000"/>
          <w:sz w:val="28"/>
        </w:rPr>
        <w:t xml:space="preserve">
   жыл сайын қаржыландыру  арналған                            ка- </w:t>
      </w:r>
      <w:r>
        <w:br/>
      </w:r>
      <w:r>
        <w:rPr>
          <w:rFonts w:ascii="Times New Roman"/>
          <w:b w:val="false"/>
          <w:i w:val="false"/>
          <w:color w:val="000000"/>
          <w:sz w:val="28"/>
        </w:rPr>
        <w:t xml:space="preserve">
   жөнiндегi ұсыныстарды   функцио-                            лық </w:t>
      </w:r>
      <w:r>
        <w:br/>
      </w:r>
      <w:r>
        <w:rPr>
          <w:rFonts w:ascii="Times New Roman"/>
          <w:b w:val="false"/>
          <w:i w:val="false"/>
          <w:color w:val="000000"/>
          <w:sz w:val="28"/>
        </w:rPr>
        <w:t xml:space="preserve">
   бюджеттiк комиссияға    налдық                              бюд- </w:t>
      </w:r>
      <w:r>
        <w:br/>
      </w:r>
      <w:r>
        <w:rPr>
          <w:rFonts w:ascii="Times New Roman"/>
          <w:b w:val="false"/>
          <w:i w:val="false"/>
          <w:color w:val="000000"/>
          <w:sz w:val="28"/>
        </w:rPr>
        <w:t xml:space="preserve">
   дайындау және енгiзу    бағдарла                            жет </w:t>
      </w:r>
      <w:r>
        <w:br/>
      </w:r>
      <w:r>
        <w:rPr>
          <w:rFonts w:ascii="Times New Roman"/>
          <w:b w:val="false"/>
          <w:i w:val="false"/>
          <w:color w:val="000000"/>
          <w:sz w:val="28"/>
        </w:rPr>
        <w:t xml:space="preserve">
                           малардың </w:t>
      </w:r>
      <w:r>
        <w:br/>
      </w:r>
      <w:r>
        <w:rPr>
          <w:rFonts w:ascii="Times New Roman"/>
          <w:b w:val="false"/>
          <w:i w:val="false"/>
          <w:color w:val="000000"/>
          <w:sz w:val="28"/>
        </w:rPr>
        <w:t xml:space="preserve">
                           жобалары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Мектептердің, денсау-  Мемлекет- ИСМ     2003-    274,5   Рес- </w:t>
      </w:r>
      <w:r>
        <w:br/>
      </w:r>
      <w:r>
        <w:rPr>
          <w:rFonts w:ascii="Times New Roman"/>
          <w:b w:val="false"/>
          <w:i w:val="false"/>
          <w:color w:val="000000"/>
          <w:sz w:val="28"/>
        </w:rPr>
        <w:t xml:space="preserve">
   лық сақтау объектiлерi- тік сатып Құрылыс 2005     2003 ж. пуб- </w:t>
      </w:r>
      <w:r>
        <w:br/>
      </w:r>
      <w:r>
        <w:rPr>
          <w:rFonts w:ascii="Times New Roman"/>
          <w:b w:val="false"/>
          <w:i w:val="false"/>
          <w:color w:val="000000"/>
          <w:sz w:val="28"/>
        </w:rPr>
        <w:t xml:space="preserve">
   нің, кеден бекеттерiнiң алулар    істері  жылдар   - 150,0 лика- </w:t>
      </w:r>
      <w:r>
        <w:br/>
      </w:r>
      <w:r>
        <w:rPr>
          <w:rFonts w:ascii="Times New Roman"/>
          <w:b w:val="false"/>
          <w:i w:val="false"/>
          <w:color w:val="000000"/>
          <w:sz w:val="28"/>
        </w:rPr>
        <w:t xml:space="preserve">
   және темiр жол терми-             жөнін-           2004 ж. лық </w:t>
      </w:r>
      <w:r>
        <w:br/>
      </w:r>
      <w:r>
        <w:rPr>
          <w:rFonts w:ascii="Times New Roman"/>
          <w:b w:val="false"/>
          <w:i w:val="false"/>
          <w:color w:val="000000"/>
          <w:sz w:val="28"/>
        </w:rPr>
        <w:t xml:space="preserve">
   налдарының үлгiлi жоба-           дегі             - 80,7  бюд- </w:t>
      </w:r>
      <w:r>
        <w:br/>
      </w:r>
      <w:r>
        <w:rPr>
          <w:rFonts w:ascii="Times New Roman"/>
          <w:b w:val="false"/>
          <w:i w:val="false"/>
          <w:color w:val="000000"/>
          <w:sz w:val="28"/>
        </w:rPr>
        <w:t xml:space="preserve">
   ларын әзiрлеу және бекi-          комитеті         2005 ж. жет </w:t>
      </w:r>
      <w:r>
        <w:br/>
      </w:r>
      <w:r>
        <w:rPr>
          <w:rFonts w:ascii="Times New Roman"/>
          <w:b w:val="false"/>
          <w:i w:val="false"/>
          <w:color w:val="000000"/>
          <w:sz w:val="28"/>
        </w:rPr>
        <w:t xml:space="preserve">
   ту. Yлгілі жобалардың                              - 43,8 </w:t>
      </w:r>
      <w:r>
        <w:br/>
      </w:r>
      <w:r>
        <w:rPr>
          <w:rFonts w:ascii="Times New Roman"/>
          <w:b w:val="false"/>
          <w:i w:val="false"/>
          <w:color w:val="000000"/>
          <w:sz w:val="28"/>
        </w:rPr>
        <w:t xml:space="preserve">
   альбомдарын шығару, </w:t>
      </w:r>
      <w:r>
        <w:br/>
      </w:r>
      <w:r>
        <w:rPr>
          <w:rFonts w:ascii="Times New Roman"/>
          <w:b w:val="false"/>
          <w:i w:val="false"/>
          <w:color w:val="000000"/>
          <w:sz w:val="28"/>
        </w:rPr>
        <w:t xml:space="preserve">
   тираждау және тарату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 Қолданбалы ғылым және жобалау ісі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29. Қазқұрылыскомитетін   Қазақстан  ЭИСМ,   2000 </w:t>
      </w:r>
      <w:r>
        <w:br/>
      </w:r>
      <w:r>
        <w:rPr>
          <w:rFonts w:ascii="Times New Roman"/>
          <w:b w:val="false"/>
          <w:i w:val="false"/>
          <w:color w:val="000000"/>
          <w:sz w:val="28"/>
        </w:rPr>
        <w:t xml:space="preserve">
    мемлекеттiк меншiк    Республи-  ҚарМ    жылғы </w:t>
      </w:r>
      <w:r>
        <w:br/>
      </w:r>
      <w:r>
        <w:rPr>
          <w:rFonts w:ascii="Times New Roman"/>
          <w:b w:val="false"/>
          <w:i w:val="false"/>
          <w:color w:val="000000"/>
          <w:sz w:val="28"/>
        </w:rPr>
        <w:t xml:space="preserve">
    құқығы субъектiсiнiң  касының           4-тоқсан </w:t>
      </w:r>
      <w:r>
        <w:br/>
      </w:r>
      <w:r>
        <w:rPr>
          <w:rFonts w:ascii="Times New Roman"/>
          <w:b w:val="false"/>
          <w:i w:val="false"/>
          <w:color w:val="000000"/>
          <w:sz w:val="28"/>
        </w:rPr>
        <w:t xml:space="preserve">
    функцияларын жүзеге   Үкіметі </w:t>
      </w:r>
      <w:r>
        <w:br/>
      </w:r>
      <w:r>
        <w:rPr>
          <w:rFonts w:ascii="Times New Roman"/>
          <w:b w:val="false"/>
          <w:i w:val="false"/>
          <w:color w:val="000000"/>
          <w:sz w:val="28"/>
        </w:rPr>
        <w:t xml:space="preserve">
    асыратын және респуб- қаулысы- </w:t>
      </w:r>
      <w:r>
        <w:br/>
      </w:r>
      <w:r>
        <w:rPr>
          <w:rFonts w:ascii="Times New Roman"/>
          <w:b w:val="false"/>
          <w:i w:val="false"/>
          <w:color w:val="000000"/>
          <w:sz w:val="28"/>
        </w:rPr>
        <w:t xml:space="preserve">
    ликалық меншiктегi    ның </w:t>
      </w:r>
      <w:r>
        <w:br/>
      </w:r>
      <w:r>
        <w:rPr>
          <w:rFonts w:ascii="Times New Roman"/>
          <w:b w:val="false"/>
          <w:i w:val="false"/>
          <w:color w:val="000000"/>
          <w:sz w:val="28"/>
        </w:rPr>
        <w:t xml:space="preserve">
    жобалау-iздестiру     жобасы </w:t>
      </w:r>
      <w:r>
        <w:br/>
      </w:r>
      <w:r>
        <w:rPr>
          <w:rFonts w:ascii="Times New Roman"/>
          <w:b w:val="false"/>
          <w:i w:val="false"/>
          <w:color w:val="000000"/>
          <w:sz w:val="28"/>
        </w:rPr>
        <w:t xml:space="preserve">
    ұйымдарында акциялар- </w:t>
      </w:r>
      <w:r>
        <w:br/>
      </w:r>
      <w:r>
        <w:rPr>
          <w:rFonts w:ascii="Times New Roman"/>
          <w:b w:val="false"/>
          <w:i w:val="false"/>
          <w:color w:val="000000"/>
          <w:sz w:val="28"/>
        </w:rPr>
        <w:t xml:space="preserve">
    дың мемлекеттiк паке- </w:t>
      </w:r>
      <w:r>
        <w:br/>
      </w:r>
      <w:r>
        <w:rPr>
          <w:rFonts w:ascii="Times New Roman"/>
          <w:b w:val="false"/>
          <w:i w:val="false"/>
          <w:color w:val="000000"/>
          <w:sz w:val="28"/>
        </w:rPr>
        <w:t xml:space="preserve">
    тiн және мемлекеттiк </w:t>
      </w:r>
      <w:r>
        <w:br/>
      </w:r>
      <w:r>
        <w:rPr>
          <w:rFonts w:ascii="Times New Roman"/>
          <w:b w:val="false"/>
          <w:i w:val="false"/>
          <w:color w:val="000000"/>
          <w:sz w:val="28"/>
        </w:rPr>
        <w:t xml:space="preserve">
    үлестi басқару құқығы </w:t>
      </w:r>
      <w:r>
        <w:br/>
      </w:r>
      <w:r>
        <w:rPr>
          <w:rFonts w:ascii="Times New Roman"/>
          <w:b w:val="false"/>
          <w:i w:val="false"/>
          <w:color w:val="000000"/>
          <w:sz w:val="28"/>
        </w:rPr>
        <w:t xml:space="preserve">
    бар мемлекеттiк орган </w:t>
      </w:r>
      <w:r>
        <w:br/>
      </w:r>
      <w:r>
        <w:rPr>
          <w:rFonts w:ascii="Times New Roman"/>
          <w:b w:val="false"/>
          <w:i w:val="false"/>
          <w:color w:val="000000"/>
          <w:sz w:val="28"/>
        </w:rPr>
        <w:t xml:space="preserve">
    деп белгiлеу </w:t>
      </w:r>
    </w:p>
    <w:p>
      <w:pPr>
        <w:spacing w:after="0"/>
        <w:ind w:left="0"/>
        <w:jc w:val="both"/>
      </w:pPr>
      <w:r>
        <w:rPr>
          <w:rFonts w:ascii="Times New Roman"/>
          <w:b w:val="false"/>
          <w:i w:val="false"/>
          <w:color w:val="000000"/>
          <w:sz w:val="28"/>
        </w:rPr>
        <w:t xml:space="preserve">30. Құрылыс саласындағы    Құрылыс   ИСМ      2003-   73,2      Рес- </w:t>
      </w:r>
      <w:r>
        <w:br/>
      </w:r>
      <w:r>
        <w:rPr>
          <w:rFonts w:ascii="Times New Roman"/>
          <w:b w:val="false"/>
          <w:i w:val="false"/>
          <w:color w:val="000000"/>
          <w:sz w:val="28"/>
        </w:rPr>
        <w:t xml:space="preserve">
    ғылыми зерттеу қолдан- істері    Құрылыс  2005    2003 ж.-  пуб- </w:t>
      </w:r>
      <w:r>
        <w:br/>
      </w:r>
      <w:r>
        <w:rPr>
          <w:rFonts w:ascii="Times New Roman"/>
          <w:b w:val="false"/>
          <w:i w:val="false"/>
          <w:color w:val="000000"/>
          <w:sz w:val="28"/>
        </w:rPr>
        <w:t xml:space="preserve">
    балы ғылыми зерттеу    жөніндегі істері   жылдар  24,0      ли- </w:t>
      </w:r>
      <w:r>
        <w:br/>
      </w:r>
      <w:r>
        <w:rPr>
          <w:rFonts w:ascii="Times New Roman"/>
          <w:b w:val="false"/>
          <w:i w:val="false"/>
          <w:color w:val="000000"/>
          <w:sz w:val="28"/>
        </w:rPr>
        <w:t xml:space="preserve">
                           комитеті- жөніндегі        2004 ж.-  ка- </w:t>
      </w:r>
      <w:r>
        <w:br/>
      </w:r>
      <w:r>
        <w:rPr>
          <w:rFonts w:ascii="Times New Roman"/>
          <w:b w:val="false"/>
          <w:i w:val="false"/>
          <w:color w:val="000000"/>
          <w:sz w:val="28"/>
        </w:rPr>
        <w:t xml:space="preserve">
                           нің       комитеті         24,0      лық </w:t>
      </w:r>
      <w:r>
        <w:br/>
      </w:r>
      <w:r>
        <w:rPr>
          <w:rFonts w:ascii="Times New Roman"/>
          <w:b w:val="false"/>
          <w:i w:val="false"/>
          <w:color w:val="000000"/>
          <w:sz w:val="28"/>
        </w:rPr>
        <w:t xml:space="preserve">
                           бұйрығы                    2005 ж.-  бюд- </w:t>
      </w:r>
      <w:r>
        <w:br/>
      </w:r>
      <w:r>
        <w:rPr>
          <w:rFonts w:ascii="Times New Roman"/>
          <w:b w:val="false"/>
          <w:i w:val="false"/>
          <w:color w:val="000000"/>
          <w:sz w:val="28"/>
        </w:rPr>
        <w:t xml:space="preserve">
                                                      25,2      жет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 Мемлекеттік басқару жүйесі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31. "Мемсәулетқұрылысинс-  Қазақстан  ЭИСМ,  2001 жыл </w:t>
      </w:r>
      <w:r>
        <w:br/>
      </w:r>
      <w:r>
        <w:rPr>
          <w:rFonts w:ascii="Times New Roman"/>
          <w:b w:val="false"/>
          <w:i w:val="false"/>
          <w:color w:val="000000"/>
          <w:sz w:val="28"/>
        </w:rPr>
        <w:t xml:space="preserve">
   пекция" республикалық   Республи-  ҚарМ   2002 жылға </w:t>
      </w:r>
      <w:r>
        <w:br/>
      </w:r>
      <w:r>
        <w:rPr>
          <w:rFonts w:ascii="Times New Roman"/>
          <w:b w:val="false"/>
          <w:i w:val="false"/>
          <w:color w:val="000000"/>
          <w:sz w:val="28"/>
        </w:rPr>
        <w:t xml:space="preserve">
   мемлекеттiк кәсiпорын-  касының           арналған </w:t>
      </w:r>
      <w:r>
        <w:br/>
      </w:r>
      <w:r>
        <w:rPr>
          <w:rFonts w:ascii="Times New Roman"/>
          <w:b w:val="false"/>
          <w:i w:val="false"/>
          <w:color w:val="000000"/>
          <w:sz w:val="28"/>
        </w:rPr>
        <w:t xml:space="preserve">
   дарын мемлекeттiк меке- Үкіметі           бюджет </w:t>
      </w:r>
      <w:r>
        <w:br/>
      </w:r>
      <w:r>
        <w:rPr>
          <w:rFonts w:ascii="Times New Roman"/>
          <w:b w:val="false"/>
          <w:i w:val="false"/>
          <w:color w:val="000000"/>
          <w:sz w:val="28"/>
        </w:rPr>
        <w:t xml:space="preserve">
   мелер етiп қайта құру   қаулысы-          қаражатын </w:t>
      </w:r>
      <w:r>
        <w:br/>
      </w:r>
      <w:r>
        <w:rPr>
          <w:rFonts w:ascii="Times New Roman"/>
          <w:b w:val="false"/>
          <w:i w:val="false"/>
          <w:color w:val="000000"/>
          <w:sz w:val="28"/>
        </w:rPr>
        <w:t xml:space="preserve">
   жөнiнде Қазақстан Рес-  ның жобасы        бөлу </w:t>
      </w:r>
      <w:r>
        <w:br/>
      </w:r>
      <w:r>
        <w:rPr>
          <w:rFonts w:ascii="Times New Roman"/>
          <w:b w:val="false"/>
          <w:i w:val="false"/>
          <w:color w:val="000000"/>
          <w:sz w:val="28"/>
        </w:rPr>
        <w:t xml:space="preserve">
   публикасының Yкiметi                      кезінде </w:t>
      </w:r>
      <w:r>
        <w:br/>
      </w:r>
      <w:r>
        <w:rPr>
          <w:rFonts w:ascii="Times New Roman"/>
          <w:b w:val="false"/>
          <w:i w:val="false"/>
          <w:color w:val="000000"/>
          <w:sz w:val="28"/>
        </w:rPr>
        <w:t xml:space="preserve">
   қаулысының жобасын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32 Құрылыс өнімін стан-    Стандарт-  ЭИСМ   2001 жылғы  </w:t>
      </w:r>
      <w:r>
        <w:br/>
      </w:r>
      <w:r>
        <w:rPr>
          <w:rFonts w:ascii="Times New Roman"/>
          <w:b w:val="false"/>
          <w:i w:val="false"/>
          <w:color w:val="000000"/>
          <w:sz w:val="28"/>
        </w:rPr>
        <w:t xml:space="preserve">
   дарттау және серти-     тау,              3-тоқсан </w:t>
      </w:r>
      <w:r>
        <w:br/>
      </w:r>
      <w:r>
        <w:rPr>
          <w:rFonts w:ascii="Times New Roman"/>
          <w:b w:val="false"/>
          <w:i w:val="false"/>
          <w:color w:val="000000"/>
          <w:sz w:val="28"/>
        </w:rPr>
        <w:t xml:space="preserve">
   фикаттау саласындағы    метрология </w:t>
      </w:r>
      <w:r>
        <w:br/>
      </w:r>
      <w:r>
        <w:rPr>
          <w:rFonts w:ascii="Times New Roman"/>
          <w:b w:val="false"/>
          <w:i w:val="false"/>
          <w:color w:val="000000"/>
          <w:sz w:val="28"/>
        </w:rPr>
        <w:t xml:space="preserve">
   жұмысты күшейту         және серти- </w:t>
      </w:r>
      <w:r>
        <w:br/>
      </w:r>
      <w:r>
        <w:rPr>
          <w:rFonts w:ascii="Times New Roman"/>
          <w:b w:val="false"/>
          <w:i w:val="false"/>
          <w:color w:val="000000"/>
          <w:sz w:val="28"/>
        </w:rPr>
        <w:t xml:space="preserve">
                           фикаттау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мен Қаз-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арасындағы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өнімдерін </w:t>
      </w:r>
      <w:r>
        <w:br/>
      </w:r>
      <w:r>
        <w:rPr>
          <w:rFonts w:ascii="Times New Roman"/>
          <w:b w:val="false"/>
          <w:i w:val="false"/>
          <w:color w:val="000000"/>
          <w:sz w:val="28"/>
        </w:rPr>
        <w:t xml:space="preserve">
                           сертификат- </w:t>
      </w:r>
      <w:r>
        <w:br/>
      </w:r>
      <w:r>
        <w:rPr>
          <w:rFonts w:ascii="Times New Roman"/>
          <w:b w:val="false"/>
          <w:i w:val="false"/>
          <w:color w:val="000000"/>
          <w:sz w:val="28"/>
        </w:rPr>
        <w:t xml:space="preserve">
                           тау сала- </w:t>
      </w:r>
      <w:r>
        <w:br/>
      </w:r>
      <w:r>
        <w:rPr>
          <w:rFonts w:ascii="Times New Roman"/>
          <w:b w:val="false"/>
          <w:i w:val="false"/>
          <w:color w:val="000000"/>
          <w:sz w:val="28"/>
        </w:rPr>
        <w:t xml:space="preserve">
                           сындағы </w:t>
      </w:r>
      <w:r>
        <w:br/>
      </w:r>
      <w:r>
        <w:rPr>
          <w:rFonts w:ascii="Times New Roman"/>
          <w:b w:val="false"/>
          <w:i w:val="false"/>
          <w:color w:val="000000"/>
          <w:sz w:val="28"/>
        </w:rPr>
        <w:t xml:space="preserve">
                           бірлескен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