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cdb49" w14:textId="98cdb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өнімнің сәйкестігін бақылау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29 қараша N 1787. Күші жойылды - ҚР Үкіметінің 2005.04.20. N 367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Мiндеттi түрде сертификаттауға жататын өнiмдер мен қызмет көрсетулердiң тiзбесiн қысқарту, халықаралық стандарттардың талаптарына сай және тұтынушылардың талаптарын қанағаттандыратын сапалы және бәсекеге қабiлеттi отандық өнiм әзiрлеу мен өндiруге жағдай жасау, өнiмдi сертификаттаудан өндiрiстер мен сапа жүйелерiн сертификаттауға көшу мақсатында Қазақстан Республикасының Yкiметi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Мiндеттi түрде сертификаттауға жататын өнiмдер мен қызмет көрсетулердiң тiзбесi (бұдан әрi - Тiзбе)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Кедендік бақылау агенттігі импортталатын тауарларды кедендiк ресiмдеу кезiнде бекiтiлген Тiзбенi басшылыққа алсын.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Үкіметінің 2003.07.28. N 751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Индустрия және сауда министрлiгiнiң Стандарттау, метрология және сертификаттау жөнiндегi комитетi заңнамада белгiленген тәртiппен мемлекеттiк сертификаттау жүйесiнiң нормативтiк құжаттарын осы қаулыға сәйкес келтiрсiн.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 енгізілді - ҚР Үкіметінің 2002.08.08.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888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2003.07.28.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751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"Стандарттардың немесе олардың адамдардың өмiрi, денсаулығы, азаматтардың мүлкi және қоршаған орта үшiн қауiпсiздiгiн қамтамасыз ететiн өзге де нормативтiк құжаттардың мiндетті талаптарына сәйкестiгiне мiндеттi сертификаттауға жататын өнiмдердiң (жұмыстардың, қызмет көрсетулердiң) тiзбесiн бекiту туралы" Қазақстан Республикасы Yкiметiнiң 1997 жылғы 15 шiлдедегi N 1112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ПҮКЖ-ы, 1997 ж., N 32, 295-құжат)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 жарияланғаннан кейін бiр ай өткен соң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2000 жылғы 29 қарашадағы      
</w:t>
      </w:r>
      <w:r>
        <w:br/>
      </w:r>
      <w:r>
        <w:rPr>
          <w:rFonts w:ascii="Times New Roman"/>
          <w:b w:val="false"/>
          <w:i w:val="false"/>
          <w:color w:val="000000"/>
          <w:sz w:val="28"/>
        </w:rPr>
        <w:t>
N 1787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Міндетті түрде сертификаттауға жататын өнімдер мен қызмет көрсетулердің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Тізбеге өзгерту енгізілді - ҚР Үкіметінің 2002.04.05. N 407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2002.08.08. N 888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2003.07.28. N 751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2003.11.27. N 1193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Автокөлік құралдары және олардың бөлiктерi, бөлшектерi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СЭҚ ТН    !         Өнімнің атауы
</w:t>
      </w:r>
      <w:r>
        <w:br/>
      </w:r>
      <w:r>
        <w:rPr>
          <w:rFonts w:ascii="Times New Roman"/>
          <w:b w:val="false"/>
          <w:i w:val="false"/>
          <w:color w:val="000000"/>
          <w:sz w:val="28"/>
        </w:rPr>
        <w:t>
          Коды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870321100      Жүк-жолаушы автомобильдерін-фургондарын қоса 
</w:t>
      </w:r>
      <w:r>
        <w:br/>
      </w:r>
      <w:r>
        <w:rPr>
          <w:rFonts w:ascii="Times New Roman"/>
          <w:b w:val="false"/>
          <w:i w:val="false"/>
          <w:color w:val="000000"/>
          <w:sz w:val="28"/>
        </w:rPr>
        <w:t>
     870321900      алғанда, жеңіл автомобильдер
</w:t>
      </w:r>
      <w:r>
        <w:br/>
      </w:r>
      <w:r>
        <w:rPr>
          <w:rFonts w:ascii="Times New Roman"/>
          <w:b w:val="false"/>
          <w:i w:val="false"/>
          <w:color w:val="000000"/>
          <w:sz w:val="28"/>
        </w:rPr>
        <w:t>
     870322110      
</w:t>
      </w:r>
      <w:r>
        <w:br/>
      </w:r>
      <w:r>
        <w:rPr>
          <w:rFonts w:ascii="Times New Roman"/>
          <w:b w:val="false"/>
          <w:i w:val="false"/>
          <w:color w:val="000000"/>
          <w:sz w:val="28"/>
        </w:rPr>
        <w:t>
     870322190
</w:t>
      </w:r>
      <w:r>
        <w:br/>
      </w:r>
      <w:r>
        <w:rPr>
          <w:rFonts w:ascii="Times New Roman"/>
          <w:b w:val="false"/>
          <w:i w:val="false"/>
          <w:color w:val="000000"/>
          <w:sz w:val="28"/>
        </w:rPr>
        <w:t>
     870322900
</w:t>
      </w:r>
      <w:r>
        <w:br/>
      </w:r>
      <w:r>
        <w:rPr>
          <w:rFonts w:ascii="Times New Roman"/>
          <w:b w:val="false"/>
          <w:i w:val="false"/>
          <w:color w:val="000000"/>
          <w:sz w:val="28"/>
        </w:rPr>
        <w:t>
     870323110
</w:t>
      </w:r>
      <w:r>
        <w:br/>
      </w:r>
      <w:r>
        <w:rPr>
          <w:rFonts w:ascii="Times New Roman"/>
          <w:b w:val="false"/>
          <w:i w:val="false"/>
          <w:color w:val="000000"/>
          <w:sz w:val="28"/>
        </w:rPr>
        <w:t>
     870323190
</w:t>
      </w:r>
      <w:r>
        <w:br/>
      </w:r>
      <w:r>
        <w:rPr>
          <w:rFonts w:ascii="Times New Roman"/>
          <w:b w:val="false"/>
          <w:i w:val="false"/>
          <w:color w:val="000000"/>
          <w:sz w:val="28"/>
        </w:rPr>
        <w:t>
     870323900
</w:t>
      </w:r>
      <w:r>
        <w:br/>
      </w:r>
      <w:r>
        <w:rPr>
          <w:rFonts w:ascii="Times New Roman"/>
          <w:b w:val="false"/>
          <w:i w:val="false"/>
          <w:color w:val="000000"/>
          <w:sz w:val="28"/>
        </w:rPr>
        <w:t>
     870324100
</w:t>
      </w:r>
      <w:r>
        <w:br/>
      </w:r>
      <w:r>
        <w:rPr>
          <w:rFonts w:ascii="Times New Roman"/>
          <w:b w:val="false"/>
          <w:i w:val="false"/>
          <w:color w:val="000000"/>
          <w:sz w:val="28"/>
        </w:rPr>
        <w:t>
     870324900
</w:t>
      </w:r>
      <w:r>
        <w:br/>
      </w:r>
      <w:r>
        <w:rPr>
          <w:rFonts w:ascii="Times New Roman"/>
          <w:b w:val="false"/>
          <w:i w:val="false"/>
          <w:color w:val="000000"/>
          <w:sz w:val="28"/>
        </w:rPr>
        <w:t>
     870331100
</w:t>
      </w:r>
      <w:r>
        <w:br/>
      </w:r>
      <w:r>
        <w:rPr>
          <w:rFonts w:ascii="Times New Roman"/>
          <w:b w:val="false"/>
          <w:i w:val="false"/>
          <w:color w:val="000000"/>
          <w:sz w:val="28"/>
        </w:rPr>
        <w:t>
     870331900
</w:t>
      </w:r>
      <w:r>
        <w:br/>
      </w:r>
      <w:r>
        <w:rPr>
          <w:rFonts w:ascii="Times New Roman"/>
          <w:b w:val="false"/>
          <w:i w:val="false"/>
          <w:color w:val="000000"/>
          <w:sz w:val="28"/>
        </w:rPr>
        <w:t>
     870332110
</w:t>
      </w:r>
      <w:r>
        <w:br/>
      </w:r>
      <w:r>
        <w:rPr>
          <w:rFonts w:ascii="Times New Roman"/>
          <w:b w:val="false"/>
          <w:i w:val="false"/>
          <w:color w:val="000000"/>
          <w:sz w:val="28"/>
        </w:rPr>
        <w:t>
     870332190
</w:t>
      </w:r>
      <w:r>
        <w:br/>
      </w:r>
      <w:r>
        <w:rPr>
          <w:rFonts w:ascii="Times New Roman"/>
          <w:b w:val="false"/>
          <w:i w:val="false"/>
          <w:color w:val="000000"/>
          <w:sz w:val="28"/>
        </w:rPr>
        <w:t>
     870332900
</w:t>
      </w:r>
      <w:r>
        <w:br/>
      </w:r>
      <w:r>
        <w:rPr>
          <w:rFonts w:ascii="Times New Roman"/>
          <w:b w:val="false"/>
          <w:i w:val="false"/>
          <w:color w:val="000000"/>
          <w:sz w:val="28"/>
        </w:rPr>
        <w:t>
     870333110
</w:t>
      </w:r>
      <w:r>
        <w:br/>
      </w:r>
      <w:r>
        <w:rPr>
          <w:rFonts w:ascii="Times New Roman"/>
          <w:b w:val="false"/>
          <w:i w:val="false"/>
          <w:color w:val="000000"/>
          <w:sz w:val="28"/>
        </w:rPr>
        <w:t>
     870333190
</w:t>
      </w:r>
      <w:r>
        <w:br/>
      </w:r>
      <w:r>
        <w:rPr>
          <w:rFonts w:ascii="Times New Roman"/>
          <w:b w:val="false"/>
          <w:i w:val="false"/>
          <w:color w:val="000000"/>
          <w:sz w:val="28"/>
        </w:rPr>
        <w:t>
     870333900     
</w:t>
      </w:r>
    </w:p>
    <w:p>
      <w:pPr>
        <w:spacing w:after="0"/>
        <w:ind w:left="0"/>
        <w:jc w:val="both"/>
      </w:pPr>
      <w:r>
        <w:rPr>
          <w:rFonts w:ascii="Times New Roman"/>
          <w:b w:val="false"/>
          <w:i w:val="false"/>
          <w:color w:val="000000"/>
          <w:sz w:val="28"/>
        </w:rPr>
        <w:t>
     870410*        Жүк автомобильдері
</w:t>
      </w:r>
      <w:r>
        <w:br/>
      </w:r>
      <w:r>
        <w:rPr>
          <w:rFonts w:ascii="Times New Roman"/>
          <w:b w:val="false"/>
          <w:i w:val="false"/>
          <w:color w:val="000000"/>
          <w:sz w:val="28"/>
        </w:rPr>
        <w:t>
     870421*
</w:t>
      </w:r>
      <w:r>
        <w:br/>
      </w:r>
      <w:r>
        <w:rPr>
          <w:rFonts w:ascii="Times New Roman"/>
          <w:b w:val="false"/>
          <w:i w:val="false"/>
          <w:color w:val="000000"/>
          <w:sz w:val="28"/>
        </w:rPr>
        <w:t>
     870422*
</w:t>
      </w:r>
      <w:r>
        <w:br/>
      </w:r>
      <w:r>
        <w:rPr>
          <w:rFonts w:ascii="Times New Roman"/>
          <w:b w:val="false"/>
          <w:i w:val="false"/>
          <w:color w:val="000000"/>
          <w:sz w:val="28"/>
        </w:rPr>
        <w:t>
     870423*
</w:t>
      </w:r>
      <w:r>
        <w:br/>
      </w:r>
      <w:r>
        <w:rPr>
          <w:rFonts w:ascii="Times New Roman"/>
          <w:b w:val="false"/>
          <w:i w:val="false"/>
          <w:color w:val="000000"/>
          <w:sz w:val="28"/>
        </w:rPr>
        <w:t>
     870431*
</w:t>
      </w:r>
      <w:r>
        <w:br/>
      </w:r>
      <w:r>
        <w:rPr>
          <w:rFonts w:ascii="Times New Roman"/>
          <w:b w:val="false"/>
          <w:i w:val="false"/>
          <w:color w:val="000000"/>
          <w:sz w:val="28"/>
        </w:rPr>
        <w:t>
     870432*
</w:t>
      </w:r>
      <w:r>
        <w:br/>
      </w:r>
      <w:r>
        <w:rPr>
          <w:rFonts w:ascii="Times New Roman"/>
          <w:b w:val="false"/>
          <w:i w:val="false"/>
          <w:color w:val="000000"/>
          <w:sz w:val="28"/>
        </w:rPr>
        <w:t>
     870432910
</w:t>
      </w:r>
    </w:p>
    <w:p>
      <w:pPr>
        <w:spacing w:after="0"/>
        <w:ind w:left="0"/>
        <w:jc w:val="both"/>
      </w:pPr>
      <w:r>
        <w:rPr>
          <w:rFonts w:ascii="Times New Roman"/>
          <w:b w:val="false"/>
          <w:i w:val="false"/>
          <w:color w:val="000000"/>
          <w:sz w:val="28"/>
        </w:rPr>
        <w:t>
     870210110      Жүргізушіні қоса алғанда, 10 немесе одан да көп
</w:t>
      </w:r>
      <w:r>
        <w:br/>
      </w:r>
      <w:r>
        <w:rPr>
          <w:rFonts w:ascii="Times New Roman"/>
          <w:b w:val="false"/>
          <w:i w:val="false"/>
          <w:color w:val="000000"/>
          <w:sz w:val="28"/>
        </w:rPr>
        <w:t>
     870210190      адамдарды тасымалдауға арналған автомобильдер
</w:t>
      </w:r>
      <w:r>
        <w:br/>
      </w:r>
      <w:r>
        <w:rPr>
          <w:rFonts w:ascii="Times New Roman"/>
          <w:b w:val="false"/>
          <w:i w:val="false"/>
          <w:color w:val="000000"/>
          <w:sz w:val="28"/>
        </w:rPr>
        <w:t>
     8702190110
</w:t>
      </w:r>
      <w:r>
        <w:br/>
      </w:r>
      <w:r>
        <w:rPr>
          <w:rFonts w:ascii="Times New Roman"/>
          <w:b w:val="false"/>
          <w:i w:val="false"/>
          <w:color w:val="000000"/>
          <w:sz w:val="28"/>
        </w:rPr>
        <w:t>
     8702190310     
</w:t>
      </w:r>
    </w:p>
    <w:p>
      <w:pPr>
        <w:spacing w:after="0"/>
        <w:ind w:left="0"/>
        <w:jc w:val="both"/>
      </w:pPr>
      <w:r>
        <w:rPr>
          <w:rFonts w:ascii="Times New Roman"/>
          <w:b w:val="false"/>
          <w:i w:val="false"/>
          <w:color w:val="000000"/>
          <w:sz w:val="28"/>
        </w:rPr>
        <w:t>
     871610*        Тіркеме және жартылай тіркеме, басқа да
</w:t>
      </w:r>
      <w:r>
        <w:br/>
      </w:r>
      <w:r>
        <w:rPr>
          <w:rFonts w:ascii="Times New Roman"/>
          <w:b w:val="false"/>
          <w:i w:val="false"/>
          <w:color w:val="000000"/>
          <w:sz w:val="28"/>
        </w:rPr>
        <w:t>
     871620900      өздігінен жүрмейтін көлік құралдары
</w:t>
      </w:r>
      <w:r>
        <w:br/>
      </w:r>
      <w:r>
        <w:rPr>
          <w:rFonts w:ascii="Times New Roman"/>
          <w:b w:val="false"/>
          <w:i w:val="false"/>
          <w:color w:val="000000"/>
          <w:sz w:val="28"/>
        </w:rPr>
        <w:t>
     871631000
</w:t>
      </w:r>
      <w:r>
        <w:br/>
      </w:r>
      <w:r>
        <w:rPr>
          <w:rFonts w:ascii="Times New Roman"/>
          <w:b w:val="false"/>
          <w:i w:val="false"/>
          <w:color w:val="000000"/>
          <w:sz w:val="28"/>
        </w:rPr>
        <w:t>
     871639300
</w:t>
      </w:r>
      <w:r>
        <w:br/>
      </w:r>
      <w:r>
        <w:rPr>
          <w:rFonts w:ascii="Times New Roman"/>
          <w:b w:val="false"/>
          <w:i w:val="false"/>
          <w:color w:val="000000"/>
          <w:sz w:val="28"/>
        </w:rPr>
        <w:t>
     871639510
</w:t>
      </w:r>
      <w:r>
        <w:br/>
      </w:r>
      <w:r>
        <w:rPr>
          <w:rFonts w:ascii="Times New Roman"/>
          <w:b w:val="false"/>
          <w:i w:val="false"/>
          <w:color w:val="000000"/>
          <w:sz w:val="28"/>
        </w:rPr>
        <w:t>
     871639590
</w:t>
      </w:r>
      <w:r>
        <w:br/>
      </w:r>
      <w:r>
        <w:rPr>
          <w:rFonts w:ascii="Times New Roman"/>
          <w:b w:val="false"/>
          <w:i w:val="false"/>
          <w:color w:val="000000"/>
          <w:sz w:val="28"/>
        </w:rPr>
        <w:t>
     871640000     
</w:t>
      </w:r>
    </w:p>
    <w:p>
      <w:pPr>
        <w:spacing w:after="0"/>
        <w:ind w:left="0"/>
        <w:jc w:val="both"/>
      </w:pPr>
      <w:r>
        <w:rPr>
          <w:rFonts w:ascii="Times New Roman"/>
          <w:b w:val="false"/>
          <w:i w:val="false"/>
          <w:color w:val="000000"/>
          <w:sz w:val="28"/>
        </w:rPr>
        <w:t>
                    Жолаушыларды немесе жүктерді тасымалдау үшін
</w:t>
      </w:r>
      <w:r>
        <w:br/>
      </w:r>
      <w:r>
        <w:rPr>
          <w:rFonts w:ascii="Times New Roman"/>
          <w:b w:val="false"/>
          <w:i w:val="false"/>
          <w:color w:val="000000"/>
          <w:sz w:val="28"/>
        </w:rPr>
        <w:t>
                    пайдаланатындардан басқа, арнайы мақсаттағы
</w:t>
      </w:r>
      <w:r>
        <w:br/>
      </w:r>
      <w:r>
        <w:rPr>
          <w:rFonts w:ascii="Times New Roman"/>
          <w:b w:val="false"/>
          <w:i w:val="false"/>
          <w:color w:val="000000"/>
          <w:sz w:val="28"/>
        </w:rPr>
        <w:t>
                    автомобильдер;
</w:t>
      </w:r>
      <w:r>
        <w:br/>
      </w:r>
      <w:r>
        <w:rPr>
          <w:rFonts w:ascii="Times New Roman"/>
          <w:b w:val="false"/>
          <w:i w:val="false"/>
          <w:color w:val="000000"/>
          <w:sz w:val="28"/>
        </w:rPr>
        <w:t>
     870510000      автокрандар;
</w:t>
      </w:r>
      <w:r>
        <w:br/>
      </w:r>
      <w:r>
        <w:rPr>
          <w:rFonts w:ascii="Times New Roman"/>
          <w:b w:val="false"/>
          <w:i w:val="false"/>
          <w:color w:val="000000"/>
          <w:sz w:val="28"/>
        </w:rPr>
        <w:t>
     870590100      техникалық көмек көрсететін жүк автомобильдері
</w:t>
      </w:r>
    </w:p>
    <w:p>
      <w:pPr>
        <w:spacing w:after="0"/>
        <w:ind w:left="0"/>
        <w:jc w:val="both"/>
      </w:pPr>
      <w:r>
        <w:rPr>
          <w:rFonts w:ascii="Times New Roman"/>
          <w:b w:val="false"/>
          <w:i w:val="false"/>
          <w:color w:val="000000"/>
          <w:sz w:val="28"/>
        </w:rPr>
        <w:t>
              Пневматикалық жаңа резеңке шиналар (дөңгелекқаптар): 
</w:t>
      </w:r>
    </w:p>
    <w:p>
      <w:pPr>
        <w:spacing w:after="0"/>
        <w:ind w:left="0"/>
        <w:jc w:val="both"/>
      </w:pPr>
      <w:r>
        <w:rPr>
          <w:rFonts w:ascii="Times New Roman"/>
          <w:b w:val="false"/>
          <w:i w:val="false"/>
          <w:color w:val="000000"/>
          <w:sz w:val="28"/>
        </w:rPr>
        <w:t>
     401110000    жеңiл автомобильдерге арналған 
</w:t>
      </w:r>
      <w:r>
        <w:br/>
      </w:r>
      <w:r>
        <w:rPr>
          <w:rFonts w:ascii="Times New Roman"/>
          <w:b w:val="false"/>
          <w:i w:val="false"/>
          <w:color w:val="000000"/>
          <w:sz w:val="28"/>
        </w:rPr>
        <w:t>
     401120100    автобустарға немесе жүк автомобильдерiне арналған
</w:t>
      </w:r>
      <w:r>
        <w:br/>
      </w:r>
      <w:r>
        <w:rPr>
          <w:rFonts w:ascii="Times New Roman"/>
          <w:b w:val="false"/>
          <w:i w:val="false"/>
          <w:color w:val="000000"/>
          <w:sz w:val="28"/>
        </w:rPr>
        <w:t>
     401120900   
</w:t>
      </w:r>
    </w:p>
    <w:p>
      <w:pPr>
        <w:spacing w:after="0"/>
        <w:ind w:left="0"/>
        <w:jc w:val="both"/>
      </w:pPr>
      <w:r>
        <w:rPr>
          <w:rFonts w:ascii="Times New Roman"/>
          <w:b w:val="false"/>
          <w:i w:val="false"/>
          <w:color w:val="000000"/>
          <w:sz w:val="28"/>
        </w:rPr>
        <w:t>
     Қалпына келтірілген, пневматикалық резеңке шиналар (дөңгелекқаптар):     
</w:t>
      </w:r>
    </w:p>
    <w:p>
      <w:pPr>
        <w:spacing w:after="0"/>
        <w:ind w:left="0"/>
        <w:jc w:val="both"/>
      </w:pPr>
      <w:r>
        <w:rPr>
          <w:rFonts w:ascii="Times New Roman"/>
          <w:b w:val="false"/>
          <w:i w:val="false"/>
          <w:color w:val="000000"/>
          <w:sz w:val="28"/>
        </w:rPr>
        <w:t>
     401210300    жеңiл автомобильдерге арналған 
</w:t>
      </w:r>
      <w:r>
        <w:br/>
      </w:r>
      <w:r>
        <w:rPr>
          <w:rFonts w:ascii="Times New Roman"/>
          <w:b w:val="false"/>
          <w:i w:val="false"/>
          <w:color w:val="000000"/>
          <w:sz w:val="28"/>
        </w:rPr>
        <w:t>
     401220900    автобустарға немесе жүк автомобильдерiне арналған
</w:t>
      </w:r>
      <w:r>
        <w:br/>
      </w:r>
      <w:r>
        <w:rPr>
          <w:rFonts w:ascii="Times New Roman"/>
          <w:b w:val="false"/>
          <w:i w:val="false"/>
          <w:color w:val="000000"/>
          <w:sz w:val="28"/>
        </w:rPr>
        <w:t>
     700711100    Автокөлiкте пайдалануға мүмкiндiк беретiн өлшем
</w:t>
      </w:r>
      <w:r>
        <w:br/>
      </w:r>
      <w:r>
        <w:rPr>
          <w:rFonts w:ascii="Times New Roman"/>
          <w:b w:val="false"/>
          <w:i w:val="false"/>
          <w:color w:val="000000"/>
          <w:sz w:val="28"/>
        </w:rPr>
        <w:t>
                  мен пiшiмдегi берiк жасалған (шыңдалған) немесе
</w:t>
      </w:r>
      <w:r>
        <w:br/>
      </w:r>
      <w:r>
        <w:rPr>
          <w:rFonts w:ascii="Times New Roman"/>
          <w:b w:val="false"/>
          <w:i w:val="false"/>
          <w:color w:val="000000"/>
          <w:sz w:val="28"/>
        </w:rPr>
        <w:t>
                  көп қабатты шыныны қоса алғанда, қауiпсiз шыны 
</w:t>
      </w:r>
      <w:r>
        <w:br/>
      </w:r>
      <w:r>
        <w:rPr>
          <w:rFonts w:ascii="Times New Roman"/>
          <w:b w:val="false"/>
          <w:i w:val="false"/>
          <w:color w:val="000000"/>
          <w:sz w:val="28"/>
        </w:rPr>
        <w:t>
     870821900    Автокөлiк құралдарына арналған қауiпсiздiк белдiгi
</w:t>
      </w:r>
      <w:r>
        <w:br/>
      </w:r>
      <w:r>
        <w:rPr>
          <w:rFonts w:ascii="Times New Roman"/>
          <w:b w:val="false"/>
          <w:i w:val="false"/>
          <w:color w:val="000000"/>
          <w:sz w:val="28"/>
        </w:rPr>
        <w:t>
     38190000     Тежеуiш сұйықтығы     
</w:t>
      </w:r>
    </w:p>
    <w:p>
      <w:pPr>
        <w:spacing w:after="0"/>
        <w:ind w:left="0"/>
        <w:jc w:val="both"/>
      </w:pPr>
      <w:r>
        <w:rPr>
          <w:rFonts w:ascii="Times New Roman"/>
          <w:b w:val="false"/>
          <w:i w:val="false"/>
          <w:color w:val="000000"/>
          <w:sz w:val="28"/>
        </w:rPr>
        <w:t>
     * 1-бағанда тауарлы субпозицияны көрсеткенде (СЭҚ ТН кодының алғашқы алты саны) аталған субпозицияға кіретін, барлық тауарлы подсубпозициялардың (СЭҚ ТН кодының тоғыз саны) өнім түрлері міндетті түрде сертификаттауға жатады.
</w:t>
      </w:r>
    </w:p>
    <w:p>
      <w:pPr>
        <w:spacing w:after="0"/>
        <w:ind w:left="0"/>
        <w:jc w:val="both"/>
      </w:pPr>
      <w:r>
        <w:rPr>
          <w:rFonts w:ascii="Times New Roman"/>
          <w:b w:val="false"/>
          <w:i w:val="false"/>
          <w:color w:val="000000"/>
          <w:sz w:val="28"/>
        </w:rPr>
        <w:t>
</w:t>
      </w:r>
      <w:r>
        <w:rPr>
          <w:rFonts w:ascii="Times New Roman"/>
          <w:b/>
          <w:i w:val="false"/>
          <w:color w:val="000000"/>
          <w:sz w:val="28"/>
        </w:rPr>
        <w:t>
2. Ауыл шаруашылығы техникасы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СЭҚ ТН    !         Өнімнің атауы
</w:t>
      </w:r>
      <w:r>
        <w:br/>
      </w:r>
      <w:r>
        <w:rPr>
          <w:rFonts w:ascii="Times New Roman"/>
          <w:b w:val="false"/>
          <w:i w:val="false"/>
          <w:color w:val="000000"/>
          <w:sz w:val="28"/>
        </w:rPr>
        <w:t>
          Коды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Тракторлар:
</w:t>
      </w:r>
    </w:p>
    <w:p>
      <w:pPr>
        <w:spacing w:after="0"/>
        <w:ind w:left="0"/>
        <w:jc w:val="both"/>
      </w:pPr>
      <w:r>
        <w:rPr>
          <w:rFonts w:ascii="Times New Roman"/>
          <w:b w:val="false"/>
          <w:i w:val="false"/>
          <w:color w:val="000000"/>
          <w:sz w:val="28"/>
        </w:rPr>
        <w:t>
     870120100      доңғалақты;
</w:t>
      </w:r>
      <w:r>
        <w:br/>
      </w:r>
      <w:r>
        <w:rPr>
          <w:rFonts w:ascii="Times New Roman"/>
          <w:b w:val="false"/>
          <w:i w:val="false"/>
          <w:color w:val="000000"/>
          <w:sz w:val="28"/>
        </w:rPr>
        <w:t>
     870130000      шынжыр табанды
</w:t>
      </w:r>
    </w:p>
    <w:p>
      <w:pPr>
        <w:spacing w:after="0"/>
        <w:ind w:left="0"/>
        <w:jc w:val="both"/>
      </w:pPr>
      <w:r>
        <w:rPr>
          <w:rFonts w:ascii="Times New Roman"/>
          <w:b w:val="false"/>
          <w:i w:val="false"/>
          <w:color w:val="000000"/>
          <w:sz w:val="28"/>
        </w:rPr>
        <w:t>
     842720110      Айырлы ұстағышы бар автотиегіштер; көтергіш
</w:t>
      </w:r>
      <w:r>
        <w:br/>
      </w:r>
      <w:r>
        <w:rPr>
          <w:rFonts w:ascii="Times New Roman"/>
          <w:b w:val="false"/>
          <w:i w:val="false"/>
          <w:color w:val="000000"/>
          <w:sz w:val="28"/>
        </w:rPr>
        <w:t>
                    немесе
</w:t>
      </w:r>
      <w:r>
        <w:br/>
      </w:r>
      <w:r>
        <w:rPr>
          <w:rFonts w:ascii="Times New Roman"/>
          <w:b w:val="false"/>
          <w:i w:val="false"/>
          <w:color w:val="000000"/>
          <w:sz w:val="28"/>
        </w:rPr>
        <w:t>
     842720190      тиегіш-түсіргіш құрылғымен жабдықталған басқа да
</w:t>
      </w:r>
      <w:r>
        <w:br/>
      </w:r>
      <w:r>
        <w:rPr>
          <w:rFonts w:ascii="Times New Roman"/>
          <w:b w:val="false"/>
          <w:i w:val="false"/>
          <w:color w:val="000000"/>
          <w:sz w:val="28"/>
        </w:rPr>
        <w:t>
     842720900      автотиегіштер
</w:t>
      </w:r>
      <w:r>
        <w:br/>
      </w:r>
      <w:r>
        <w:rPr>
          <w:rFonts w:ascii="Times New Roman"/>
          <w:b w:val="false"/>
          <w:i w:val="false"/>
          <w:color w:val="000000"/>
          <w:sz w:val="28"/>
        </w:rPr>
        <w:t>
     842890710
</w:t>
      </w:r>
      <w:r>
        <w:br/>
      </w:r>
      <w:r>
        <w:rPr>
          <w:rFonts w:ascii="Times New Roman"/>
          <w:b w:val="false"/>
          <w:i w:val="false"/>
          <w:color w:val="000000"/>
          <w:sz w:val="28"/>
        </w:rPr>
        <w:t>
     842890790     
</w:t>
      </w:r>
    </w:p>
    <w:p>
      <w:pPr>
        <w:spacing w:after="0"/>
        <w:ind w:left="0"/>
        <w:jc w:val="both"/>
      </w:pPr>
      <w:r>
        <w:rPr>
          <w:rFonts w:ascii="Times New Roman"/>
          <w:b w:val="false"/>
          <w:i w:val="false"/>
          <w:color w:val="000000"/>
          <w:sz w:val="28"/>
        </w:rPr>
        <w:t>
     843311510      Өздігінен жүретіндерін және тракторларға
</w:t>
      </w:r>
      <w:r>
        <w:br/>
      </w:r>
      <w:r>
        <w:rPr>
          <w:rFonts w:ascii="Times New Roman"/>
          <w:b w:val="false"/>
          <w:i w:val="false"/>
          <w:color w:val="000000"/>
          <w:sz w:val="28"/>
        </w:rPr>
        <w:t>
     843311590      орнатылатындарын қоса алғанда, орақтар
</w:t>
      </w:r>
      <w:r>
        <w:br/>
      </w:r>
      <w:r>
        <w:rPr>
          <w:rFonts w:ascii="Times New Roman"/>
          <w:b w:val="false"/>
          <w:i w:val="false"/>
          <w:color w:val="000000"/>
          <w:sz w:val="28"/>
        </w:rPr>
        <w:t>
     843311900
</w:t>
      </w:r>
      <w:r>
        <w:br/>
      </w:r>
      <w:r>
        <w:rPr>
          <w:rFonts w:ascii="Times New Roman"/>
          <w:b w:val="false"/>
          <w:i w:val="false"/>
          <w:color w:val="000000"/>
          <w:sz w:val="28"/>
        </w:rPr>
        <w:t>
     843319510
</w:t>
      </w:r>
      <w:r>
        <w:br/>
      </w:r>
      <w:r>
        <w:rPr>
          <w:rFonts w:ascii="Times New Roman"/>
          <w:b w:val="false"/>
          <w:i w:val="false"/>
          <w:color w:val="000000"/>
          <w:sz w:val="28"/>
        </w:rPr>
        <w:t>
     843319590
</w:t>
      </w:r>
      <w:r>
        <w:br/>
      </w:r>
      <w:r>
        <w:rPr>
          <w:rFonts w:ascii="Times New Roman"/>
          <w:b w:val="false"/>
          <w:i w:val="false"/>
          <w:color w:val="000000"/>
          <w:sz w:val="28"/>
        </w:rPr>
        <w:t>
     843319700
</w:t>
      </w:r>
      <w:r>
        <w:br/>
      </w:r>
      <w:r>
        <w:rPr>
          <w:rFonts w:ascii="Times New Roman"/>
          <w:b w:val="false"/>
          <w:i w:val="false"/>
          <w:color w:val="000000"/>
          <w:sz w:val="28"/>
        </w:rPr>
        <w:t>
     843320100
</w:t>
      </w:r>
      <w:r>
        <w:br/>
      </w:r>
      <w:r>
        <w:rPr>
          <w:rFonts w:ascii="Times New Roman"/>
          <w:b w:val="false"/>
          <w:i w:val="false"/>
          <w:color w:val="000000"/>
          <w:sz w:val="28"/>
        </w:rPr>
        <w:t>
     843320510
</w:t>
      </w:r>
      <w:r>
        <w:br/>
      </w:r>
      <w:r>
        <w:rPr>
          <w:rFonts w:ascii="Times New Roman"/>
          <w:b w:val="false"/>
          <w:i w:val="false"/>
          <w:color w:val="000000"/>
          <w:sz w:val="28"/>
        </w:rPr>
        <w:t>
     843320590     
</w:t>
      </w:r>
    </w:p>
    <w:p>
      <w:pPr>
        <w:spacing w:after="0"/>
        <w:ind w:left="0"/>
        <w:jc w:val="both"/>
      </w:pPr>
      <w:r>
        <w:rPr>
          <w:rFonts w:ascii="Times New Roman"/>
          <w:b w:val="false"/>
          <w:i w:val="false"/>
          <w:color w:val="000000"/>
          <w:sz w:val="28"/>
        </w:rPr>
        <w:t>
     843340100      Сығымдағыш-жинағыштарды қоса алғанда, сабанға
</w:t>
      </w:r>
      <w:r>
        <w:br/>
      </w:r>
      <w:r>
        <w:rPr>
          <w:rFonts w:ascii="Times New Roman"/>
          <w:b w:val="false"/>
          <w:i w:val="false"/>
          <w:color w:val="000000"/>
          <w:sz w:val="28"/>
        </w:rPr>
        <w:t>
     843340900      немесе шөпке арналған сығымдағыштар     
</w:t>
      </w:r>
    </w:p>
    <w:p>
      <w:pPr>
        <w:spacing w:after="0"/>
        <w:ind w:left="0"/>
        <w:jc w:val="both"/>
      </w:pPr>
      <w:r>
        <w:rPr>
          <w:rFonts w:ascii="Times New Roman"/>
          <w:b w:val="false"/>
          <w:i w:val="false"/>
          <w:color w:val="000000"/>
          <w:sz w:val="28"/>
        </w:rPr>
        <w:t>
     843351000      Астық жинайтын, жүгері жинайтын, күріш жинайтын
</w:t>
      </w:r>
      <w:r>
        <w:br/>
      </w:r>
      <w:r>
        <w:rPr>
          <w:rFonts w:ascii="Times New Roman"/>
          <w:b w:val="false"/>
          <w:i w:val="false"/>
          <w:color w:val="000000"/>
          <w:sz w:val="28"/>
        </w:rPr>
        <w:t>
     843352000      комбайндар     
</w:t>
      </w:r>
    </w:p>
    <w:p>
      <w:pPr>
        <w:spacing w:after="0"/>
        <w:ind w:left="0"/>
        <w:jc w:val="both"/>
      </w:pPr>
      <w:r>
        <w:rPr>
          <w:rFonts w:ascii="Times New Roman"/>
          <w:b w:val="false"/>
          <w:i w:val="false"/>
          <w:color w:val="000000"/>
          <w:sz w:val="28"/>
        </w:rPr>
        <w:t>
                    Түйнек немесе тамыр жемістілерді жинайтын
</w:t>
      </w:r>
      <w:r>
        <w:br/>
      </w:r>
      <w:r>
        <w:rPr>
          <w:rFonts w:ascii="Times New Roman"/>
          <w:b w:val="false"/>
          <w:i w:val="false"/>
          <w:color w:val="000000"/>
          <w:sz w:val="28"/>
        </w:rPr>
        <w:t>
                    машиналар:
</w:t>
      </w:r>
      <w:r>
        <w:br/>
      </w:r>
      <w:r>
        <w:rPr>
          <w:rFonts w:ascii="Times New Roman"/>
          <w:b w:val="false"/>
          <w:i w:val="false"/>
          <w:color w:val="000000"/>
          <w:sz w:val="28"/>
        </w:rPr>
        <w:t>
     843353100      Картоп қазғыштар және картоп жинайтын машиналар
</w:t>
      </w:r>
      <w:r>
        <w:br/>
      </w:r>
      <w:r>
        <w:rPr>
          <w:rFonts w:ascii="Times New Roman"/>
          <w:b w:val="false"/>
          <w:i w:val="false"/>
          <w:color w:val="000000"/>
          <w:sz w:val="28"/>
        </w:rPr>
        <w:t>
     843353300      қызылша жинайтын машиналар     
</w:t>
      </w:r>
    </w:p>
    <w:p>
      <w:pPr>
        <w:spacing w:after="0"/>
        <w:ind w:left="0"/>
        <w:jc w:val="both"/>
      </w:pPr>
      <w:r>
        <w:rPr>
          <w:rFonts w:ascii="Times New Roman"/>
          <w:b w:val="false"/>
          <w:i w:val="false"/>
          <w:color w:val="000000"/>
          <w:sz w:val="28"/>
        </w:rPr>
        <w:t>
                    Сүрлем жинайтын комбайндар:
</w:t>
      </w:r>
      <w:r>
        <w:br/>
      </w:r>
      <w:r>
        <w:rPr>
          <w:rFonts w:ascii="Times New Roman"/>
          <w:b w:val="false"/>
          <w:i w:val="false"/>
          <w:color w:val="000000"/>
          <w:sz w:val="28"/>
        </w:rPr>
        <w:t>
     843359110      өздігінен жүретін;
</w:t>
      </w:r>
      <w:r>
        <w:br/>
      </w:r>
      <w:r>
        <w:rPr>
          <w:rFonts w:ascii="Times New Roman"/>
          <w:b w:val="false"/>
          <w:i w:val="false"/>
          <w:color w:val="000000"/>
          <w:sz w:val="28"/>
        </w:rPr>
        <w:t>
     843359190      басқалары     
</w:t>
      </w:r>
    </w:p>
    <w:p>
      <w:pPr>
        <w:spacing w:after="0"/>
        <w:ind w:left="0"/>
        <w:jc w:val="both"/>
      </w:pPr>
      <w:r>
        <w:rPr>
          <w:rFonts w:ascii="Times New Roman"/>
          <w:b w:val="false"/>
          <w:i w:val="false"/>
          <w:color w:val="000000"/>
          <w:sz w:val="28"/>
        </w:rPr>
        <w:t>
     843610100      Жемшөп дайындауға арналған машиналар мен
</w:t>
      </w:r>
      <w:r>
        <w:br/>
      </w:r>
      <w:r>
        <w:rPr>
          <w:rFonts w:ascii="Times New Roman"/>
          <w:b w:val="false"/>
          <w:i w:val="false"/>
          <w:color w:val="000000"/>
          <w:sz w:val="28"/>
        </w:rPr>
        <w:t>
                    механизмдер, дәнді дақылдарға, үрме бұршаққа,
</w:t>
      </w:r>
      <w:r>
        <w:br/>
      </w:r>
      <w:r>
        <w:rPr>
          <w:rFonts w:ascii="Times New Roman"/>
          <w:b w:val="false"/>
          <w:i w:val="false"/>
          <w:color w:val="000000"/>
          <w:sz w:val="28"/>
        </w:rPr>
        <w:t>
                    асбұршаққа арналған уатқыштар мен диірмендер    
</w:t>
      </w:r>
    </w:p>
    <w:p>
      <w:pPr>
        <w:spacing w:after="0"/>
        <w:ind w:left="0"/>
        <w:jc w:val="both"/>
      </w:pPr>
      <w:r>
        <w:rPr>
          <w:rFonts w:ascii="Times New Roman"/>
          <w:b w:val="false"/>
          <w:i w:val="false"/>
          <w:color w:val="000000"/>
          <w:sz w:val="28"/>
        </w:rPr>
        <w:t>
     843710000      Астық пен құрғақ бұршақты тазалауға, сұрыптауға
</w:t>
      </w:r>
      <w:r>
        <w:br/>
      </w:r>
      <w:r>
        <w:rPr>
          <w:rFonts w:ascii="Times New Roman"/>
          <w:b w:val="false"/>
          <w:i w:val="false"/>
          <w:color w:val="000000"/>
          <w:sz w:val="28"/>
        </w:rPr>
        <w:t>
                    немесе калибрлеуге арналған машиналар 
</w:t>
      </w:r>
    </w:p>
    <w:p>
      <w:pPr>
        <w:spacing w:after="0"/>
        <w:ind w:left="0"/>
        <w:jc w:val="both"/>
      </w:pPr>
      <w:r>
        <w:rPr>
          <w:rFonts w:ascii="Times New Roman"/>
          <w:b w:val="false"/>
          <w:i w:val="false"/>
          <w:color w:val="000000"/>
          <w:sz w:val="28"/>
        </w:rPr>
        <w:t>
     843410000      Сауын қондырғылары мен аппараттары, сүтті
</w:t>
      </w:r>
      <w:r>
        <w:br/>
      </w:r>
      <w:r>
        <w:rPr>
          <w:rFonts w:ascii="Times New Roman"/>
          <w:b w:val="false"/>
          <w:i w:val="false"/>
          <w:color w:val="000000"/>
          <w:sz w:val="28"/>
        </w:rPr>
        <w:t>
     843420000      өңдеуге және қайта өңдеуге арналған жабдықтар 
</w:t>
      </w:r>
    </w:p>
    <w:p>
      <w:pPr>
        <w:spacing w:after="0"/>
        <w:ind w:left="0"/>
        <w:jc w:val="both"/>
      </w:pPr>
      <w:r>
        <w:rPr>
          <w:rFonts w:ascii="Times New Roman"/>
          <w:b w:val="false"/>
          <w:i w:val="false"/>
          <w:color w:val="000000"/>
          <w:sz w:val="28"/>
        </w:rPr>
        <w:t>
     8435**         Шарап дайындауға арналған сығымдағыштар,
</w:t>
      </w:r>
      <w:r>
        <w:br/>
      </w:r>
      <w:r>
        <w:rPr>
          <w:rFonts w:ascii="Times New Roman"/>
          <w:b w:val="false"/>
          <w:i w:val="false"/>
          <w:color w:val="000000"/>
          <w:sz w:val="28"/>
        </w:rPr>
        <w:t>
                    уатқыштар және сондай машиналар     
</w:t>
      </w:r>
    </w:p>
    <w:p>
      <w:pPr>
        <w:spacing w:after="0"/>
        <w:ind w:left="0"/>
        <w:jc w:val="both"/>
      </w:pPr>
      <w:r>
        <w:rPr>
          <w:rFonts w:ascii="Times New Roman"/>
          <w:b w:val="false"/>
          <w:i w:val="false"/>
          <w:color w:val="000000"/>
          <w:sz w:val="28"/>
        </w:rPr>
        <w:t>
                    Құс шаруашылығына арналған жабдықтар:
</w:t>
      </w:r>
      <w:r>
        <w:br/>
      </w:r>
      <w:r>
        <w:rPr>
          <w:rFonts w:ascii="Times New Roman"/>
          <w:b w:val="false"/>
          <w:i w:val="false"/>
          <w:color w:val="000000"/>
          <w:sz w:val="28"/>
        </w:rPr>
        <w:t>
     843621000      инкубаторлар және брудерлер;
</w:t>
      </w:r>
      <w:r>
        <w:br/>
      </w:r>
      <w:r>
        <w:rPr>
          <w:rFonts w:ascii="Times New Roman"/>
          <w:b w:val="false"/>
          <w:i w:val="false"/>
          <w:color w:val="000000"/>
          <w:sz w:val="28"/>
        </w:rPr>
        <w:t>
     843629000      жұмыртқаларды сұрыптауға арналған машиналар
</w:t>
      </w:r>
      <w:r>
        <w:br/>
      </w:r>
      <w:r>
        <w:rPr>
          <w:rFonts w:ascii="Times New Roman"/>
          <w:b w:val="false"/>
          <w:i w:val="false"/>
          <w:color w:val="000000"/>
          <w:sz w:val="28"/>
        </w:rPr>
        <w:t>
     843360100     
</w:t>
      </w:r>
    </w:p>
    <w:p>
      <w:pPr>
        <w:spacing w:after="0"/>
        <w:ind w:left="0"/>
        <w:jc w:val="both"/>
      </w:pPr>
      <w:r>
        <w:rPr>
          <w:rFonts w:ascii="Times New Roman"/>
          <w:b w:val="false"/>
          <w:i w:val="false"/>
          <w:color w:val="000000"/>
          <w:sz w:val="28"/>
        </w:rPr>
        <w:t>
     ** 1-бағанда тауарлы позицияны көрсеткенде (СЭҚ ТН кодының алғашқы төрт саны) аталған тауарлы позицияға кіретін, барлық тауарлық субпозициялардың (СЭҚ ТН кодының алты саны) және подсубпозициялардың (СЭҚ ТН кодының тоғыз саны) өнім түрлері міндетті түрде сертификаттауға жатады.
</w:t>
      </w:r>
    </w:p>
    <w:p>
      <w:pPr>
        <w:spacing w:after="0"/>
        <w:ind w:left="0"/>
        <w:jc w:val="both"/>
      </w:pPr>
      <w:r>
        <w:rPr>
          <w:rFonts w:ascii="Times New Roman"/>
          <w:b w:val="false"/>
          <w:i w:val="false"/>
          <w:color w:val="000000"/>
          <w:sz w:val="28"/>
        </w:rPr>
        <w:t>
</w:t>
      </w:r>
      <w:r>
        <w:rPr>
          <w:rFonts w:ascii="Times New Roman"/>
          <w:b/>
          <w:i w:val="false"/>
          <w:color w:val="000000"/>
          <w:sz w:val="28"/>
        </w:rPr>
        <w:t>
3. Қызметтік-штаттық, азаматтық, спорттық 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СЭҚ ТН    !              Өнімнің атауы
</w:t>
      </w:r>
      <w:r>
        <w:br/>
      </w:r>
      <w:r>
        <w:rPr>
          <w:rFonts w:ascii="Times New Roman"/>
          <w:b w:val="false"/>
          <w:i w:val="false"/>
          <w:color w:val="000000"/>
          <w:sz w:val="28"/>
        </w:rPr>
        <w:t>
          коды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930320300      Ұңғысыз атыс қаруы
</w:t>
      </w:r>
      <w:r>
        <w:br/>
      </w:r>
      <w:r>
        <w:rPr>
          <w:rFonts w:ascii="Times New Roman"/>
          <w:b w:val="false"/>
          <w:i w:val="false"/>
          <w:color w:val="000000"/>
          <w:sz w:val="28"/>
        </w:rPr>
        <w:t>
     930320800          
</w:t>
      </w:r>
    </w:p>
    <w:p>
      <w:pPr>
        <w:spacing w:after="0"/>
        <w:ind w:left="0"/>
        <w:jc w:val="both"/>
      </w:pPr>
      <w:r>
        <w:rPr>
          <w:rFonts w:ascii="Times New Roman"/>
          <w:b w:val="false"/>
          <w:i w:val="false"/>
          <w:color w:val="000000"/>
          <w:sz w:val="28"/>
        </w:rPr>
        <w:t>
     930330000      Ұңғылы атыс қаруы
</w:t>
      </w:r>
    </w:p>
    <w:p>
      <w:pPr>
        <w:spacing w:after="0"/>
        <w:ind w:left="0"/>
        <w:jc w:val="both"/>
      </w:pPr>
      <w:r>
        <w:rPr>
          <w:rFonts w:ascii="Times New Roman"/>
          <w:b w:val="false"/>
          <w:i w:val="false"/>
          <w:color w:val="000000"/>
          <w:sz w:val="28"/>
        </w:rPr>
        <w:t>
     930200*        Револьверлер және пистолеттер     
</w:t>
      </w:r>
    </w:p>
    <w:p>
      <w:pPr>
        <w:spacing w:after="0"/>
        <w:ind w:left="0"/>
        <w:jc w:val="both"/>
      </w:pPr>
      <w:r>
        <w:rPr>
          <w:rFonts w:ascii="Times New Roman"/>
          <w:b w:val="false"/>
          <w:i w:val="false"/>
          <w:color w:val="000000"/>
          <w:sz w:val="28"/>
        </w:rPr>
        <w:t>
     * 1-бағанда тауарлы субпозицияны көрсеткенде (СЭҚ ТН кодының алғашқы алты саны) аталған субпозицияға кіретін барлық тауарлы подсубпозициялардың (СЭҚ ТН кодының тоғыз саны) өнім түрлері міндетті түрде сертификаттауға жатады.
</w:t>
      </w:r>
    </w:p>
    <w:p>
      <w:pPr>
        <w:spacing w:after="0"/>
        <w:ind w:left="0"/>
        <w:jc w:val="both"/>
      </w:pPr>
      <w:r>
        <w:rPr>
          <w:rFonts w:ascii="Times New Roman"/>
          <w:b w:val="false"/>
          <w:i w:val="false"/>
          <w:color w:val="000000"/>
          <w:sz w:val="28"/>
        </w:rPr>
        <w:t>
</w:t>
      </w:r>
      <w:r>
        <w:rPr>
          <w:rFonts w:ascii="Times New Roman"/>
          <w:b/>
          <w:i w:val="false"/>
          <w:color w:val="000000"/>
          <w:sz w:val="28"/>
        </w:rPr>
        <w:t>
4. Электротехникалық, радиотехникалық электронды бұйымдар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СЭҚ ТН    !              Өнімнің атауы
</w:t>
      </w:r>
      <w:r>
        <w:br/>
      </w:r>
      <w:r>
        <w:rPr>
          <w:rFonts w:ascii="Times New Roman"/>
          <w:b w:val="false"/>
          <w:i w:val="false"/>
          <w:color w:val="000000"/>
          <w:sz w:val="28"/>
        </w:rPr>
        <w:t>
          коды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841821100      Тұрмыстық тоңазытқыштар және мұздатқыштар
</w:t>
      </w:r>
      <w:r>
        <w:br/>
      </w:r>
      <w:r>
        <w:rPr>
          <w:rFonts w:ascii="Times New Roman"/>
          <w:b w:val="false"/>
          <w:i w:val="false"/>
          <w:color w:val="000000"/>
          <w:sz w:val="28"/>
        </w:rPr>
        <w:t>
     841821510
</w:t>
      </w:r>
      <w:r>
        <w:br/>
      </w:r>
      <w:r>
        <w:rPr>
          <w:rFonts w:ascii="Times New Roman"/>
          <w:b w:val="false"/>
          <w:i w:val="false"/>
          <w:color w:val="000000"/>
          <w:sz w:val="28"/>
        </w:rPr>
        <w:t>
     841821910
</w:t>
      </w:r>
      <w:r>
        <w:br/>
      </w:r>
      <w:r>
        <w:rPr>
          <w:rFonts w:ascii="Times New Roman"/>
          <w:b w:val="false"/>
          <w:i w:val="false"/>
          <w:color w:val="000000"/>
          <w:sz w:val="28"/>
        </w:rPr>
        <w:t>
     841821990
</w:t>
      </w:r>
      <w:r>
        <w:br/>
      </w:r>
      <w:r>
        <w:rPr>
          <w:rFonts w:ascii="Times New Roman"/>
          <w:b w:val="false"/>
          <w:i w:val="false"/>
          <w:color w:val="000000"/>
          <w:sz w:val="28"/>
        </w:rPr>
        <w:t>
     841822000
</w:t>
      </w:r>
      <w:r>
        <w:br/>
      </w:r>
      <w:r>
        <w:rPr>
          <w:rFonts w:ascii="Times New Roman"/>
          <w:b w:val="false"/>
          <w:i w:val="false"/>
          <w:color w:val="000000"/>
          <w:sz w:val="28"/>
        </w:rPr>
        <w:t>
     841829000
</w:t>
      </w:r>
      <w:r>
        <w:br/>
      </w:r>
      <w:r>
        <w:rPr>
          <w:rFonts w:ascii="Times New Roman"/>
          <w:b w:val="false"/>
          <w:i w:val="false"/>
          <w:color w:val="000000"/>
          <w:sz w:val="28"/>
        </w:rPr>
        <w:t>
     841830910
</w:t>
      </w:r>
      <w:r>
        <w:br/>
      </w:r>
      <w:r>
        <w:rPr>
          <w:rFonts w:ascii="Times New Roman"/>
          <w:b w:val="false"/>
          <w:i w:val="false"/>
          <w:color w:val="000000"/>
          <w:sz w:val="28"/>
        </w:rPr>
        <w:t>
     841830990
</w:t>
      </w:r>
      <w:r>
        <w:br/>
      </w:r>
      <w:r>
        <w:rPr>
          <w:rFonts w:ascii="Times New Roman"/>
          <w:b w:val="false"/>
          <w:i w:val="false"/>
          <w:color w:val="000000"/>
          <w:sz w:val="28"/>
        </w:rPr>
        <w:t>
     841840910
</w:t>
      </w:r>
      <w:r>
        <w:br/>
      </w:r>
      <w:r>
        <w:rPr>
          <w:rFonts w:ascii="Times New Roman"/>
          <w:b w:val="false"/>
          <w:i w:val="false"/>
          <w:color w:val="000000"/>
          <w:sz w:val="28"/>
        </w:rPr>
        <w:t>
     841840990     
</w:t>
      </w:r>
    </w:p>
    <w:p>
      <w:pPr>
        <w:spacing w:after="0"/>
        <w:ind w:left="0"/>
        <w:jc w:val="both"/>
      </w:pPr>
      <w:r>
        <w:rPr>
          <w:rFonts w:ascii="Times New Roman"/>
          <w:b w:val="false"/>
          <w:i w:val="false"/>
          <w:color w:val="000000"/>
          <w:sz w:val="28"/>
        </w:rPr>
        <w:t>
                    Тамақ дайындауға арналған тұрмыстық электр 
</w:t>
      </w:r>
      <w:r>
        <w:br/>
      </w:r>
      <w:r>
        <w:rPr>
          <w:rFonts w:ascii="Times New Roman"/>
          <w:b w:val="false"/>
          <w:i w:val="false"/>
          <w:color w:val="000000"/>
          <w:sz w:val="28"/>
        </w:rPr>
        <w:t>
                    құралдары:
</w:t>
      </w:r>
      <w:r>
        <w:br/>
      </w:r>
      <w:r>
        <w:rPr>
          <w:rFonts w:ascii="Times New Roman"/>
          <w:b w:val="false"/>
          <w:i w:val="false"/>
          <w:color w:val="000000"/>
          <w:sz w:val="28"/>
        </w:rPr>
        <w:t>
     851610900      шайнектер, кофе қайнатқыштар, жұмыртқа пiсiр-
</w:t>
      </w:r>
      <w:r>
        <w:br/>
      </w:r>
      <w:r>
        <w:rPr>
          <w:rFonts w:ascii="Times New Roman"/>
          <w:b w:val="false"/>
          <w:i w:val="false"/>
          <w:color w:val="000000"/>
          <w:sz w:val="28"/>
        </w:rPr>
        <w:t>
     851650000      гiштер;
</w:t>
      </w:r>
      <w:r>
        <w:br/>
      </w:r>
      <w:r>
        <w:rPr>
          <w:rFonts w:ascii="Times New Roman"/>
          <w:b w:val="false"/>
          <w:i w:val="false"/>
          <w:color w:val="000000"/>
          <w:sz w:val="28"/>
        </w:rPr>
        <w:t>
     851660100      электр қайнатқыштар;
</w:t>
      </w:r>
      <w:r>
        <w:br/>
      </w:r>
      <w:r>
        <w:rPr>
          <w:rFonts w:ascii="Times New Roman"/>
          <w:b w:val="false"/>
          <w:i w:val="false"/>
          <w:color w:val="000000"/>
          <w:sz w:val="28"/>
        </w:rPr>
        <w:t>
     851660700      электр плиталары, мармиттер, қуырғыштар, қуырғыш
</w:t>
      </w:r>
      <w:r>
        <w:br/>
      </w:r>
      <w:r>
        <w:rPr>
          <w:rFonts w:ascii="Times New Roman"/>
          <w:b w:val="false"/>
          <w:i w:val="false"/>
          <w:color w:val="000000"/>
          <w:sz w:val="28"/>
        </w:rPr>
        <w:t>
     851660800      шкафтар, электр грильдерi;
</w:t>
      </w:r>
      <w:r>
        <w:br/>
      </w:r>
      <w:r>
        <w:rPr>
          <w:rFonts w:ascii="Times New Roman"/>
          <w:b w:val="false"/>
          <w:i w:val="false"/>
          <w:color w:val="000000"/>
          <w:sz w:val="28"/>
        </w:rPr>
        <w:t>
     851671000      тостерлер, ростерлер, вафельницалар;
</w:t>
      </w:r>
      <w:r>
        <w:br/>
      </w:r>
      <w:r>
        <w:rPr>
          <w:rFonts w:ascii="Times New Roman"/>
          <w:b w:val="false"/>
          <w:i w:val="false"/>
          <w:color w:val="000000"/>
          <w:sz w:val="28"/>
        </w:rPr>
        <w:t>
     851672000      электр табалар, фритюрницалар;
</w:t>
      </w:r>
      <w:r>
        <w:br/>
      </w:r>
      <w:r>
        <w:rPr>
          <w:rFonts w:ascii="Times New Roman"/>
          <w:b w:val="false"/>
          <w:i w:val="false"/>
          <w:color w:val="000000"/>
          <w:sz w:val="28"/>
        </w:rPr>
        <w:t>
     851679100      қысқа толқынды пештер
</w:t>
      </w:r>
      <w:r>
        <w:br/>
      </w:r>
      <w:r>
        <w:rPr>
          <w:rFonts w:ascii="Times New Roman"/>
          <w:b w:val="false"/>
          <w:i w:val="false"/>
          <w:color w:val="000000"/>
          <w:sz w:val="28"/>
        </w:rPr>
        <w:t>
     851679200     
</w:t>
      </w:r>
    </w:p>
    <w:p>
      <w:pPr>
        <w:spacing w:after="0"/>
        <w:ind w:left="0"/>
        <w:jc w:val="both"/>
      </w:pPr>
      <w:r>
        <w:rPr>
          <w:rFonts w:ascii="Times New Roman"/>
          <w:b w:val="false"/>
          <w:i w:val="false"/>
          <w:color w:val="000000"/>
          <w:sz w:val="28"/>
        </w:rPr>
        <w:t>
                    Асхана жұмыстарын механикаландыруға арналған
</w:t>
      </w:r>
      <w:r>
        <w:br/>
      </w:r>
      <w:r>
        <w:rPr>
          <w:rFonts w:ascii="Times New Roman"/>
          <w:b w:val="false"/>
          <w:i w:val="false"/>
          <w:color w:val="000000"/>
          <w:sz w:val="28"/>
        </w:rPr>
        <w:t>
                    тұрмыстық электр құралдары:
</w:t>
      </w:r>
      <w:r>
        <w:br/>
      </w:r>
      <w:r>
        <w:rPr>
          <w:rFonts w:ascii="Times New Roman"/>
          <w:b w:val="false"/>
          <w:i w:val="false"/>
          <w:color w:val="000000"/>
          <w:sz w:val="28"/>
        </w:rPr>
        <w:t>
     850930000      кофе ұнтақтағыштар, миксерлер, көпiрткiштер,
</w:t>
      </w:r>
      <w:r>
        <w:br/>
      </w:r>
      <w:r>
        <w:rPr>
          <w:rFonts w:ascii="Times New Roman"/>
          <w:b w:val="false"/>
          <w:i w:val="false"/>
          <w:color w:val="000000"/>
          <w:sz w:val="28"/>
        </w:rPr>
        <w:t>
     850940000      май пiскiштер, шырын сыққыштар;
</w:t>
      </w:r>
      <w:r>
        <w:br/>
      </w:r>
      <w:r>
        <w:rPr>
          <w:rFonts w:ascii="Times New Roman"/>
          <w:b w:val="false"/>
          <w:i w:val="false"/>
          <w:color w:val="000000"/>
          <w:sz w:val="28"/>
        </w:rPr>
        <w:t>
     850980000      ет тартқыштар;
</w:t>
      </w:r>
      <w:r>
        <w:br/>
      </w:r>
      <w:r>
        <w:rPr>
          <w:rFonts w:ascii="Times New Roman"/>
          <w:b w:val="false"/>
          <w:i w:val="false"/>
          <w:color w:val="000000"/>
          <w:sz w:val="28"/>
        </w:rPr>
        <w:t>
                    картоп тазалағыштар,
</w:t>
      </w:r>
      <w:r>
        <w:br/>
      </w:r>
      <w:r>
        <w:rPr>
          <w:rFonts w:ascii="Times New Roman"/>
          <w:b w:val="false"/>
          <w:i w:val="false"/>
          <w:color w:val="000000"/>
          <w:sz w:val="28"/>
        </w:rPr>
        <w:t>
                    пышақ қайрақтары,
</w:t>
      </w:r>
      <w:r>
        <w:br/>
      </w:r>
      <w:r>
        <w:rPr>
          <w:rFonts w:ascii="Times New Roman"/>
          <w:b w:val="false"/>
          <w:i w:val="false"/>
          <w:color w:val="000000"/>
          <w:sz w:val="28"/>
        </w:rPr>
        <w:t>
                    электр пышақтары,
</w:t>
      </w:r>
      <w:r>
        <w:br/>
      </w:r>
      <w:r>
        <w:rPr>
          <w:rFonts w:ascii="Times New Roman"/>
          <w:b w:val="false"/>
          <w:i w:val="false"/>
          <w:color w:val="000000"/>
          <w:sz w:val="28"/>
        </w:rPr>
        <w:t>
                    кеспе кескiштер;
</w:t>
      </w:r>
      <w:r>
        <w:br/>
      </w:r>
      <w:r>
        <w:rPr>
          <w:rFonts w:ascii="Times New Roman"/>
          <w:b w:val="false"/>
          <w:i w:val="false"/>
          <w:color w:val="000000"/>
          <w:sz w:val="28"/>
        </w:rPr>
        <w:t>
                    бөлiктеп кескiштер,
</w:t>
      </w:r>
      <w:r>
        <w:br/>
      </w:r>
      <w:r>
        <w:rPr>
          <w:rFonts w:ascii="Times New Roman"/>
          <w:b w:val="false"/>
          <w:i w:val="false"/>
          <w:color w:val="000000"/>
          <w:sz w:val="28"/>
        </w:rPr>
        <w:t>
                    ас қалдықтарын жаратқыштар;
</w:t>
      </w:r>
      <w:r>
        <w:br/>
      </w:r>
      <w:r>
        <w:rPr>
          <w:rFonts w:ascii="Times New Roman"/>
          <w:b w:val="false"/>
          <w:i w:val="false"/>
          <w:color w:val="000000"/>
          <w:sz w:val="28"/>
        </w:rPr>
        <w:t>
     842211000      тұрмыстық ыдыс жуатын машиналар;
</w:t>
      </w:r>
      <w:r>
        <w:br/>
      </w:r>
      <w:r>
        <w:rPr>
          <w:rFonts w:ascii="Times New Roman"/>
          <w:b w:val="false"/>
          <w:i w:val="false"/>
          <w:color w:val="000000"/>
          <w:sz w:val="28"/>
        </w:rPr>
        <w:t>
     842111000      қуаты 1 кВт/сағ дейiн және өнiмдiлiгi 50 л/сағ
</w:t>
      </w:r>
      <w:r>
        <w:br/>
      </w:r>
      <w:r>
        <w:rPr>
          <w:rFonts w:ascii="Times New Roman"/>
          <w:b w:val="false"/>
          <w:i w:val="false"/>
          <w:color w:val="000000"/>
          <w:sz w:val="28"/>
        </w:rPr>
        <w:t>
                    дейiн сүт тартуға арналған электр сепараторлары
</w:t>
      </w:r>
    </w:p>
    <w:p>
      <w:pPr>
        <w:spacing w:after="0"/>
        <w:ind w:left="0"/>
        <w:jc w:val="both"/>
      </w:pPr>
      <w:r>
        <w:rPr>
          <w:rFonts w:ascii="Times New Roman"/>
          <w:b w:val="false"/>
          <w:i w:val="false"/>
          <w:color w:val="000000"/>
          <w:sz w:val="28"/>
        </w:rPr>
        <w:t>
     8510**         Электр ұстаралар, шаш алатын машинкалар, электр
</w:t>
      </w:r>
      <w:r>
        <w:br/>
      </w:r>
      <w:r>
        <w:rPr>
          <w:rFonts w:ascii="Times New Roman"/>
          <w:b w:val="false"/>
          <w:i w:val="false"/>
          <w:color w:val="000000"/>
          <w:sz w:val="28"/>
        </w:rPr>
        <w:t>
                    эпиляторлары     
</w:t>
      </w:r>
    </w:p>
    <w:p>
      <w:pPr>
        <w:spacing w:after="0"/>
        <w:ind w:left="0"/>
        <w:jc w:val="both"/>
      </w:pPr>
      <w:r>
        <w:rPr>
          <w:rFonts w:ascii="Times New Roman"/>
          <w:b w:val="false"/>
          <w:i w:val="false"/>
          <w:color w:val="000000"/>
          <w:sz w:val="28"/>
        </w:rPr>
        <w:t>
     850910*        Шаңсорғыштар және су соратын жинағыш машиналар
</w:t>
      </w:r>
      <w:r>
        <w:br/>
      </w:r>
      <w:r>
        <w:rPr>
          <w:rFonts w:ascii="Times New Roman"/>
          <w:b w:val="false"/>
          <w:i w:val="false"/>
          <w:color w:val="000000"/>
          <w:sz w:val="28"/>
        </w:rPr>
        <w:t>
     850920000      Еден сүрткiштер
</w:t>
      </w:r>
      <w:r>
        <w:br/>
      </w:r>
      <w:r>
        <w:rPr>
          <w:rFonts w:ascii="Times New Roman"/>
          <w:b w:val="false"/>
          <w:i w:val="false"/>
          <w:color w:val="000000"/>
          <w:sz w:val="28"/>
        </w:rPr>
        <w:t>
     845011110      Тұрмыстық кiр жуатын машиналар, киiм сыққыш
</w:t>
      </w:r>
      <w:r>
        <w:br/>
      </w:r>
      <w:r>
        <w:rPr>
          <w:rFonts w:ascii="Times New Roman"/>
          <w:b w:val="false"/>
          <w:i w:val="false"/>
          <w:color w:val="000000"/>
          <w:sz w:val="28"/>
        </w:rPr>
        <w:t>
     845011190      тұрмыстық центрифугалар
</w:t>
      </w:r>
      <w:r>
        <w:br/>
      </w:r>
      <w:r>
        <w:rPr>
          <w:rFonts w:ascii="Times New Roman"/>
          <w:b w:val="false"/>
          <w:i w:val="false"/>
          <w:color w:val="000000"/>
          <w:sz w:val="28"/>
        </w:rPr>
        <w:t>
     845012000
</w:t>
      </w:r>
      <w:r>
        <w:br/>
      </w:r>
      <w:r>
        <w:rPr>
          <w:rFonts w:ascii="Times New Roman"/>
          <w:b w:val="false"/>
          <w:i w:val="false"/>
          <w:color w:val="000000"/>
          <w:sz w:val="28"/>
        </w:rPr>
        <w:t>
     842112000
</w:t>
      </w:r>
    </w:p>
    <w:p>
      <w:pPr>
        <w:spacing w:after="0"/>
        <w:ind w:left="0"/>
        <w:jc w:val="both"/>
      </w:pPr>
      <w:r>
        <w:rPr>
          <w:rFonts w:ascii="Times New Roman"/>
          <w:b w:val="false"/>
          <w:i w:val="false"/>
          <w:color w:val="000000"/>
          <w:sz w:val="28"/>
        </w:rPr>
        <w:t>
     851640*        Электр өтектер
</w:t>
      </w:r>
    </w:p>
    <w:p>
      <w:pPr>
        <w:spacing w:after="0"/>
        <w:ind w:left="0"/>
        <w:jc w:val="both"/>
      </w:pPr>
      <w:r>
        <w:rPr>
          <w:rFonts w:ascii="Times New Roman"/>
          <w:b w:val="false"/>
          <w:i w:val="false"/>
          <w:color w:val="000000"/>
          <w:sz w:val="28"/>
        </w:rPr>
        <w:t>
     901910100      Вибромассажды электр аппараттар
</w:t>
      </w:r>
    </w:p>
    <w:p>
      <w:pPr>
        <w:spacing w:after="0"/>
        <w:ind w:left="0"/>
        <w:jc w:val="both"/>
      </w:pPr>
      <w:r>
        <w:rPr>
          <w:rFonts w:ascii="Times New Roman"/>
          <w:b w:val="false"/>
          <w:i w:val="false"/>
          <w:color w:val="000000"/>
          <w:sz w:val="28"/>
        </w:rPr>
        <w:t>
     851631*        Электрлi шаш кептiргiштер (фендер), шаштараздық
</w:t>
      </w:r>
      <w:r>
        <w:br/>
      </w:r>
      <w:r>
        <w:rPr>
          <w:rFonts w:ascii="Times New Roman"/>
          <w:b w:val="false"/>
          <w:i w:val="false"/>
          <w:color w:val="000000"/>
          <w:sz w:val="28"/>
        </w:rPr>
        <w:t>
     851632000      мақсатқа арналған басқа да электр құралдары     
</w:t>
      </w:r>
    </w:p>
    <w:p>
      <w:pPr>
        <w:spacing w:after="0"/>
        <w:ind w:left="0"/>
        <w:jc w:val="both"/>
      </w:pPr>
      <w:r>
        <w:rPr>
          <w:rFonts w:ascii="Times New Roman"/>
          <w:b w:val="false"/>
          <w:i w:val="false"/>
          <w:color w:val="000000"/>
          <w:sz w:val="28"/>
        </w:rPr>
        <w:t>
     851633000      Электрлi қол кептiргiштер
</w:t>
      </w:r>
      <w:r>
        <w:br/>
      </w:r>
      <w:r>
        <w:rPr>
          <w:rFonts w:ascii="Times New Roman"/>
          <w:b w:val="false"/>
          <w:i w:val="false"/>
          <w:color w:val="000000"/>
          <w:sz w:val="28"/>
        </w:rPr>
        <w:t>
     845130100      Тұрмыстық өтектегiш машиналар
</w:t>
      </w:r>
    </w:p>
    <w:p>
      <w:pPr>
        <w:spacing w:after="0"/>
        <w:ind w:left="0"/>
        <w:jc w:val="both"/>
      </w:pPr>
      <w:r>
        <w:rPr>
          <w:rFonts w:ascii="Times New Roman"/>
          <w:b w:val="false"/>
          <w:i w:val="false"/>
          <w:color w:val="000000"/>
          <w:sz w:val="28"/>
        </w:rPr>
        <w:t>
     842139300      Ауа тазартқыштар
</w:t>
      </w:r>
      <w:r>
        <w:br/>
      </w:r>
      <w:r>
        <w:rPr>
          <w:rFonts w:ascii="Times New Roman"/>
          <w:b w:val="false"/>
          <w:i w:val="false"/>
          <w:color w:val="000000"/>
          <w:sz w:val="28"/>
        </w:rPr>
        <w:t>
     851610110      Бойлерлi және ағынды су жылытқыштар
</w:t>
      </w:r>
      <w:r>
        <w:br/>
      </w:r>
      <w:r>
        <w:rPr>
          <w:rFonts w:ascii="Times New Roman"/>
          <w:b w:val="false"/>
          <w:i w:val="false"/>
          <w:color w:val="000000"/>
          <w:sz w:val="28"/>
        </w:rPr>
        <w:t>
     851610190
</w:t>
      </w:r>
    </w:p>
    <w:p>
      <w:pPr>
        <w:spacing w:after="0"/>
        <w:ind w:left="0"/>
        <w:jc w:val="both"/>
      </w:pPr>
      <w:r>
        <w:rPr>
          <w:rFonts w:ascii="Times New Roman"/>
          <w:b w:val="false"/>
          <w:i w:val="false"/>
          <w:color w:val="000000"/>
          <w:sz w:val="28"/>
        </w:rPr>
        <w:t>
     851621000      Кеңiстiктi жылытатын электр құралдары (электр
</w:t>
      </w:r>
      <w:r>
        <w:br/>
      </w:r>
      <w:r>
        <w:rPr>
          <w:rFonts w:ascii="Times New Roman"/>
          <w:b w:val="false"/>
          <w:i w:val="false"/>
          <w:color w:val="000000"/>
          <w:sz w:val="28"/>
        </w:rPr>
        <w:t>
     851629100      каминдерi, панельдi жылытқыштар, радиаторлар
</w:t>
      </w:r>
      <w:r>
        <w:br/>
      </w:r>
      <w:r>
        <w:rPr>
          <w:rFonts w:ascii="Times New Roman"/>
          <w:b w:val="false"/>
          <w:i w:val="false"/>
          <w:color w:val="000000"/>
          <w:sz w:val="28"/>
        </w:rPr>
        <w:t>
     851629500      және конвекторлар, электр жылытқыштар және 
</w:t>
      </w:r>
      <w:r>
        <w:br/>
      </w:r>
      <w:r>
        <w:rPr>
          <w:rFonts w:ascii="Times New Roman"/>
          <w:b w:val="false"/>
          <w:i w:val="false"/>
          <w:color w:val="000000"/>
          <w:sz w:val="28"/>
        </w:rPr>
        <w:t>
     851629910      электр көрпешелерi, электр жылу вентиляторлары) 
</w:t>
      </w:r>
    </w:p>
    <w:p>
      <w:pPr>
        <w:spacing w:after="0"/>
        <w:ind w:left="0"/>
        <w:jc w:val="both"/>
      </w:pPr>
      <w:r>
        <w:rPr>
          <w:rFonts w:ascii="Times New Roman"/>
          <w:b w:val="false"/>
          <w:i w:val="false"/>
          <w:color w:val="000000"/>
          <w:sz w:val="28"/>
        </w:rPr>
        <w:t>
     841451900      Вентиляторлар
</w:t>
      </w:r>
    </w:p>
    <w:p>
      <w:pPr>
        <w:spacing w:after="0"/>
        <w:ind w:left="0"/>
        <w:jc w:val="both"/>
      </w:pPr>
      <w:r>
        <w:rPr>
          <w:rFonts w:ascii="Times New Roman"/>
          <w:b w:val="false"/>
          <w:i w:val="false"/>
          <w:color w:val="000000"/>
          <w:sz w:val="28"/>
        </w:rPr>
        <w:t>
     841591900      Қабырға, терезе кондиционерлерi
</w:t>
      </w:r>
    </w:p>
    <w:p>
      <w:pPr>
        <w:spacing w:after="0"/>
        <w:ind w:left="0"/>
        <w:jc w:val="both"/>
      </w:pPr>
      <w:r>
        <w:rPr>
          <w:rFonts w:ascii="Times New Roman"/>
          <w:b w:val="false"/>
          <w:i w:val="false"/>
          <w:color w:val="000000"/>
          <w:sz w:val="28"/>
        </w:rPr>
        <w:t>
     8510**         Электр қоңыраулар
</w:t>
      </w:r>
    </w:p>
    <w:p>
      <w:pPr>
        <w:spacing w:after="0"/>
        <w:ind w:left="0"/>
        <w:jc w:val="both"/>
      </w:pPr>
      <w:r>
        <w:rPr>
          <w:rFonts w:ascii="Times New Roman"/>
          <w:b w:val="false"/>
          <w:i w:val="false"/>
          <w:color w:val="000000"/>
          <w:sz w:val="28"/>
        </w:rPr>
        <w:t>
     8510*          Электр тiс щеткалар
</w:t>
      </w:r>
    </w:p>
    <w:p>
      <w:pPr>
        <w:spacing w:after="0"/>
        <w:ind w:left="0"/>
        <w:jc w:val="both"/>
      </w:pPr>
      <w:r>
        <w:rPr>
          <w:rFonts w:ascii="Times New Roman"/>
          <w:b w:val="false"/>
          <w:i w:val="false"/>
          <w:color w:val="000000"/>
          <w:sz w:val="28"/>
        </w:rPr>
        <w:t>
     845210*        Тұрмыстық электр тiгiн машиналар, электр тоқыма
</w:t>
      </w:r>
      <w:r>
        <w:br/>
      </w:r>
      <w:r>
        <w:rPr>
          <w:rFonts w:ascii="Times New Roman"/>
          <w:b w:val="false"/>
          <w:i w:val="false"/>
          <w:color w:val="000000"/>
          <w:sz w:val="28"/>
        </w:rPr>
        <w:t>
     844720980      машиналар     
</w:t>
      </w:r>
    </w:p>
    <w:p>
      <w:pPr>
        <w:spacing w:after="0"/>
        <w:ind w:left="0"/>
        <w:jc w:val="both"/>
      </w:pPr>
      <w:r>
        <w:rPr>
          <w:rFonts w:ascii="Times New Roman"/>
          <w:b w:val="false"/>
          <w:i w:val="false"/>
          <w:color w:val="000000"/>
          <w:sz w:val="28"/>
        </w:rPr>
        <w:t>
     850810910      Қоса жасалған электр двигательдерi бар
</w:t>
      </w:r>
      <w:r>
        <w:br/>
      </w:r>
      <w:r>
        <w:rPr>
          <w:rFonts w:ascii="Times New Roman"/>
          <w:b w:val="false"/>
          <w:i w:val="false"/>
          <w:color w:val="000000"/>
          <w:sz w:val="28"/>
        </w:rPr>
        <w:t>
     850810990      (дрельдер, перфораторлар, сорғыштар, гайка 
</w:t>
      </w:r>
      <w:r>
        <w:br/>
      </w:r>
      <w:r>
        <w:rPr>
          <w:rFonts w:ascii="Times New Roman"/>
          <w:b w:val="false"/>
          <w:i w:val="false"/>
          <w:color w:val="000000"/>
          <w:sz w:val="28"/>
        </w:rPr>
        <w:t>
     850820100      бұрағыштар, қайрақтар және басқалар) қолмен
</w:t>
      </w:r>
      <w:r>
        <w:br/>
      </w:r>
      <w:r>
        <w:rPr>
          <w:rFonts w:ascii="Times New Roman"/>
          <w:b w:val="false"/>
          <w:i w:val="false"/>
          <w:color w:val="000000"/>
          <w:sz w:val="28"/>
        </w:rPr>
        <w:t>
                    iстейтiн электр механикалық аспап
</w:t>
      </w:r>
      <w:r>
        <w:br/>
      </w:r>
      <w:r>
        <w:rPr>
          <w:rFonts w:ascii="Times New Roman"/>
          <w:b w:val="false"/>
          <w:i w:val="false"/>
          <w:color w:val="000000"/>
          <w:sz w:val="28"/>
        </w:rPr>
        <w:t>
     850820300
</w:t>
      </w:r>
      <w:r>
        <w:br/>
      </w:r>
      <w:r>
        <w:rPr>
          <w:rFonts w:ascii="Times New Roman"/>
          <w:b w:val="false"/>
          <w:i w:val="false"/>
          <w:color w:val="000000"/>
          <w:sz w:val="28"/>
        </w:rPr>
        <w:t>
     850880510
</w:t>
      </w:r>
      <w:r>
        <w:br/>
      </w:r>
      <w:r>
        <w:rPr>
          <w:rFonts w:ascii="Times New Roman"/>
          <w:b w:val="false"/>
          <w:i w:val="false"/>
          <w:color w:val="000000"/>
          <w:sz w:val="28"/>
        </w:rPr>
        <w:t>
     850880530
</w:t>
      </w:r>
      <w:r>
        <w:br/>
      </w:r>
      <w:r>
        <w:rPr>
          <w:rFonts w:ascii="Times New Roman"/>
          <w:b w:val="false"/>
          <w:i w:val="false"/>
          <w:color w:val="000000"/>
          <w:sz w:val="28"/>
        </w:rPr>
        <w:t>
     850880590
</w:t>
      </w:r>
      <w:r>
        <w:br/>
      </w:r>
      <w:r>
        <w:rPr>
          <w:rFonts w:ascii="Times New Roman"/>
          <w:b w:val="false"/>
          <w:i w:val="false"/>
          <w:color w:val="000000"/>
          <w:sz w:val="28"/>
        </w:rPr>
        <w:t>
     850880700
</w:t>
      </w:r>
      <w:r>
        <w:br/>
      </w:r>
      <w:r>
        <w:rPr>
          <w:rFonts w:ascii="Times New Roman"/>
          <w:b w:val="false"/>
          <w:i w:val="false"/>
          <w:color w:val="000000"/>
          <w:sz w:val="28"/>
        </w:rPr>
        <w:t>
     850880800
</w:t>
      </w:r>
      <w:r>
        <w:br/>
      </w:r>
      <w:r>
        <w:rPr>
          <w:rFonts w:ascii="Times New Roman"/>
          <w:b w:val="false"/>
          <w:i w:val="false"/>
          <w:color w:val="000000"/>
          <w:sz w:val="28"/>
        </w:rPr>
        <w:t>
     850880900     
</w:t>
      </w:r>
    </w:p>
    <w:p>
      <w:pPr>
        <w:spacing w:after="0"/>
        <w:ind w:left="0"/>
        <w:jc w:val="both"/>
      </w:pPr>
      <w:r>
        <w:rPr>
          <w:rFonts w:ascii="Times New Roman"/>
          <w:b w:val="false"/>
          <w:i w:val="false"/>
          <w:color w:val="000000"/>
          <w:sz w:val="28"/>
        </w:rPr>
        <w:t>
     85151100       Электр дәнекерлегiштер және дәнекерлегiш 
</w:t>
      </w:r>
      <w:r>
        <w:br/>
      </w:r>
      <w:r>
        <w:rPr>
          <w:rFonts w:ascii="Times New Roman"/>
          <w:b w:val="false"/>
          <w:i w:val="false"/>
          <w:color w:val="000000"/>
          <w:sz w:val="28"/>
        </w:rPr>
        <w:t>
                    пистолеттер
</w:t>
      </w:r>
      <w:r>
        <w:br/>
      </w:r>
      <w:r>
        <w:rPr>
          <w:rFonts w:ascii="Times New Roman"/>
          <w:b w:val="false"/>
          <w:i w:val="false"/>
          <w:color w:val="000000"/>
          <w:sz w:val="28"/>
        </w:rPr>
        <w:t>
     851580910      Үлдiр желiмдеуге және күйдiрiп оюға арналған
</w:t>
      </w:r>
      <w:r>
        <w:br/>
      </w:r>
      <w:r>
        <w:rPr>
          <w:rFonts w:ascii="Times New Roman"/>
          <w:b w:val="false"/>
          <w:i w:val="false"/>
          <w:color w:val="000000"/>
          <w:sz w:val="28"/>
        </w:rPr>
        <w:t>
                    электр құралдары
</w:t>
      </w:r>
    </w:p>
    <w:p>
      <w:pPr>
        <w:spacing w:after="0"/>
        <w:ind w:left="0"/>
        <w:jc w:val="both"/>
      </w:pPr>
      <w:r>
        <w:rPr>
          <w:rFonts w:ascii="Times New Roman"/>
          <w:b w:val="false"/>
          <w:i w:val="false"/>
          <w:color w:val="000000"/>
          <w:sz w:val="28"/>
        </w:rPr>
        <w:t>
     851629990      Электр желiмдегiштер
</w:t>
      </w:r>
    </w:p>
    <w:p>
      <w:pPr>
        <w:spacing w:after="0"/>
        <w:ind w:left="0"/>
        <w:jc w:val="both"/>
      </w:pPr>
      <w:r>
        <w:rPr>
          <w:rFonts w:ascii="Times New Roman"/>
          <w:b w:val="false"/>
          <w:i w:val="false"/>
          <w:color w:val="000000"/>
          <w:sz w:val="28"/>
        </w:rPr>
        <w:t>
     851629990      Электр жылтыратқыштар
</w:t>
      </w:r>
    </w:p>
    <w:p>
      <w:pPr>
        <w:spacing w:after="0"/>
        <w:ind w:left="0"/>
        <w:jc w:val="both"/>
      </w:pPr>
      <w:r>
        <w:rPr>
          <w:rFonts w:ascii="Times New Roman"/>
          <w:b w:val="false"/>
          <w:i w:val="false"/>
          <w:color w:val="000000"/>
          <w:sz w:val="28"/>
        </w:rPr>
        <w:t>
     961380000      Желiден қоректенетiн электр тұтатқыштар     
</w:t>
      </w:r>
    </w:p>
    <w:p>
      <w:pPr>
        <w:spacing w:after="0"/>
        <w:ind w:left="0"/>
        <w:jc w:val="both"/>
      </w:pPr>
      <w:r>
        <w:rPr>
          <w:rFonts w:ascii="Times New Roman"/>
          <w:b w:val="false"/>
          <w:i w:val="false"/>
          <w:color w:val="000000"/>
          <w:sz w:val="28"/>
        </w:rPr>
        <w:t>
     850720310      Аккумуляторлар және қышқылды аккумулятор
</w:t>
      </w:r>
      <w:r>
        <w:br/>
      </w:r>
      <w:r>
        <w:rPr>
          <w:rFonts w:ascii="Times New Roman"/>
          <w:b w:val="false"/>
          <w:i w:val="false"/>
          <w:color w:val="000000"/>
          <w:sz w:val="28"/>
        </w:rPr>
        <w:t>
     850720390      батареялары
</w:t>
      </w:r>
      <w:r>
        <w:br/>
      </w:r>
      <w:r>
        <w:rPr>
          <w:rFonts w:ascii="Times New Roman"/>
          <w:b w:val="false"/>
          <w:i w:val="false"/>
          <w:color w:val="000000"/>
          <w:sz w:val="28"/>
        </w:rPr>
        <w:t>
     850720810
</w:t>
      </w:r>
      <w:r>
        <w:br/>
      </w:r>
      <w:r>
        <w:rPr>
          <w:rFonts w:ascii="Times New Roman"/>
          <w:b w:val="false"/>
          <w:i w:val="false"/>
          <w:color w:val="000000"/>
          <w:sz w:val="28"/>
        </w:rPr>
        <w:t>
     850720890     
</w:t>
      </w:r>
    </w:p>
    <w:p>
      <w:pPr>
        <w:spacing w:after="0"/>
        <w:ind w:left="0"/>
        <w:jc w:val="both"/>
      </w:pPr>
      <w:r>
        <w:rPr>
          <w:rFonts w:ascii="Times New Roman"/>
          <w:b w:val="false"/>
          <w:i w:val="false"/>
          <w:color w:val="000000"/>
          <w:sz w:val="28"/>
        </w:rPr>
        <w:t>
     850730910      Аккумуляторлар және сiлтiлi аккумулятор
</w:t>
      </w:r>
      <w:r>
        <w:br/>
      </w:r>
      <w:r>
        <w:rPr>
          <w:rFonts w:ascii="Times New Roman"/>
          <w:b w:val="false"/>
          <w:i w:val="false"/>
          <w:color w:val="000000"/>
          <w:sz w:val="28"/>
        </w:rPr>
        <w:t>
                    батареялары
</w:t>
      </w:r>
      <w:r>
        <w:br/>
      </w:r>
      <w:r>
        <w:rPr>
          <w:rFonts w:ascii="Times New Roman"/>
          <w:b w:val="false"/>
          <w:i w:val="false"/>
          <w:color w:val="000000"/>
          <w:sz w:val="28"/>
        </w:rPr>
        <w:t>
     850730930
</w:t>
      </w:r>
      <w:r>
        <w:br/>
      </w:r>
      <w:r>
        <w:rPr>
          <w:rFonts w:ascii="Times New Roman"/>
          <w:b w:val="false"/>
          <w:i w:val="false"/>
          <w:color w:val="000000"/>
          <w:sz w:val="28"/>
        </w:rPr>
        <w:t>
     850730980
</w:t>
      </w:r>
      <w:r>
        <w:br/>
      </w:r>
      <w:r>
        <w:rPr>
          <w:rFonts w:ascii="Times New Roman"/>
          <w:b w:val="false"/>
          <w:i w:val="false"/>
          <w:color w:val="000000"/>
          <w:sz w:val="28"/>
        </w:rPr>
        <w:t>
     850740900
</w:t>
      </w:r>
      <w:r>
        <w:br/>
      </w:r>
      <w:r>
        <w:rPr>
          <w:rFonts w:ascii="Times New Roman"/>
          <w:b w:val="false"/>
          <w:i w:val="false"/>
          <w:color w:val="000000"/>
          <w:sz w:val="28"/>
        </w:rPr>
        <w:t>
     850780910
</w:t>
      </w:r>
      <w:r>
        <w:br/>
      </w:r>
      <w:r>
        <w:rPr>
          <w:rFonts w:ascii="Times New Roman"/>
          <w:b w:val="false"/>
          <w:i w:val="false"/>
          <w:color w:val="000000"/>
          <w:sz w:val="28"/>
        </w:rPr>
        <w:t>
     850780990
</w:t>
      </w:r>
    </w:p>
    <w:p>
      <w:pPr>
        <w:spacing w:after="0"/>
        <w:ind w:left="0"/>
        <w:jc w:val="both"/>
      </w:pPr>
      <w:r>
        <w:rPr>
          <w:rFonts w:ascii="Times New Roman"/>
          <w:b w:val="false"/>
          <w:i w:val="false"/>
          <w:color w:val="000000"/>
          <w:sz w:val="28"/>
        </w:rPr>
        <w:t>
                    Ойын-сауық сипатындағы электронды аппаратура:
</w:t>
      </w:r>
      <w:r>
        <w:br/>
      </w:r>
      <w:r>
        <w:rPr>
          <w:rFonts w:ascii="Times New Roman"/>
          <w:b w:val="false"/>
          <w:i w:val="false"/>
          <w:color w:val="000000"/>
          <w:sz w:val="28"/>
        </w:rPr>
        <w:t>
     851821900      желiден қоректенетiн көпбағдарламалы дыбысы
</w:t>
      </w:r>
      <w:r>
        <w:br/>
      </w:r>
      <w:r>
        <w:rPr>
          <w:rFonts w:ascii="Times New Roman"/>
          <w:b w:val="false"/>
          <w:i w:val="false"/>
          <w:color w:val="000000"/>
          <w:sz w:val="28"/>
        </w:rPr>
        <w:t>
     851821900      қатты репродукторлар;
</w:t>
      </w:r>
      <w:r>
        <w:br/>
      </w:r>
      <w:r>
        <w:rPr>
          <w:rFonts w:ascii="Times New Roman"/>
          <w:b w:val="false"/>
          <w:i w:val="false"/>
          <w:color w:val="000000"/>
          <w:sz w:val="28"/>
        </w:rPr>
        <w:t>
     852110300      бейне жазатын және бейне көрсеткiш аппаратура;
</w:t>
      </w:r>
      <w:r>
        <w:br/>
      </w:r>
      <w:r>
        <w:rPr>
          <w:rFonts w:ascii="Times New Roman"/>
          <w:b w:val="false"/>
          <w:i w:val="false"/>
          <w:color w:val="000000"/>
          <w:sz w:val="28"/>
        </w:rPr>
        <w:t>
     852110800
</w:t>
      </w:r>
      <w:r>
        <w:br/>
      </w:r>
      <w:r>
        <w:rPr>
          <w:rFonts w:ascii="Times New Roman"/>
          <w:b w:val="false"/>
          <w:i w:val="false"/>
          <w:color w:val="000000"/>
          <w:sz w:val="28"/>
        </w:rPr>
        <w:t>
     852190000
</w:t>
      </w:r>
      <w:r>
        <w:br/>
      </w:r>
      <w:r>
        <w:rPr>
          <w:rFonts w:ascii="Times New Roman"/>
          <w:b w:val="false"/>
          <w:i w:val="false"/>
          <w:color w:val="000000"/>
          <w:sz w:val="28"/>
        </w:rPr>
        <w:t>
     852010000      магнитофондар және басқа да дыбыс жазатын
</w:t>
      </w:r>
      <w:r>
        <w:br/>
      </w:r>
      <w:r>
        <w:rPr>
          <w:rFonts w:ascii="Times New Roman"/>
          <w:b w:val="false"/>
          <w:i w:val="false"/>
          <w:color w:val="000000"/>
          <w:sz w:val="28"/>
        </w:rPr>
        <w:t>
                    аппаратура;
</w:t>
      </w:r>
      <w:r>
        <w:br/>
      </w:r>
      <w:r>
        <w:rPr>
          <w:rFonts w:ascii="Times New Roman"/>
          <w:b w:val="false"/>
          <w:i w:val="false"/>
          <w:color w:val="000000"/>
          <w:sz w:val="28"/>
        </w:rPr>
        <w:t>
     920710100      электр музыкалық аспаптар;
</w:t>
      </w:r>
      <w:r>
        <w:br/>
      </w:r>
      <w:r>
        <w:rPr>
          <w:rFonts w:ascii="Times New Roman"/>
          <w:b w:val="false"/>
          <w:i w:val="false"/>
          <w:color w:val="000000"/>
          <w:sz w:val="28"/>
        </w:rPr>
        <w:t>
     920710800   
</w:t>
      </w:r>
      <w:r>
        <w:br/>
      </w:r>
      <w:r>
        <w:rPr>
          <w:rFonts w:ascii="Times New Roman"/>
          <w:b w:val="false"/>
          <w:i w:val="false"/>
          <w:color w:val="000000"/>
          <w:sz w:val="28"/>
        </w:rPr>
        <w:t>
     920790100
</w:t>
      </w:r>
      <w:r>
        <w:br/>
      </w:r>
      <w:r>
        <w:rPr>
          <w:rFonts w:ascii="Times New Roman"/>
          <w:b w:val="false"/>
          <w:i w:val="false"/>
          <w:color w:val="000000"/>
          <w:sz w:val="28"/>
        </w:rPr>
        <w:t>
     920790900
</w:t>
      </w:r>
      <w:r>
        <w:br/>
      </w:r>
      <w:r>
        <w:rPr>
          <w:rFonts w:ascii="Times New Roman"/>
          <w:b w:val="false"/>
          <w:i w:val="false"/>
          <w:color w:val="000000"/>
          <w:sz w:val="28"/>
        </w:rPr>
        <w:t>
     852713100      желiден қоректенетiн радио хабарларын таратуға
</w:t>
      </w:r>
      <w:r>
        <w:br/>
      </w:r>
      <w:r>
        <w:rPr>
          <w:rFonts w:ascii="Times New Roman"/>
          <w:b w:val="false"/>
          <w:i w:val="false"/>
          <w:color w:val="000000"/>
          <w:sz w:val="28"/>
        </w:rPr>
        <w:t>
     852713910      арналған қабылдаушы аппаратура;
</w:t>
      </w:r>
      <w:r>
        <w:br/>
      </w:r>
      <w:r>
        <w:rPr>
          <w:rFonts w:ascii="Times New Roman"/>
          <w:b w:val="false"/>
          <w:i w:val="false"/>
          <w:color w:val="000000"/>
          <w:sz w:val="28"/>
        </w:rPr>
        <w:t>
     852719000
</w:t>
      </w:r>
      <w:r>
        <w:br/>
      </w:r>
      <w:r>
        <w:rPr>
          <w:rFonts w:ascii="Times New Roman"/>
          <w:b w:val="false"/>
          <w:i w:val="false"/>
          <w:color w:val="000000"/>
          <w:sz w:val="28"/>
        </w:rPr>
        <w:t>
     852721200
</w:t>
      </w:r>
      <w:r>
        <w:br/>
      </w:r>
      <w:r>
        <w:rPr>
          <w:rFonts w:ascii="Times New Roman"/>
          <w:b w:val="false"/>
          <w:i w:val="false"/>
          <w:color w:val="000000"/>
          <w:sz w:val="28"/>
        </w:rPr>
        <w:t>
     852721520
</w:t>
      </w:r>
      <w:r>
        <w:br/>
      </w:r>
      <w:r>
        <w:rPr>
          <w:rFonts w:ascii="Times New Roman"/>
          <w:b w:val="false"/>
          <w:i w:val="false"/>
          <w:color w:val="000000"/>
          <w:sz w:val="28"/>
        </w:rPr>
        <w:t>
     852721590
</w:t>
      </w:r>
      <w:r>
        <w:br/>
      </w:r>
      <w:r>
        <w:rPr>
          <w:rFonts w:ascii="Times New Roman"/>
          <w:b w:val="false"/>
          <w:i w:val="false"/>
          <w:color w:val="000000"/>
          <w:sz w:val="28"/>
        </w:rPr>
        <w:t>
     852721700
</w:t>
      </w:r>
      <w:r>
        <w:br/>
      </w:r>
      <w:r>
        <w:rPr>
          <w:rFonts w:ascii="Times New Roman"/>
          <w:b w:val="false"/>
          <w:i w:val="false"/>
          <w:color w:val="000000"/>
          <w:sz w:val="28"/>
        </w:rPr>
        <w:t>
     852721920
</w:t>
      </w:r>
      <w:r>
        <w:br/>
      </w:r>
      <w:r>
        <w:rPr>
          <w:rFonts w:ascii="Times New Roman"/>
          <w:b w:val="false"/>
          <w:i w:val="false"/>
          <w:color w:val="000000"/>
          <w:sz w:val="28"/>
        </w:rPr>
        <w:t>
     852812*        телевизия қабылдаушы аппаратура (теледидарлар);
</w:t>
      </w:r>
      <w:r>
        <w:br/>
      </w:r>
      <w:r>
        <w:rPr>
          <w:rFonts w:ascii="Times New Roman"/>
          <w:b w:val="false"/>
          <w:i w:val="false"/>
          <w:color w:val="000000"/>
          <w:sz w:val="28"/>
        </w:rPr>
        <w:t>
     852813000      электр ойнатқыш құрылғылар, электр дыбыс
</w:t>
      </w:r>
      <w:r>
        <w:br/>
      </w:r>
      <w:r>
        <w:rPr>
          <w:rFonts w:ascii="Times New Roman"/>
          <w:b w:val="false"/>
          <w:i w:val="false"/>
          <w:color w:val="000000"/>
          <w:sz w:val="28"/>
        </w:rPr>
        <w:t>
     851839000      күшейткiш құрылғылар
</w:t>
      </w:r>
      <w:r>
        <w:br/>
      </w:r>
      <w:r>
        <w:rPr>
          <w:rFonts w:ascii="Times New Roman"/>
          <w:b w:val="false"/>
          <w:i w:val="false"/>
          <w:color w:val="000000"/>
          <w:sz w:val="28"/>
        </w:rPr>
        <w:t>
     851810900     
</w:t>
      </w:r>
    </w:p>
    <w:p>
      <w:pPr>
        <w:spacing w:after="0"/>
        <w:ind w:left="0"/>
        <w:jc w:val="both"/>
      </w:pPr>
      <w:r>
        <w:rPr>
          <w:rFonts w:ascii="Times New Roman"/>
          <w:b w:val="false"/>
          <w:i w:val="false"/>
          <w:color w:val="000000"/>
          <w:sz w:val="28"/>
        </w:rPr>
        <w:t>
                    Сатылатын кеңселiк құрал-жабдықтар:
</w:t>
      </w:r>
      <w:r>
        <w:br/>
      </w:r>
      <w:r>
        <w:rPr>
          <w:rFonts w:ascii="Times New Roman"/>
          <w:b w:val="false"/>
          <w:i w:val="false"/>
          <w:color w:val="000000"/>
          <w:sz w:val="28"/>
        </w:rPr>
        <w:t>
     846912000      электр жазу машинкалары;
</w:t>
      </w:r>
      <w:r>
        <w:br/>
      </w:r>
      <w:r>
        <w:rPr>
          <w:rFonts w:ascii="Times New Roman"/>
          <w:b w:val="false"/>
          <w:i w:val="false"/>
          <w:color w:val="000000"/>
          <w:sz w:val="28"/>
        </w:rPr>
        <w:t>
     846920000      электрографиялық көшiру құралдары;
</w:t>
      </w:r>
      <w:r>
        <w:br/>
      </w:r>
      <w:r>
        <w:rPr>
          <w:rFonts w:ascii="Times New Roman"/>
          <w:b w:val="false"/>
          <w:i w:val="false"/>
          <w:color w:val="000000"/>
          <w:sz w:val="28"/>
        </w:rPr>
        <w:t>
     846911000      желiден қоректенетiн микрокалькуляторлар;
</w:t>
      </w:r>
      <w:r>
        <w:br/>
      </w:r>
      <w:r>
        <w:rPr>
          <w:rFonts w:ascii="Times New Roman"/>
          <w:b w:val="false"/>
          <w:i w:val="false"/>
          <w:color w:val="000000"/>
          <w:sz w:val="28"/>
        </w:rPr>
        <w:t>
     851721000      факсимильдi аппараттар
</w:t>
      </w:r>
      <w:r>
        <w:br/>
      </w:r>
      <w:r>
        <w:rPr>
          <w:rFonts w:ascii="Times New Roman"/>
          <w:b w:val="false"/>
          <w:i w:val="false"/>
          <w:color w:val="000000"/>
          <w:sz w:val="28"/>
        </w:rPr>
        <w:t>
     847021000
</w:t>
      </w:r>
      <w:r>
        <w:br/>
      </w:r>
      <w:r>
        <w:rPr>
          <w:rFonts w:ascii="Times New Roman"/>
          <w:b w:val="false"/>
          <w:i w:val="false"/>
          <w:color w:val="000000"/>
          <w:sz w:val="28"/>
        </w:rPr>
        <w:t>
     851722000
</w:t>
      </w:r>
      <w:r>
        <w:br/>
      </w:r>
      <w:r>
        <w:rPr>
          <w:rFonts w:ascii="Times New Roman"/>
          <w:b w:val="false"/>
          <w:i w:val="false"/>
          <w:color w:val="000000"/>
          <w:sz w:val="28"/>
        </w:rPr>
        <w:t>
     847029000     
</w:t>
      </w:r>
    </w:p>
    <w:p>
      <w:pPr>
        <w:spacing w:after="0"/>
        <w:ind w:left="0"/>
        <w:jc w:val="both"/>
      </w:pPr>
      <w:r>
        <w:rPr>
          <w:rFonts w:ascii="Times New Roman"/>
          <w:b w:val="false"/>
          <w:i w:val="false"/>
          <w:color w:val="000000"/>
          <w:sz w:val="28"/>
        </w:rPr>
        <w:t>
     847110100      Электронды есептегiш машиналар (компьютерлер)
</w:t>
      </w:r>
      <w:r>
        <w:br/>
      </w:r>
      <w:r>
        <w:rPr>
          <w:rFonts w:ascii="Times New Roman"/>
          <w:b w:val="false"/>
          <w:i w:val="false"/>
          <w:color w:val="000000"/>
          <w:sz w:val="28"/>
        </w:rPr>
        <w:t>
     847110900      және олардың құрамдас бөлiктерi (мониторлар, 
</w:t>
      </w:r>
      <w:r>
        <w:br/>
      </w:r>
      <w:r>
        <w:rPr>
          <w:rFonts w:ascii="Times New Roman"/>
          <w:b w:val="false"/>
          <w:i w:val="false"/>
          <w:color w:val="000000"/>
          <w:sz w:val="28"/>
        </w:rPr>
        <w:t>
     847130000      принтерлер, қоректену блоктары, процессорлар 
</w:t>
      </w:r>
      <w:r>
        <w:br/>
      </w:r>
      <w:r>
        <w:rPr>
          <w:rFonts w:ascii="Times New Roman"/>
          <w:b w:val="false"/>
          <w:i w:val="false"/>
          <w:color w:val="000000"/>
          <w:sz w:val="28"/>
        </w:rPr>
        <w:t>
     847160400      және т.б.)
</w:t>
      </w:r>
      <w:r>
        <w:br/>
      </w:r>
      <w:r>
        <w:rPr>
          <w:rFonts w:ascii="Times New Roman"/>
          <w:b w:val="false"/>
          <w:i w:val="false"/>
          <w:color w:val="000000"/>
          <w:sz w:val="28"/>
        </w:rPr>
        <w:t>
     847160500
</w:t>
      </w:r>
      <w:r>
        <w:br/>
      </w:r>
      <w:r>
        <w:rPr>
          <w:rFonts w:ascii="Times New Roman"/>
          <w:b w:val="false"/>
          <w:i w:val="false"/>
          <w:color w:val="000000"/>
          <w:sz w:val="28"/>
        </w:rPr>
        <w:t>
     847160600
</w:t>
      </w:r>
      <w:r>
        <w:br/>
      </w:r>
      <w:r>
        <w:rPr>
          <w:rFonts w:ascii="Times New Roman"/>
          <w:b w:val="false"/>
          <w:i w:val="false"/>
          <w:color w:val="000000"/>
          <w:sz w:val="28"/>
        </w:rPr>
        <w:t>
     847160900
</w:t>
      </w:r>
      <w:r>
        <w:br/>
      </w:r>
      <w:r>
        <w:rPr>
          <w:rFonts w:ascii="Times New Roman"/>
          <w:b w:val="false"/>
          <w:i w:val="false"/>
          <w:color w:val="000000"/>
          <w:sz w:val="28"/>
        </w:rPr>
        <w:t>
     847190000     
</w:t>
      </w:r>
    </w:p>
    <w:p>
      <w:pPr>
        <w:spacing w:after="0"/>
        <w:ind w:left="0"/>
        <w:jc w:val="both"/>
      </w:pPr>
      <w:r>
        <w:rPr>
          <w:rFonts w:ascii="Times New Roman"/>
          <w:b w:val="false"/>
          <w:i w:val="false"/>
          <w:color w:val="000000"/>
          <w:sz w:val="28"/>
        </w:rPr>
        <w:t>
     853650110      Электр тiзбелерге коммутациялауға немесе қосуға
</w:t>
      </w:r>
      <w:r>
        <w:br/>
      </w:r>
      <w:r>
        <w:rPr>
          <w:rFonts w:ascii="Times New Roman"/>
          <w:b w:val="false"/>
          <w:i w:val="false"/>
          <w:color w:val="000000"/>
          <w:sz w:val="28"/>
        </w:rPr>
        <w:t>
     853650150      арналған немесе кернеуі 1000 В-тан аспайтын
</w:t>
      </w:r>
      <w:r>
        <w:br/>
      </w:r>
      <w:r>
        <w:rPr>
          <w:rFonts w:ascii="Times New Roman"/>
          <w:b w:val="false"/>
          <w:i w:val="false"/>
          <w:color w:val="000000"/>
          <w:sz w:val="28"/>
        </w:rPr>
        <w:t>
     853650190      электр тiзбелердегi электр аппаратурасы 
</w:t>
      </w:r>
      <w:r>
        <w:br/>
      </w:r>
      <w:r>
        <w:rPr>
          <w:rFonts w:ascii="Times New Roman"/>
          <w:b w:val="false"/>
          <w:i w:val="false"/>
          <w:color w:val="000000"/>
          <w:sz w:val="28"/>
        </w:rPr>
        <w:t>
     853650900      (ажыратқыштар, қосқыштар, бөлгiштер, қосушылар, 
</w:t>
      </w:r>
      <w:r>
        <w:br/>
      </w:r>
      <w:r>
        <w:rPr>
          <w:rFonts w:ascii="Times New Roman"/>
          <w:b w:val="false"/>
          <w:i w:val="false"/>
          <w:color w:val="000000"/>
          <w:sz w:val="28"/>
        </w:rPr>
        <w:t>
     853690*        сөндiргiштер, ажыратушылар, ауыстырушылар,
</w:t>
      </w:r>
      <w:r>
        <w:br/>
      </w:r>
      <w:r>
        <w:rPr>
          <w:rFonts w:ascii="Times New Roman"/>
          <w:b w:val="false"/>
          <w:i w:val="false"/>
          <w:color w:val="000000"/>
          <w:sz w:val="28"/>
        </w:rPr>
        <w:t>
                    контакторлар)
</w:t>
      </w:r>
    </w:p>
    <w:p>
      <w:pPr>
        <w:spacing w:after="0"/>
        <w:ind w:left="0"/>
        <w:jc w:val="both"/>
      </w:pPr>
      <w:r>
        <w:rPr>
          <w:rFonts w:ascii="Times New Roman"/>
          <w:b w:val="false"/>
          <w:i w:val="false"/>
          <w:color w:val="000000"/>
          <w:sz w:val="28"/>
        </w:rPr>
        <w:t>
     850431310      тұрмыстық электр құралдары на арналған
</w:t>
      </w:r>
      <w:r>
        <w:br/>
      </w:r>
      <w:r>
        <w:rPr>
          <w:rFonts w:ascii="Times New Roman"/>
          <w:b w:val="false"/>
          <w:i w:val="false"/>
          <w:color w:val="000000"/>
          <w:sz w:val="28"/>
        </w:rPr>
        <w:t>
     850431390      трансформаторлар, автотрансформаторлар
</w:t>
      </w:r>
      <w:r>
        <w:br/>
      </w:r>
      <w:r>
        <w:rPr>
          <w:rFonts w:ascii="Times New Roman"/>
          <w:b w:val="false"/>
          <w:i w:val="false"/>
          <w:color w:val="000000"/>
          <w:sz w:val="28"/>
        </w:rPr>
        <w:t>
     850431900      және кернеу стабилизаторлары;     
</w:t>
      </w:r>
    </w:p>
    <w:p>
      <w:pPr>
        <w:spacing w:after="0"/>
        <w:ind w:left="0"/>
        <w:jc w:val="both"/>
      </w:pPr>
      <w:r>
        <w:rPr>
          <w:rFonts w:ascii="Times New Roman"/>
          <w:b w:val="false"/>
          <w:i w:val="false"/>
          <w:color w:val="000000"/>
          <w:sz w:val="28"/>
        </w:rPr>
        <w:t>
     851539130      Тұрмыстық пiсiргiш электр жабдық
</w:t>
      </w:r>
      <w:r>
        <w:br/>
      </w:r>
      <w:r>
        <w:rPr>
          <w:rFonts w:ascii="Times New Roman"/>
          <w:b w:val="false"/>
          <w:i w:val="false"/>
          <w:color w:val="000000"/>
          <w:sz w:val="28"/>
        </w:rPr>
        <w:t>
     851539180
</w:t>
      </w:r>
      <w:r>
        <w:br/>
      </w:r>
      <w:r>
        <w:rPr>
          <w:rFonts w:ascii="Times New Roman"/>
          <w:b w:val="false"/>
          <w:i w:val="false"/>
          <w:color w:val="000000"/>
          <w:sz w:val="28"/>
        </w:rPr>
        <w:t>
     851539900     
</w:t>
      </w:r>
    </w:p>
    <w:p>
      <w:pPr>
        <w:spacing w:after="0"/>
        <w:ind w:left="0"/>
        <w:jc w:val="both"/>
      </w:pPr>
      <w:r>
        <w:rPr>
          <w:rFonts w:ascii="Times New Roman"/>
          <w:b w:val="false"/>
          <w:i w:val="false"/>
          <w:color w:val="000000"/>
          <w:sz w:val="28"/>
        </w:rPr>
        <w:t>
     850220910      Қуаты 16 кВт-қа дейiн iшкi жану қозғалтқышы бар
</w:t>
      </w:r>
      <w:r>
        <w:br/>
      </w:r>
      <w:r>
        <w:rPr>
          <w:rFonts w:ascii="Times New Roman"/>
          <w:b w:val="false"/>
          <w:i w:val="false"/>
          <w:color w:val="000000"/>
          <w:sz w:val="28"/>
        </w:rPr>
        <w:t>
     850220990      генераторлы электр қондырғылар     
</w:t>
      </w:r>
    </w:p>
    <w:p>
      <w:pPr>
        <w:spacing w:after="0"/>
        <w:ind w:left="0"/>
        <w:jc w:val="both"/>
      </w:pPr>
      <w:r>
        <w:rPr>
          <w:rFonts w:ascii="Times New Roman"/>
          <w:b w:val="false"/>
          <w:i w:val="false"/>
          <w:color w:val="000000"/>
          <w:sz w:val="28"/>
        </w:rPr>
        <w:t>
     850140910      қуаты 3 кВт-қа дейiн ауыспалы ток
</w:t>
      </w:r>
      <w:r>
        <w:br/>
      </w:r>
      <w:r>
        <w:rPr>
          <w:rFonts w:ascii="Times New Roman"/>
          <w:b w:val="false"/>
          <w:i w:val="false"/>
          <w:color w:val="000000"/>
          <w:sz w:val="28"/>
        </w:rPr>
        <w:t>
     850140990      қозғалтқыштары
</w:t>
      </w:r>
      <w:r>
        <w:br/>
      </w:r>
      <w:r>
        <w:rPr>
          <w:rFonts w:ascii="Times New Roman"/>
          <w:b w:val="false"/>
          <w:i w:val="false"/>
          <w:color w:val="000000"/>
          <w:sz w:val="28"/>
        </w:rPr>
        <w:t>
     850151100  
</w:t>
      </w:r>
      <w:r>
        <w:br/>
      </w:r>
      <w:r>
        <w:rPr>
          <w:rFonts w:ascii="Times New Roman"/>
          <w:b w:val="false"/>
          <w:i w:val="false"/>
          <w:color w:val="000000"/>
          <w:sz w:val="28"/>
        </w:rPr>
        <w:t>
     850151900
</w:t>
      </w:r>
      <w:r>
        <w:br/>
      </w:r>
      <w:r>
        <w:rPr>
          <w:rFonts w:ascii="Times New Roman"/>
          <w:b w:val="false"/>
          <w:i w:val="false"/>
          <w:color w:val="000000"/>
          <w:sz w:val="28"/>
        </w:rPr>
        <w:t>
     850152910     
</w:t>
      </w:r>
    </w:p>
    <w:p>
      <w:pPr>
        <w:spacing w:after="0"/>
        <w:ind w:left="0"/>
        <w:jc w:val="both"/>
      </w:pPr>
      <w:r>
        <w:rPr>
          <w:rFonts w:ascii="Times New Roman"/>
          <w:b w:val="false"/>
          <w:i w:val="false"/>
          <w:color w:val="000000"/>
          <w:sz w:val="28"/>
        </w:rPr>
        <w:t>
     903031900      ток күшiн, кернеуiн, кедергiсiн немесе
</w:t>
      </w:r>
      <w:r>
        <w:br/>
      </w:r>
      <w:r>
        <w:rPr>
          <w:rFonts w:ascii="Times New Roman"/>
          <w:b w:val="false"/>
          <w:i w:val="false"/>
          <w:color w:val="000000"/>
          <w:sz w:val="28"/>
        </w:rPr>
        <w:t>
     903039300      қуатын өлшеуге немесе бақылауға
</w:t>
      </w:r>
      <w:r>
        <w:br/>
      </w:r>
      <w:r>
        <w:rPr>
          <w:rFonts w:ascii="Times New Roman"/>
          <w:b w:val="false"/>
          <w:i w:val="false"/>
          <w:color w:val="000000"/>
          <w:sz w:val="28"/>
        </w:rPr>
        <w:t>
     903039910      арналған аппаратуралар және құралдар, электр
</w:t>
      </w:r>
      <w:r>
        <w:br/>
      </w:r>
      <w:r>
        <w:rPr>
          <w:rFonts w:ascii="Times New Roman"/>
          <w:b w:val="false"/>
          <w:i w:val="false"/>
          <w:color w:val="000000"/>
          <w:sz w:val="28"/>
        </w:rPr>
        <w:t>
     903039990      энергиясын есептегiштер
</w:t>
      </w:r>
      <w:r>
        <w:br/>
      </w:r>
      <w:r>
        <w:rPr>
          <w:rFonts w:ascii="Times New Roman"/>
          <w:b w:val="false"/>
          <w:i w:val="false"/>
          <w:color w:val="000000"/>
          <w:sz w:val="28"/>
        </w:rPr>
        <w:t>
     902830110      
</w:t>
      </w:r>
      <w:r>
        <w:br/>
      </w:r>
      <w:r>
        <w:rPr>
          <w:rFonts w:ascii="Times New Roman"/>
          <w:b w:val="false"/>
          <w:i w:val="false"/>
          <w:color w:val="000000"/>
          <w:sz w:val="28"/>
        </w:rPr>
        <w:t>
     902830190
</w:t>
      </w:r>
    </w:p>
    <w:p>
      <w:pPr>
        <w:spacing w:after="0"/>
        <w:ind w:left="0"/>
        <w:jc w:val="both"/>
      </w:pPr>
      <w:r>
        <w:rPr>
          <w:rFonts w:ascii="Times New Roman"/>
          <w:b w:val="false"/>
          <w:i w:val="false"/>
          <w:color w:val="000000"/>
          <w:sz w:val="28"/>
        </w:rPr>
        <w:t>
     740811000      Кабель өнімі
</w:t>
      </w:r>
      <w:r>
        <w:br/>
      </w:r>
      <w:r>
        <w:rPr>
          <w:rFonts w:ascii="Times New Roman"/>
          <w:b w:val="false"/>
          <w:i w:val="false"/>
          <w:color w:val="000000"/>
          <w:sz w:val="28"/>
        </w:rPr>
        <w:t>
     740819100
</w:t>
      </w:r>
      <w:r>
        <w:br/>
      </w:r>
      <w:r>
        <w:rPr>
          <w:rFonts w:ascii="Times New Roman"/>
          <w:b w:val="false"/>
          <w:i w:val="false"/>
          <w:color w:val="000000"/>
          <w:sz w:val="28"/>
        </w:rPr>
        <w:t>
     741300910
</w:t>
      </w:r>
      <w:r>
        <w:br/>
      </w:r>
      <w:r>
        <w:rPr>
          <w:rFonts w:ascii="Times New Roman"/>
          <w:b w:val="false"/>
          <w:i w:val="false"/>
          <w:color w:val="000000"/>
          <w:sz w:val="28"/>
        </w:rPr>
        <w:t>
     741300990
</w:t>
      </w:r>
      <w:r>
        <w:br/>
      </w:r>
      <w:r>
        <w:rPr>
          <w:rFonts w:ascii="Times New Roman"/>
          <w:b w:val="false"/>
          <w:i w:val="false"/>
          <w:color w:val="000000"/>
          <w:sz w:val="28"/>
        </w:rPr>
        <w:t>
     760511000
</w:t>
      </w:r>
      <w:r>
        <w:br/>
      </w:r>
      <w:r>
        <w:rPr>
          <w:rFonts w:ascii="Times New Roman"/>
          <w:b w:val="false"/>
          <w:i w:val="false"/>
          <w:color w:val="000000"/>
          <w:sz w:val="28"/>
        </w:rPr>
        <w:t>
     760519000
</w:t>
      </w:r>
      <w:r>
        <w:br/>
      </w:r>
      <w:r>
        <w:rPr>
          <w:rFonts w:ascii="Times New Roman"/>
          <w:b w:val="false"/>
          <w:i w:val="false"/>
          <w:color w:val="000000"/>
          <w:sz w:val="28"/>
        </w:rPr>
        <w:t>
     854420000
</w:t>
      </w:r>
      <w:r>
        <w:br/>
      </w:r>
      <w:r>
        <w:rPr>
          <w:rFonts w:ascii="Times New Roman"/>
          <w:b w:val="false"/>
          <w:i w:val="false"/>
          <w:color w:val="000000"/>
          <w:sz w:val="28"/>
        </w:rPr>
        <w:t>
     854441000
</w:t>
      </w:r>
      <w:r>
        <w:br/>
      </w:r>
      <w:r>
        <w:rPr>
          <w:rFonts w:ascii="Times New Roman"/>
          <w:b w:val="false"/>
          <w:i w:val="false"/>
          <w:color w:val="000000"/>
          <w:sz w:val="28"/>
        </w:rPr>
        <w:t>
     854441900
</w:t>
      </w:r>
      <w:r>
        <w:br/>
      </w:r>
      <w:r>
        <w:rPr>
          <w:rFonts w:ascii="Times New Roman"/>
          <w:b w:val="false"/>
          <w:i w:val="false"/>
          <w:color w:val="000000"/>
          <w:sz w:val="28"/>
        </w:rPr>
        <w:t>
     854449200
</w:t>
      </w:r>
      <w:r>
        <w:br/>
      </w:r>
      <w:r>
        <w:rPr>
          <w:rFonts w:ascii="Times New Roman"/>
          <w:b w:val="false"/>
          <w:i w:val="false"/>
          <w:color w:val="000000"/>
          <w:sz w:val="28"/>
        </w:rPr>
        <w:t>
     854449800
</w:t>
      </w:r>
      <w:r>
        <w:br/>
      </w:r>
      <w:r>
        <w:rPr>
          <w:rFonts w:ascii="Times New Roman"/>
          <w:b w:val="false"/>
          <w:i w:val="false"/>
          <w:color w:val="000000"/>
          <w:sz w:val="28"/>
        </w:rPr>
        <w:t>
     854451000
</w:t>
      </w:r>
      <w:r>
        <w:br/>
      </w:r>
      <w:r>
        <w:rPr>
          <w:rFonts w:ascii="Times New Roman"/>
          <w:b w:val="false"/>
          <w:i w:val="false"/>
          <w:color w:val="000000"/>
          <w:sz w:val="28"/>
        </w:rPr>
        <w:t>
     854459800
</w:t>
      </w:r>
      <w:r>
        <w:br/>
      </w:r>
      <w:r>
        <w:rPr>
          <w:rFonts w:ascii="Times New Roman"/>
          <w:b w:val="false"/>
          <w:i w:val="false"/>
          <w:color w:val="000000"/>
          <w:sz w:val="28"/>
        </w:rPr>
        <w:t>
     854460*     
</w:t>
      </w:r>
    </w:p>
    <w:p>
      <w:pPr>
        <w:spacing w:after="0"/>
        <w:ind w:left="0"/>
        <w:jc w:val="both"/>
      </w:pPr>
      <w:r>
        <w:rPr>
          <w:rFonts w:ascii="Times New Roman"/>
          <w:b w:val="false"/>
          <w:i w:val="false"/>
          <w:color w:val="000000"/>
          <w:sz w:val="28"/>
        </w:rPr>
        <w:t>
     854620100      Электр изоляциялық материалдар
</w:t>
      </w:r>
      <w:r>
        <w:br/>
      </w:r>
      <w:r>
        <w:rPr>
          <w:rFonts w:ascii="Times New Roman"/>
          <w:b w:val="false"/>
          <w:i w:val="false"/>
          <w:color w:val="000000"/>
          <w:sz w:val="28"/>
        </w:rPr>
        <w:t>
     854690100
</w:t>
      </w:r>
      <w:r>
        <w:br/>
      </w:r>
      <w:r>
        <w:rPr>
          <w:rFonts w:ascii="Times New Roman"/>
          <w:b w:val="false"/>
          <w:i w:val="false"/>
          <w:color w:val="000000"/>
          <w:sz w:val="28"/>
        </w:rPr>
        <w:t>
     854690900     
</w:t>
      </w:r>
    </w:p>
    <w:p>
      <w:pPr>
        <w:spacing w:after="0"/>
        <w:ind w:left="0"/>
        <w:jc w:val="both"/>
      </w:pPr>
      <w:r>
        <w:rPr>
          <w:rFonts w:ascii="Times New Roman"/>
          <w:b w:val="false"/>
          <w:i w:val="false"/>
          <w:color w:val="000000"/>
          <w:sz w:val="28"/>
        </w:rPr>
        <w:t>
     853939300      Қатты қысымды натрий, сынап шамдары
</w:t>
      </w:r>
      <w:r>
        <w:br/>
      </w:r>
      <w:r>
        <w:rPr>
          <w:rFonts w:ascii="Times New Roman"/>
          <w:b w:val="false"/>
          <w:i w:val="false"/>
          <w:color w:val="000000"/>
          <w:sz w:val="28"/>
        </w:rPr>
        <w:t>
     853939510
</w:t>
      </w:r>
      <w:r>
        <w:br/>
      </w:r>
      <w:r>
        <w:rPr>
          <w:rFonts w:ascii="Times New Roman"/>
          <w:b w:val="false"/>
          <w:i w:val="false"/>
          <w:color w:val="000000"/>
          <w:sz w:val="28"/>
        </w:rPr>
        <w:t>
     853939590
</w:t>
      </w:r>
      <w:r>
        <w:br/>
      </w:r>
      <w:r>
        <w:rPr>
          <w:rFonts w:ascii="Times New Roman"/>
          <w:b w:val="false"/>
          <w:i w:val="false"/>
          <w:color w:val="000000"/>
          <w:sz w:val="28"/>
        </w:rPr>
        <w:t>
     853939900
</w:t>
      </w:r>
      <w:r>
        <w:br/>
      </w:r>
      <w:r>
        <w:rPr>
          <w:rFonts w:ascii="Times New Roman"/>
          <w:b w:val="false"/>
          <w:i w:val="false"/>
          <w:color w:val="000000"/>
          <w:sz w:val="28"/>
        </w:rPr>
        <w:t>
     842810910     Жолаушы лифтiлерi
</w:t>
      </w:r>
    </w:p>
    <w:p>
      <w:pPr>
        <w:spacing w:after="0"/>
        <w:ind w:left="0"/>
        <w:jc w:val="both"/>
      </w:pPr>
      <w:r>
        <w:rPr>
          <w:rFonts w:ascii="Times New Roman"/>
          <w:b w:val="false"/>
          <w:i w:val="false"/>
          <w:color w:val="000000"/>
          <w:sz w:val="28"/>
        </w:rPr>
        <w:t>
     * 1-бағанда тауарлы субпозицияны көрсеткенде (СЭҚ ТН кодының алғашқы алты саны) аталған субпозицияға кiретiн, барлық тауарлы подпозициялардың (СЭҚ ТН кодының тоғыз саны) өнiм түрлерi мiндеттi түрде сертификаттауға жатады.
</w:t>
      </w:r>
      <w:r>
        <w:br/>
      </w:r>
      <w:r>
        <w:rPr>
          <w:rFonts w:ascii="Times New Roman"/>
          <w:b w:val="false"/>
          <w:i w:val="false"/>
          <w:color w:val="000000"/>
          <w:sz w:val="28"/>
        </w:rPr>
        <w:t>
     ** 1-бағанда тауарлы позицияны көрсеткенде (СЭҚ ТН кодының алғашқы төрт саны) аталған позицияға кiретiн, барлық тауарлы субпозициялардың (СЭҚ ТН кодының алты саны) және подсубпозициялардың (СЭҚ ТН кодының тоғыз саны) өнiм түрлерi мiндеттi түрде сертификаттауға жатады.
</w:t>
      </w:r>
    </w:p>
    <w:p>
      <w:pPr>
        <w:spacing w:after="0"/>
        <w:ind w:left="0"/>
        <w:jc w:val="both"/>
      </w:pPr>
      <w:r>
        <w:rPr>
          <w:rFonts w:ascii="Times New Roman"/>
          <w:b w:val="false"/>
          <w:i w:val="false"/>
          <w:color w:val="000000"/>
          <w:sz w:val="28"/>
        </w:rPr>
        <w:t>
</w:t>
      </w:r>
      <w:r>
        <w:rPr>
          <w:rFonts w:ascii="Times New Roman"/>
          <w:b/>
          <w:i w:val="false"/>
          <w:color w:val="000000"/>
          <w:sz w:val="28"/>
        </w:rPr>
        <w:t>
5. Байланыс құралдары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СЭҚ ТН    !              Өнімнің атауы
</w:t>
      </w:r>
      <w:r>
        <w:br/>
      </w:r>
      <w:r>
        <w:rPr>
          <w:rFonts w:ascii="Times New Roman"/>
          <w:b w:val="false"/>
          <w:i w:val="false"/>
          <w:color w:val="000000"/>
          <w:sz w:val="28"/>
        </w:rPr>
        <w:t>
          коды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852510900      Жалпы қолданыстағы қабылдайтын және тарататын
</w:t>
      </w:r>
      <w:r>
        <w:br/>
      </w:r>
      <w:r>
        <w:rPr>
          <w:rFonts w:ascii="Times New Roman"/>
          <w:b w:val="false"/>
          <w:i w:val="false"/>
          <w:color w:val="000000"/>
          <w:sz w:val="28"/>
        </w:rPr>
        <w:t>
                    радиобайланыс аппаратурасы радиобайланыс (жеке 
</w:t>
      </w:r>
      <w:r>
        <w:br/>
      </w:r>
      <w:r>
        <w:rPr>
          <w:rFonts w:ascii="Times New Roman"/>
          <w:b w:val="false"/>
          <w:i w:val="false"/>
          <w:color w:val="000000"/>
          <w:sz w:val="28"/>
        </w:rPr>
        <w:t>
                    радиобайланыс аппаратурасы)     
</w:t>
      </w:r>
    </w:p>
    <w:p>
      <w:pPr>
        <w:spacing w:after="0"/>
        <w:ind w:left="0"/>
        <w:jc w:val="both"/>
      </w:pPr>
      <w:r>
        <w:rPr>
          <w:rFonts w:ascii="Times New Roman"/>
          <w:b w:val="false"/>
          <w:i w:val="false"/>
          <w:color w:val="000000"/>
          <w:sz w:val="28"/>
        </w:rPr>
        <w:t>
     852510900      Жылжымалы және тiркелген қызметтердiң қабыл-
</w:t>
      </w:r>
      <w:r>
        <w:br/>
      </w:r>
      <w:r>
        <w:rPr>
          <w:rFonts w:ascii="Times New Roman"/>
          <w:b w:val="false"/>
          <w:i w:val="false"/>
          <w:color w:val="000000"/>
          <w:sz w:val="28"/>
        </w:rPr>
        <w:t>
                    дау-тарату радиостанциялары (ұялы байланыс
</w:t>
      </w:r>
      <w:r>
        <w:br/>
      </w:r>
      <w:r>
        <w:rPr>
          <w:rFonts w:ascii="Times New Roman"/>
          <w:b w:val="false"/>
          <w:i w:val="false"/>
          <w:color w:val="000000"/>
          <w:sz w:val="28"/>
        </w:rPr>
        <w:t>
                    желiлерi үшiн)     
</w:t>
      </w:r>
    </w:p>
    <w:p>
      <w:pPr>
        <w:spacing w:after="0"/>
        <w:ind w:left="0"/>
        <w:jc w:val="both"/>
      </w:pPr>
      <w:r>
        <w:rPr>
          <w:rFonts w:ascii="Times New Roman"/>
          <w:b w:val="false"/>
          <w:i w:val="false"/>
          <w:color w:val="000000"/>
          <w:sz w:val="28"/>
        </w:rPr>
        <w:t>
     851711000      Сымсыз трубкалы телефон аппараттарын,
</w:t>
      </w:r>
      <w:r>
        <w:br/>
      </w:r>
      <w:r>
        <w:rPr>
          <w:rFonts w:ascii="Times New Roman"/>
          <w:b w:val="false"/>
          <w:i w:val="false"/>
          <w:color w:val="000000"/>
          <w:sz w:val="28"/>
        </w:rPr>
        <w:t>
     851719900      таксофондарды қоса алғанда, электр телефон
</w:t>
      </w:r>
      <w:r>
        <w:br/>
      </w:r>
      <w:r>
        <w:rPr>
          <w:rFonts w:ascii="Times New Roman"/>
          <w:b w:val="false"/>
          <w:i w:val="false"/>
          <w:color w:val="000000"/>
          <w:sz w:val="28"/>
        </w:rPr>
        <w:t>
                    аппараттары     
</w:t>
      </w:r>
    </w:p>
    <w:p>
      <w:pPr>
        <w:spacing w:after="0"/>
        <w:ind w:left="0"/>
        <w:jc w:val="both"/>
      </w:pPr>
      <w:r>
        <w:rPr>
          <w:rFonts w:ascii="Times New Roman"/>
          <w:b w:val="false"/>
          <w:i w:val="false"/>
          <w:color w:val="000000"/>
          <w:sz w:val="28"/>
        </w:rPr>
        <w:t>
     851721000      Фототелеграфты және факсимильдi байланысқа
</w:t>
      </w:r>
      <w:r>
        <w:br/>
      </w:r>
      <w:r>
        <w:rPr>
          <w:rFonts w:ascii="Times New Roman"/>
          <w:b w:val="false"/>
          <w:i w:val="false"/>
          <w:color w:val="000000"/>
          <w:sz w:val="28"/>
        </w:rPr>
        <w:t>
     851722000      арналған аппаратура
</w:t>
      </w:r>
    </w:p>
    <w:p>
      <w:pPr>
        <w:spacing w:after="0"/>
        <w:ind w:left="0"/>
        <w:jc w:val="both"/>
      </w:pPr>
      <w:r>
        <w:rPr>
          <w:rFonts w:ascii="Times New Roman"/>
          <w:b w:val="false"/>
          <w:i w:val="false"/>
          <w:color w:val="000000"/>
          <w:sz w:val="28"/>
        </w:rPr>
        <w:t>
     852520910      Транк және ұялы радиобайланыс жүйелерiндегi
</w:t>
      </w:r>
      <w:r>
        <w:br/>
      </w:r>
      <w:r>
        <w:rPr>
          <w:rFonts w:ascii="Times New Roman"/>
          <w:b w:val="false"/>
          <w:i w:val="false"/>
          <w:color w:val="000000"/>
          <w:sz w:val="28"/>
        </w:rPr>
        <w:t>
     852521990      аппаратура және оның құрамдас бөлшектерi     
</w:t>
      </w:r>
    </w:p>
    <w:p>
      <w:pPr>
        <w:spacing w:after="0"/>
        <w:ind w:left="0"/>
        <w:jc w:val="both"/>
      </w:pPr>
      <w:r>
        <w:rPr>
          <w:rFonts w:ascii="Times New Roman"/>
          <w:b w:val="false"/>
          <w:i w:val="false"/>
          <w:color w:val="000000"/>
          <w:sz w:val="28"/>
        </w:rPr>
        <w:t>
     852510900      Радиотелефонды және радиотелеграфты
</w:t>
      </w:r>
      <w:r>
        <w:br/>
      </w:r>
      <w:r>
        <w:rPr>
          <w:rFonts w:ascii="Times New Roman"/>
          <w:b w:val="false"/>
          <w:i w:val="false"/>
          <w:color w:val="000000"/>
          <w:sz w:val="28"/>
        </w:rPr>
        <w:t>
                    байланысқа арналған тарататын аппаратура     
</w:t>
      </w:r>
    </w:p>
    <w:p>
      <w:pPr>
        <w:spacing w:after="0"/>
        <w:ind w:left="0"/>
        <w:jc w:val="both"/>
      </w:pPr>
      <w:r>
        <w:rPr>
          <w:rFonts w:ascii="Times New Roman"/>
          <w:b w:val="false"/>
          <w:i w:val="false"/>
          <w:color w:val="000000"/>
          <w:sz w:val="28"/>
        </w:rPr>
        <w:t>
     8525**         Спутниктiк байланыстың жердегi станциялары
</w:t>
      </w:r>
    </w:p>
    <w:p>
      <w:pPr>
        <w:spacing w:after="0"/>
        <w:ind w:left="0"/>
        <w:jc w:val="both"/>
      </w:pPr>
      <w:r>
        <w:rPr>
          <w:rFonts w:ascii="Times New Roman"/>
          <w:b w:val="false"/>
          <w:i w:val="false"/>
          <w:color w:val="000000"/>
          <w:sz w:val="28"/>
        </w:rPr>
        <w:t>
     ** 1-бағанда тауарлы позицияны көрсеткенде (СЭҚ ТН кодының алғашқы төрт саны) аталған тауарлы позицияға кiретiн, барлық тауарлы субпозициялардың (СЭҚ ТН кодының алты саны) және подсубпозициялардың (СЭҚ ТН кодының тоғыз саны) өнiм түрлерi мiндеттi түрде сертификаттауға жатады.
</w:t>
      </w:r>
    </w:p>
    <w:p>
      <w:pPr>
        <w:spacing w:after="0"/>
        <w:ind w:left="0"/>
        <w:jc w:val="both"/>
      </w:pPr>
      <w:r>
        <w:rPr>
          <w:rFonts w:ascii="Times New Roman"/>
          <w:b w:val="false"/>
          <w:i w:val="false"/>
          <w:color w:val="000000"/>
          <w:sz w:val="28"/>
        </w:rPr>
        <w:t>
</w:t>
      </w:r>
      <w:r>
        <w:rPr>
          <w:rFonts w:ascii="Times New Roman"/>
          <w:b/>
          <w:i w:val="false"/>
          <w:color w:val="000000"/>
          <w:sz w:val="28"/>
        </w:rPr>
        <w:t>
6. Мемлекеттік құпияларды құрайтын мәліметтерді қорғаудың техникалық құралдары*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СЭҚ ТН    !              Өнімнің атауы
</w:t>
      </w:r>
      <w:r>
        <w:br/>
      </w:r>
      <w:r>
        <w:rPr>
          <w:rFonts w:ascii="Times New Roman"/>
          <w:b w:val="false"/>
          <w:i w:val="false"/>
          <w:color w:val="000000"/>
          <w:sz w:val="28"/>
        </w:rPr>
        <w:t>
          коды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854320000      Құпия ақпаратты қорғаудың қабылданған шарала-
</w:t>
      </w:r>
      <w:r>
        <w:br/>
      </w:r>
      <w:r>
        <w:rPr>
          <w:rFonts w:ascii="Times New Roman"/>
          <w:b w:val="false"/>
          <w:i w:val="false"/>
          <w:color w:val="000000"/>
          <w:sz w:val="28"/>
        </w:rPr>
        <w:t>
     854389000      рының тиiмдiлiгiн бақылау құралдарын қоса
</w:t>
      </w:r>
      <w:r>
        <w:br/>
      </w:r>
      <w:r>
        <w:rPr>
          <w:rFonts w:ascii="Times New Roman"/>
          <w:b w:val="false"/>
          <w:i w:val="false"/>
          <w:color w:val="000000"/>
          <w:sz w:val="28"/>
        </w:rPr>
        <w:t>
                    алғанда, техникалық арналар бойынша жария
</w:t>
      </w:r>
      <w:r>
        <w:br/>
      </w:r>
      <w:r>
        <w:rPr>
          <w:rFonts w:ascii="Times New Roman"/>
          <w:b w:val="false"/>
          <w:i w:val="false"/>
          <w:color w:val="000000"/>
          <w:sz w:val="28"/>
        </w:rPr>
        <w:t>
                    етiлуiнен құпия ақпаратты қорғаудың техникалық
</w:t>
      </w:r>
      <w:r>
        <w:br/>
      </w:r>
      <w:r>
        <w:rPr>
          <w:rFonts w:ascii="Times New Roman"/>
          <w:b w:val="false"/>
          <w:i w:val="false"/>
          <w:color w:val="000000"/>
          <w:sz w:val="28"/>
        </w:rPr>
        <w:t>
                    құралдары, негiзгi және қосымша техникалық
</w:t>
      </w:r>
      <w:r>
        <w:br/>
      </w:r>
      <w:r>
        <w:rPr>
          <w:rFonts w:ascii="Times New Roman"/>
          <w:b w:val="false"/>
          <w:i w:val="false"/>
          <w:color w:val="000000"/>
          <w:sz w:val="28"/>
        </w:rPr>
        <w:t>
                    құралдар мен қорғалған орындаудағы жүйелер:
</w:t>
      </w:r>
      <w:r>
        <w:br/>
      </w:r>
      <w:r>
        <w:rPr>
          <w:rFonts w:ascii="Times New Roman"/>
          <w:b w:val="false"/>
          <w:i w:val="false"/>
          <w:color w:val="000000"/>
          <w:sz w:val="28"/>
        </w:rPr>
        <w:t>
                     оптикалық, оптика-электронды, телевизиялық,
</w:t>
      </w:r>
      <w:r>
        <w:br/>
      </w:r>
      <w:r>
        <w:rPr>
          <w:rFonts w:ascii="Times New Roman"/>
          <w:b w:val="false"/>
          <w:i w:val="false"/>
          <w:color w:val="000000"/>
          <w:sz w:val="28"/>
        </w:rPr>
        <w:t>
                    жылу арқылы көру (инфрақызыл), лазерлi, фото
</w:t>
      </w:r>
      <w:r>
        <w:br/>
      </w:r>
      <w:r>
        <w:rPr>
          <w:rFonts w:ascii="Times New Roman"/>
          <w:b w:val="false"/>
          <w:i w:val="false"/>
          <w:color w:val="000000"/>
          <w:sz w:val="28"/>
        </w:rPr>
        <w:t>
                    және ақпаратты басқа да түсiрiп алатын визуалдық
</w:t>
      </w:r>
      <w:r>
        <w:br/>
      </w:r>
      <w:r>
        <w:rPr>
          <w:rFonts w:ascii="Times New Roman"/>
          <w:b w:val="false"/>
          <w:i w:val="false"/>
          <w:color w:val="000000"/>
          <w:sz w:val="28"/>
        </w:rPr>
        <w:t>
                    құралдармен жүзеге асырылатын, толқындардың
</w:t>
      </w:r>
      <w:r>
        <w:br/>
      </w:r>
      <w:r>
        <w:rPr>
          <w:rFonts w:ascii="Times New Roman"/>
          <w:b w:val="false"/>
          <w:i w:val="false"/>
          <w:color w:val="000000"/>
          <w:sz w:val="28"/>
        </w:rPr>
        <w:t>
                    ультракүлгiн және инфрақызыл диапазонында оп-
</w:t>
      </w:r>
      <w:r>
        <w:br/>
      </w:r>
      <w:r>
        <w:rPr>
          <w:rFonts w:ascii="Times New Roman"/>
          <w:b w:val="false"/>
          <w:i w:val="false"/>
          <w:color w:val="000000"/>
          <w:sz w:val="28"/>
        </w:rPr>
        <w:t>
                    тикалық белгiлердi (бейнелердi) ұстап алудан
</w:t>
      </w:r>
      <w:r>
        <w:br/>
      </w:r>
      <w:r>
        <w:rPr>
          <w:rFonts w:ascii="Times New Roman"/>
          <w:b w:val="false"/>
          <w:i w:val="false"/>
          <w:color w:val="000000"/>
          <w:sz w:val="28"/>
        </w:rPr>
        <w:t>
                    құпия ақпаратты қорғаудың техникалық құралда-
</w:t>
      </w:r>
      <w:r>
        <w:br/>
      </w:r>
      <w:r>
        <w:rPr>
          <w:rFonts w:ascii="Times New Roman"/>
          <w:b w:val="false"/>
          <w:i w:val="false"/>
          <w:color w:val="000000"/>
          <w:sz w:val="28"/>
        </w:rPr>
        <w:t>
                    ры;
</w:t>
      </w:r>
      <w:r>
        <w:br/>
      </w:r>
      <w:r>
        <w:rPr>
          <w:rFonts w:ascii="Times New Roman"/>
          <w:b w:val="false"/>
          <w:i w:val="false"/>
          <w:color w:val="000000"/>
          <w:sz w:val="28"/>
        </w:rPr>
        <w:t>
                     акустикалық, гидроакустикалық, виброакустика-
</w:t>
      </w:r>
      <w:r>
        <w:br/>
      </w:r>
      <w:r>
        <w:rPr>
          <w:rFonts w:ascii="Times New Roman"/>
          <w:b w:val="false"/>
          <w:i w:val="false"/>
          <w:color w:val="000000"/>
          <w:sz w:val="28"/>
        </w:rPr>
        <w:t>
                    лық, лазерлiк және сейсмикалық құралдармен
</w:t>
      </w:r>
      <w:r>
        <w:br/>
      </w:r>
      <w:r>
        <w:rPr>
          <w:rFonts w:ascii="Times New Roman"/>
          <w:b w:val="false"/>
          <w:i w:val="false"/>
          <w:color w:val="000000"/>
          <w:sz w:val="28"/>
        </w:rPr>
        <w:t>
                    жүзеге асырылатын, ауада, суда, қатты ортада та.
</w:t>
      </w:r>
      <w:r>
        <w:br/>
      </w:r>
      <w:r>
        <w:rPr>
          <w:rFonts w:ascii="Times New Roman"/>
          <w:b w:val="false"/>
          <w:i w:val="false"/>
          <w:color w:val="000000"/>
          <w:sz w:val="28"/>
        </w:rPr>
        <w:t>
                    ралатын акустикалық белгiлердi ұстап алудан
</w:t>
      </w:r>
      <w:r>
        <w:br/>
      </w:r>
      <w:r>
        <w:rPr>
          <w:rFonts w:ascii="Times New Roman"/>
          <w:b w:val="false"/>
          <w:i w:val="false"/>
          <w:color w:val="000000"/>
          <w:sz w:val="28"/>
        </w:rPr>
        <w:t>
                    құпия ақпаратты қорғаудың техникалық құралда-
</w:t>
      </w:r>
      <w:r>
        <w:br/>
      </w:r>
      <w:r>
        <w:rPr>
          <w:rFonts w:ascii="Times New Roman"/>
          <w:b w:val="false"/>
          <w:i w:val="false"/>
          <w:color w:val="000000"/>
          <w:sz w:val="28"/>
        </w:rPr>
        <w:t>
                    ры;
</w:t>
      </w:r>
      <w:r>
        <w:br/>
      </w:r>
      <w:r>
        <w:rPr>
          <w:rFonts w:ascii="Times New Roman"/>
          <w:b w:val="false"/>
          <w:i w:val="false"/>
          <w:color w:val="000000"/>
          <w:sz w:val="28"/>
        </w:rPr>
        <w:t>
                     қорғаныс объектiлерi жұмыс iстегенде пайда бо-
</w:t>
      </w:r>
      <w:r>
        <w:br/>
      </w:r>
      <w:r>
        <w:rPr>
          <w:rFonts w:ascii="Times New Roman"/>
          <w:b w:val="false"/>
          <w:i w:val="false"/>
          <w:color w:val="000000"/>
          <w:sz w:val="28"/>
        </w:rPr>
        <w:t>
                    латын, электромагниттi белгiлердi ұстап алудан,
</w:t>
      </w:r>
      <w:r>
        <w:br/>
      </w:r>
      <w:r>
        <w:rPr>
          <w:rFonts w:ascii="Times New Roman"/>
          <w:b w:val="false"/>
          <w:i w:val="false"/>
          <w:color w:val="000000"/>
          <w:sz w:val="28"/>
        </w:rPr>
        <w:t>
                    соның iшiнде, магнитометриялық, радиотехника-
</w:t>
      </w:r>
      <w:r>
        <w:br/>
      </w:r>
      <w:r>
        <w:rPr>
          <w:rFonts w:ascii="Times New Roman"/>
          <w:b w:val="false"/>
          <w:i w:val="false"/>
          <w:color w:val="000000"/>
          <w:sz w:val="28"/>
        </w:rPr>
        <w:t>
                    лық, радиолокациялық құралдармен жүргiзiлетiн,
</w:t>
      </w:r>
      <w:r>
        <w:br/>
      </w:r>
      <w:r>
        <w:rPr>
          <w:rFonts w:ascii="Times New Roman"/>
          <w:b w:val="false"/>
          <w:i w:val="false"/>
          <w:color w:val="000000"/>
          <w:sz w:val="28"/>
        </w:rPr>
        <w:t>
                    ақпаратты өңдеудiң техникалық құралдары жұмыс
</w:t>
      </w:r>
      <w:r>
        <w:br/>
      </w:r>
      <w:r>
        <w:rPr>
          <w:rFonts w:ascii="Times New Roman"/>
          <w:b w:val="false"/>
          <w:i w:val="false"/>
          <w:color w:val="000000"/>
          <w:sz w:val="28"/>
        </w:rPr>
        <w:t>
                    iстегенде пайда болатын, жанама электромагниттi
</w:t>
      </w:r>
      <w:r>
        <w:br/>
      </w:r>
      <w:r>
        <w:rPr>
          <w:rFonts w:ascii="Times New Roman"/>
          <w:b w:val="false"/>
          <w:i w:val="false"/>
          <w:color w:val="000000"/>
          <w:sz w:val="28"/>
        </w:rPr>
        <w:t>
                    сәулеленудi ұстап алудан құпия ақпаратты
</w:t>
      </w:r>
      <w:r>
        <w:br/>
      </w:r>
      <w:r>
        <w:rPr>
          <w:rFonts w:ascii="Times New Roman"/>
          <w:b w:val="false"/>
          <w:i w:val="false"/>
          <w:color w:val="000000"/>
          <w:sz w:val="28"/>
        </w:rPr>
        <w:t>
                    қорғаудың техникалық құралдары;
</w:t>
      </w:r>
      <w:r>
        <w:br/>
      </w:r>
      <w:r>
        <w:rPr>
          <w:rFonts w:ascii="Times New Roman"/>
          <w:b w:val="false"/>
          <w:i w:val="false"/>
          <w:color w:val="000000"/>
          <w:sz w:val="28"/>
        </w:rPr>
        <w:t>
                     ток өткiзетiн коммуникацияларда таратылатын,
</w:t>
      </w:r>
      <w:r>
        <w:br/>
      </w:r>
      <w:r>
        <w:rPr>
          <w:rFonts w:ascii="Times New Roman"/>
          <w:b w:val="false"/>
          <w:i w:val="false"/>
          <w:color w:val="000000"/>
          <w:sz w:val="28"/>
        </w:rPr>
        <w:t>
                    электр белгiлердi ұстап алудан құпия ақпаратты
</w:t>
      </w:r>
      <w:r>
        <w:br/>
      </w:r>
      <w:r>
        <w:rPr>
          <w:rFonts w:ascii="Times New Roman"/>
          <w:b w:val="false"/>
          <w:i w:val="false"/>
          <w:color w:val="000000"/>
          <w:sz w:val="28"/>
        </w:rPr>
        <w:t>
                    қорғаудың техникалық құралдары.
</w:t>
      </w:r>
    </w:p>
    <w:p>
      <w:pPr>
        <w:spacing w:after="0"/>
        <w:ind w:left="0"/>
        <w:jc w:val="both"/>
      </w:pPr>
      <w:r>
        <w:rPr>
          <w:rFonts w:ascii="Times New Roman"/>
          <w:b w:val="false"/>
          <w:i w:val="false"/>
          <w:color w:val="000000"/>
          <w:sz w:val="28"/>
        </w:rPr>
        <w:t>
     854320000      Рұқсатсыз кiруден құпия ақпаратты қорғаудың
</w:t>
      </w:r>
      <w:r>
        <w:br/>
      </w:r>
      <w:r>
        <w:rPr>
          <w:rFonts w:ascii="Times New Roman"/>
          <w:b w:val="false"/>
          <w:i w:val="false"/>
          <w:color w:val="000000"/>
          <w:sz w:val="28"/>
        </w:rPr>
        <w:t>
     854389000      техникалық құралдары:
</w:t>
      </w:r>
      <w:r>
        <w:br/>
      </w:r>
      <w:r>
        <w:rPr>
          <w:rFonts w:ascii="Times New Roman"/>
          <w:b w:val="false"/>
          <w:i w:val="false"/>
          <w:color w:val="000000"/>
          <w:sz w:val="28"/>
        </w:rPr>
        <w:t>
     830140900       бәсең қорғаудың техникалық құралдары, соның
</w:t>
      </w:r>
      <w:r>
        <w:br/>
      </w:r>
      <w:r>
        <w:rPr>
          <w:rFonts w:ascii="Times New Roman"/>
          <w:b w:val="false"/>
          <w:i w:val="false"/>
          <w:color w:val="000000"/>
          <w:sz w:val="28"/>
        </w:rPr>
        <w:t>
                    iшiнде микропроцессор арқылы басқарылатын,
</w:t>
      </w:r>
      <w:r>
        <w:br/>
      </w:r>
      <w:r>
        <w:rPr>
          <w:rFonts w:ascii="Times New Roman"/>
          <w:b w:val="false"/>
          <w:i w:val="false"/>
          <w:color w:val="000000"/>
          <w:sz w:val="28"/>
        </w:rPr>
        <w:t>
                    радиомен басқарылатын құлыптар;
</w:t>
      </w:r>
      <w:r>
        <w:br/>
      </w:r>
      <w:r>
        <w:rPr>
          <w:rFonts w:ascii="Times New Roman"/>
          <w:b w:val="false"/>
          <w:i w:val="false"/>
          <w:color w:val="000000"/>
          <w:sz w:val="28"/>
        </w:rPr>
        <w:t>
                    әртүрлi үлгiдегi электр датчиктер; қорғаудың 
</w:t>
      </w:r>
      <w:r>
        <w:br/>
      </w:r>
      <w:r>
        <w:rPr>
          <w:rFonts w:ascii="Times New Roman"/>
          <w:b w:val="false"/>
          <w:i w:val="false"/>
          <w:color w:val="000000"/>
          <w:sz w:val="28"/>
        </w:rPr>
        <w:t>
                    және бақылаудың телевизиялық жүйелерi, СВЧ және
</w:t>
      </w:r>
      <w:r>
        <w:br/>
      </w:r>
      <w:r>
        <w:rPr>
          <w:rFonts w:ascii="Times New Roman"/>
          <w:b w:val="false"/>
          <w:i w:val="false"/>
          <w:color w:val="000000"/>
          <w:sz w:val="28"/>
        </w:rPr>
        <w:t>
                    радиолокациялық жүйелер, лазерлi жүйелер, оп-
</w:t>
      </w:r>
      <w:r>
        <w:br/>
      </w:r>
      <w:r>
        <w:rPr>
          <w:rFonts w:ascii="Times New Roman"/>
          <w:b w:val="false"/>
          <w:i w:val="false"/>
          <w:color w:val="000000"/>
          <w:sz w:val="28"/>
        </w:rPr>
        <w:t>
                    тикалық және инфрақызыл жүйелер; акустикалық
</w:t>
      </w:r>
      <w:r>
        <w:br/>
      </w:r>
      <w:r>
        <w:rPr>
          <w:rFonts w:ascii="Times New Roman"/>
          <w:b w:val="false"/>
          <w:i w:val="false"/>
          <w:color w:val="000000"/>
          <w:sz w:val="28"/>
        </w:rPr>
        <w:t>
                    жүйелер; кабельдi жүйелер; ұқсастандыру
</w:t>
      </w:r>
      <w:r>
        <w:br/>
      </w:r>
      <w:r>
        <w:rPr>
          <w:rFonts w:ascii="Times New Roman"/>
          <w:b w:val="false"/>
          <w:i w:val="false"/>
          <w:color w:val="000000"/>
          <w:sz w:val="28"/>
        </w:rPr>
        <w:t>
                    құрылғылары; физикалық ақпарат көздерiн
</w:t>
      </w:r>
      <w:r>
        <w:br/>
      </w:r>
      <w:r>
        <w:rPr>
          <w:rFonts w:ascii="Times New Roman"/>
          <w:b w:val="false"/>
          <w:i w:val="false"/>
          <w:color w:val="000000"/>
          <w:sz w:val="28"/>
        </w:rPr>
        <w:t>
                    тасымалдау және сақтау үшiн арнаулы құралдар
</w:t>
      </w:r>
      <w:r>
        <w:br/>
      </w:r>
      <w:r>
        <w:rPr>
          <w:rFonts w:ascii="Times New Roman"/>
          <w:b w:val="false"/>
          <w:i w:val="false"/>
          <w:color w:val="000000"/>
          <w:sz w:val="28"/>
        </w:rPr>
        <w:t>
                    (стриммерлер кассеталары, магниттi және оптика-
</w:t>
      </w:r>
      <w:r>
        <w:br/>
      </w:r>
      <w:r>
        <w:rPr>
          <w:rFonts w:ascii="Times New Roman"/>
          <w:b w:val="false"/>
          <w:i w:val="false"/>
          <w:color w:val="000000"/>
          <w:sz w:val="28"/>
        </w:rPr>
        <w:t>
                    лық дискiлер)     
</w:t>
      </w:r>
    </w:p>
    <w:p>
      <w:pPr>
        <w:spacing w:after="0"/>
        <w:ind w:left="0"/>
        <w:jc w:val="both"/>
      </w:pPr>
      <w:r>
        <w:rPr>
          <w:rFonts w:ascii="Times New Roman"/>
          <w:b w:val="false"/>
          <w:i w:val="false"/>
          <w:color w:val="000000"/>
          <w:sz w:val="28"/>
        </w:rPr>
        <w:t>
     847170510      Құпия ақпаратты қорғаудың бағдарламалық
</w:t>
      </w:r>
      <w:r>
        <w:br/>
      </w:r>
      <w:r>
        <w:rPr>
          <w:rFonts w:ascii="Times New Roman"/>
          <w:b w:val="false"/>
          <w:i w:val="false"/>
          <w:color w:val="000000"/>
          <w:sz w:val="28"/>
        </w:rPr>
        <w:t>
     847170530      құралдары:
</w:t>
      </w:r>
      <w:r>
        <w:br/>
      </w:r>
      <w:r>
        <w:rPr>
          <w:rFonts w:ascii="Times New Roman"/>
          <w:b w:val="false"/>
          <w:i w:val="false"/>
          <w:color w:val="000000"/>
          <w:sz w:val="28"/>
        </w:rPr>
        <w:t>
     847170590      ақпаратты алуды шектеудi қамтамасыз ететiн
</w:t>
      </w:r>
      <w:r>
        <w:br/>
      </w:r>
      <w:r>
        <w:rPr>
          <w:rFonts w:ascii="Times New Roman"/>
          <w:b w:val="false"/>
          <w:i w:val="false"/>
          <w:color w:val="000000"/>
          <w:sz w:val="28"/>
        </w:rPr>
        <w:t>
     847170600      бағдарламалар;
</w:t>
      </w:r>
      <w:r>
        <w:br/>
      </w:r>
      <w:r>
        <w:rPr>
          <w:rFonts w:ascii="Times New Roman"/>
          <w:b w:val="false"/>
          <w:i w:val="false"/>
          <w:color w:val="000000"/>
          <w:sz w:val="28"/>
        </w:rPr>
        <w:t>
     847170900       әртүрлi белгiлерi бойынша терминалдар мен пай-
</w:t>
      </w:r>
      <w:r>
        <w:br/>
      </w:r>
      <w:r>
        <w:rPr>
          <w:rFonts w:ascii="Times New Roman"/>
          <w:b w:val="false"/>
          <w:i w:val="false"/>
          <w:color w:val="000000"/>
          <w:sz w:val="28"/>
        </w:rPr>
        <w:t>
     847180100      даланушыларды ұқсастандыру және дәлме-дәлдеу
</w:t>
      </w:r>
      <w:r>
        <w:br/>
      </w:r>
      <w:r>
        <w:rPr>
          <w:rFonts w:ascii="Times New Roman"/>
          <w:b w:val="false"/>
          <w:i w:val="false"/>
          <w:color w:val="000000"/>
          <w:sz w:val="28"/>
        </w:rPr>
        <w:t>
     847180900      бағдарламалары, соның iшiнде ұқсастандырудың
</w:t>
      </w:r>
      <w:r>
        <w:br/>
      </w:r>
      <w:r>
        <w:rPr>
          <w:rFonts w:ascii="Times New Roman"/>
          <w:b w:val="false"/>
          <w:i w:val="false"/>
          <w:color w:val="000000"/>
          <w:sz w:val="28"/>
        </w:rPr>
        <w:t>
                    (дәлме-дәлдеудiң) сенiмдiлiгiн арттыру
</w:t>
      </w:r>
      <w:r>
        <w:br/>
      </w:r>
      <w:r>
        <w:rPr>
          <w:rFonts w:ascii="Times New Roman"/>
          <w:b w:val="false"/>
          <w:i w:val="false"/>
          <w:color w:val="000000"/>
          <w:sz w:val="28"/>
        </w:rPr>
        <w:t>
                    бағдарламалары;
</w:t>
      </w:r>
      <w:r>
        <w:br/>
      </w:r>
      <w:r>
        <w:rPr>
          <w:rFonts w:ascii="Times New Roman"/>
          <w:b w:val="false"/>
          <w:i w:val="false"/>
          <w:color w:val="000000"/>
          <w:sz w:val="28"/>
        </w:rPr>
        <w:t>
                     рұқсат етiлмеген ақпарат алудан құпия ақпаратты
</w:t>
      </w:r>
      <w:r>
        <w:br/>
      </w:r>
      <w:r>
        <w:rPr>
          <w:rFonts w:ascii="Times New Roman"/>
          <w:b w:val="false"/>
          <w:i w:val="false"/>
          <w:color w:val="000000"/>
          <w:sz w:val="28"/>
        </w:rPr>
        <w:t>
                    қорғау жүйесiнiң жұмыс iстеуiн тексеру
</w:t>
      </w:r>
      <w:r>
        <w:br/>
      </w:r>
      <w:r>
        <w:rPr>
          <w:rFonts w:ascii="Times New Roman"/>
          <w:b w:val="false"/>
          <w:i w:val="false"/>
          <w:color w:val="000000"/>
          <w:sz w:val="28"/>
        </w:rPr>
        <w:t>
                    бағдарламалары;
</w:t>
      </w:r>
      <w:r>
        <w:br/>
      </w:r>
      <w:r>
        <w:rPr>
          <w:rFonts w:ascii="Times New Roman"/>
          <w:b w:val="false"/>
          <w:i w:val="false"/>
          <w:color w:val="000000"/>
          <w:sz w:val="28"/>
        </w:rPr>
        <w:t>
                     қорғау құралдарының бүтiндiгiн бақылау 
</w:t>
      </w:r>
      <w:r>
        <w:br/>
      </w:r>
      <w:r>
        <w:rPr>
          <w:rFonts w:ascii="Times New Roman"/>
          <w:b w:val="false"/>
          <w:i w:val="false"/>
          <w:color w:val="000000"/>
          <w:sz w:val="28"/>
        </w:rPr>
        <w:t>
                    бағдарламалары.                 
</w:t>
      </w:r>
    </w:p>
    <w:p>
      <w:pPr>
        <w:spacing w:after="0"/>
        <w:ind w:left="0"/>
        <w:jc w:val="both"/>
      </w:pPr>
      <w:r>
        <w:rPr>
          <w:rFonts w:ascii="Times New Roman"/>
          <w:b w:val="false"/>
          <w:i w:val="false"/>
          <w:color w:val="000000"/>
          <w:sz w:val="28"/>
        </w:rPr>
        <w:t>
                    Ақпаратты өңдеудiң қорғалған бағдарламалық
</w:t>
      </w:r>
      <w:r>
        <w:br/>
      </w:r>
      <w:r>
        <w:rPr>
          <w:rFonts w:ascii="Times New Roman"/>
          <w:b w:val="false"/>
          <w:i w:val="false"/>
          <w:color w:val="000000"/>
          <w:sz w:val="28"/>
        </w:rPr>
        <w:t>
                    құралдары:
</w:t>
      </w:r>
      <w:r>
        <w:br/>
      </w:r>
      <w:r>
        <w:rPr>
          <w:rFonts w:ascii="Times New Roman"/>
          <w:b w:val="false"/>
          <w:i w:val="false"/>
          <w:color w:val="000000"/>
          <w:sz w:val="28"/>
        </w:rPr>
        <w:t>
     847170510      автоматтандырылған жұмыс орындары (АЖО)
</w:t>
      </w:r>
      <w:r>
        <w:br/>
      </w:r>
      <w:r>
        <w:rPr>
          <w:rFonts w:ascii="Times New Roman"/>
          <w:b w:val="false"/>
          <w:i w:val="false"/>
          <w:color w:val="000000"/>
          <w:sz w:val="28"/>
        </w:rPr>
        <w:t>
     847170530      қолданбалы бағдарламаларының пакеттерi;
</w:t>
      </w:r>
      <w:r>
        <w:br/>
      </w:r>
      <w:r>
        <w:rPr>
          <w:rFonts w:ascii="Times New Roman"/>
          <w:b w:val="false"/>
          <w:i w:val="false"/>
          <w:color w:val="000000"/>
          <w:sz w:val="28"/>
        </w:rPr>
        <w:t>
     847170590      есептегiш желiлердiң дерекқорлары;
</w:t>
      </w:r>
      <w:r>
        <w:br/>
      </w:r>
      <w:r>
        <w:rPr>
          <w:rFonts w:ascii="Times New Roman"/>
          <w:b w:val="false"/>
          <w:i w:val="false"/>
          <w:color w:val="000000"/>
          <w:sz w:val="28"/>
        </w:rPr>
        <w:t>
     847170600       басқарудың автоматтандырылған жүйелерінің
</w:t>
      </w:r>
      <w:r>
        <w:br/>
      </w:r>
      <w:r>
        <w:rPr>
          <w:rFonts w:ascii="Times New Roman"/>
          <w:b w:val="false"/>
          <w:i w:val="false"/>
          <w:color w:val="000000"/>
          <w:sz w:val="28"/>
        </w:rPr>
        <w:t>
     847170900      бағдарламалық құралдары
</w:t>
      </w:r>
      <w:r>
        <w:br/>
      </w:r>
      <w:r>
        <w:rPr>
          <w:rFonts w:ascii="Times New Roman"/>
          <w:b w:val="false"/>
          <w:i w:val="false"/>
          <w:color w:val="000000"/>
          <w:sz w:val="28"/>
        </w:rPr>
        <w:t>
     847180100
</w:t>
      </w:r>
      <w:r>
        <w:br/>
      </w:r>
      <w:r>
        <w:rPr>
          <w:rFonts w:ascii="Times New Roman"/>
          <w:b w:val="false"/>
          <w:i w:val="false"/>
          <w:color w:val="000000"/>
          <w:sz w:val="28"/>
        </w:rPr>
        <w:t>
     847180900     
</w:t>
      </w:r>
    </w:p>
    <w:p>
      <w:pPr>
        <w:spacing w:after="0"/>
        <w:ind w:left="0"/>
        <w:jc w:val="both"/>
      </w:pPr>
      <w:r>
        <w:rPr>
          <w:rFonts w:ascii="Times New Roman"/>
          <w:b w:val="false"/>
          <w:i w:val="false"/>
          <w:color w:val="000000"/>
          <w:sz w:val="28"/>
        </w:rPr>
        <w:t>
                    Жалпы мақсаттағы бағдарламалық құралдар:
</w:t>
      </w:r>
      <w:r>
        <w:br/>
      </w:r>
      <w:r>
        <w:rPr>
          <w:rFonts w:ascii="Times New Roman"/>
          <w:b w:val="false"/>
          <w:i w:val="false"/>
          <w:color w:val="000000"/>
          <w:sz w:val="28"/>
        </w:rPr>
        <w:t>
     847170510      операциялық жүйелер;
</w:t>
      </w:r>
      <w:r>
        <w:br/>
      </w:r>
      <w:r>
        <w:rPr>
          <w:rFonts w:ascii="Times New Roman"/>
          <w:b w:val="false"/>
          <w:i w:val="false"/>
          <w:color w:val="000000"/>
          <w:sz w:val="28"/>
        </w:rPr>
        <w:t>
     847170530      дерекқорларды басқару жүйелерi
</w:t>
      </w:r>
      <w:r>
        <w:br/>
      </w:r>
      <w:r>
        <w:rPr>
          <w:rFonts w:ascii="Times New Roman"/>
          <w:b w:val="false"/>
          <w:i w:val="false"/>
          <w:color w:val="000000"/>
          <w:sz w:val="28"/>
        </w:rPr>
        <w:t>
     847170590
</w:t>
      </w:r>
      <w:r>
        <w:br/>
      </w:r>
      <w:r>
        <w:rPr>
          <w:rFonts w:ascii="Times New Roman"/>
          <w:b w:val="false"/>
          <w:i w:val="false"/>
          <w:color w:val="000000"/>
          <w:sz w:val="28"/>
        </w:rPr>
        <w:t>
     847170600
</w:t>
      </w:r>
      <w:r>
        <w:br/>
      </w:r>
      <w:r>
        <w:rPr>
          <w:rFonts w:ascii="Times New Roman"/>
          <w:b w:val="false"/>
          <w:i w:val="false"/>
          <w:color w:val="000000"/>
          <w:sz w:val="28"/>
        </w:rPr>
        <w:t>
     847170900
</w:t>
      </w:r>
      <w:r>
        <w:br/>
      </w:r>
      <w:r>
        <w:rPr>
          <w:rFonts w:ascii="Times New Roman"/>
          <w:b w:val="false"/>
          <w:i w:val="false"/>
          <w:color w:val="000000"/>
          <w:sz w:val="28"/>
        </w:rPr>
        <w:t>
     847180100
</w:t>
      </w:r>
      <w:r>
        <w:br/>
      </w:r>
      <w:r>
        <w:rPr>
          <w:rFonts w:ascii="Times New Roman"/>
          <w:b w:val="false"/>
          <w:i w:val="false"/>
          <w:color w:val="000000"/>
          <w:sz w:val="28"/>
        </w:rPr>
        <w:t>
     847180900     
</w:t>
      </w:r>
    </w:p>
    <w:p>
      <w:pPr>
        <w:spacing w:after="0"/>
        <w:ind w:left="0"/>
        <w:jc w:val="both"/>
      </w:pPr>
      <w:r>
        <w:rPr>
          <w:rFonts w:ascii="Times New Roman"/>
          <w:b w:val="false"/>
          <w:i w:val="false"/>
          <w:color w:val="000000"/>
          <w:sz w:val="28"/>
        </w:rPr>
        <w:t>
                    Құпия ақпаратты қорғаудың бағдарламалық-тех-
</w:t>
      </w:r>
      <w:r>
        <w:br/>
      </w:r>
      <w:r>
        <w:rPr>
          <w:rFonts w:ascii="Times New Roman"/>
          <w:b w:val="false"/>
          <w:i w:val="false"/>
          <w:color w:val="000000"/>
          <w:sz w:val="28"/>
        </w:rPr>
        <w:t>
                    никалық құралдары:
</w:t>
      </w:r>
      <w:r>
        <w:br/>
      </w:r>
      <w:r>
        <w:rPr>
          <w:rFonts w:ascii="Times New Roman"/>
          <w:b w:val="false"/>
          <w:i w:val="false"/>
          <w:color w:val="000000"/>
          <w:sz w:val="28"/>
        </w:rPr>
        <w:t>
     847170510      ол кіру ережелерін бұзған кезде пайдаланушының 
</w:t>
      </w:r>
      <w:r>
        <w:br/>
      </w:r>
      <w:r>
        <w:rPr>
          <w:rFonts w:ascii="Times New Roman"/>
          <w:b w:val="false"/>
          <w:i w:val="false"/>
          <w:color w:val="000000"/>
          <w:sz w:val="28"/>
        </w:rPr>
        <w:t>
     847170530      бағдарламасын үзу құрылғысы;
</w:t>
      </w:r>
      <w:r>
        <w:br/>
      </w:r>
      <w:r>
        <w:rPr>
          <w:rFonts w:ascii="Times New Roman"/>
          <w:b w:val="false"/>
          <w:i w:val="false"/>
          <w:color w:val="000000"/>
          <w:sz w:val="28"/>
        </w:rPr>
        <w:t>
     847170590      деректерді өшіру құрылғылары;
</w:t>
      </w:r>
      <w:r>
        <w:br/>
      </w:r>
      <w:r>
        <w:rPr>
          <w:rFonts w:ascii="Times New Roman"/>
          <w:b w:val="false"/>
          <w:i w:val="false"/>
          <w:color w:val="000000"/>
          <w:sz w:val="28"/>
        </w:rPr>
        <w:t>
     847170600      ақпаратқа рұқсатсыз кіру кезінде дабыл белгісін
</w:t>
      </w:r>
      <w:r>
        <w:br/>
      </w:r>
      <w:r>
        <w:rPr>
          <w:rFonts w:ascii="Times New Roman"/>
          <w:b w:val="false"/>
          <w:i w:val="false"/>
          <w:color w:val="000000"/>
          <w:sz w:val="28"/>
        </w:rPr>
        <w:t>
     847170900      беру құрылғылары;
</w:t>
      </w:r>
      <w:r>
        <w:br/>
      </w:r>
      <w:r>
        <w:rPr>
          <w:rFonts w:ascii="Times New Roman"/>
          <w:b w:val="false"/>
          <w:i w:val="false"/>
          <w:color w:val="000000"/>
          <w:sz w:val="28"/>
        </w:rPr>
        <w:t>
     847180100      электрондық белгілерді тұйықтау құрылғылары;
</w:t>
      </w:r>
      <w:r>
        <w:br/>
      </w:r>
      <w:r>
        <w:rPr>
          <w:rFonts w:ascii="Times New Roman"/>
          <w:b w:val="false"/>
          <w:i w:val="false"/>
          <w:color w:val="000000"/>
          <w:sz w:val="28"/>
        </w:rPr>
        <w:t>
     847180900      ақпараттық технологияларға енгізілген, ақпаратқа
</w:t>
      </w:r>
      <w:r>
        <w:br/>
      </w:r>
      <w:r>
        <w:rPr>
          <w:rFonts w:ascii="Times New Roman"/>
          <w:b w:val="false"/>
          <w:i w:val="false"/>
          <w:color w:val="000000"/>
          <w:sz w:val="28"/>
        </w:rPr>
        <w:t>
                    кіруді шектейтін бағдарламалық-аппараттық
</w:t>
      </w:r>
      <w:r>
        <w:br/>
      </w:r>
      <w:r>
        <w:rPr>
          <w:rFonts w:ascii="Times New Roman"/>
          <w:b w:val="false"/>
          <w:i w:val="false"/>
          <w:color w:val="000000"/>
          <w:sz w:val="28"/>
        </w:rPr>
        <w:t>
                    құралдар
</w:t>
      </w:r>
    </w:p>
    <w:p>
      <w:pPr>
        <w:spacing w:after="0"/>
        <w:ind w:left="0"/>
        <w:jc w:val="both"/>
      </w:pPr>
      <w:r>
        <w:rPr>
          <w:rFonts w:ascii="Times New Roman"/>
          <w:b w:val="false"/>
          <w:i w:val="false"/>
          <w:color w:val="000000"/>
          <w:sz w:val="28"/>
        </w:rPr>
        <w:t>
     * Мемлекеттік құпияны құрайтын мәліметтерге рұқсаты бар ұйымдарға келіп түсетін техникалық құралдар міндетті түрде сертификаттауға жатады. Өнімді осы санатқа жатқызу Қазақстан Республикасы Мемлекеттік құпияларды қорғау агенттігінің қорытындысы негізінде белгіленеді.
</w:t>
      </w:r>
    </w:p>
    <w:p>
      <w:pPr>
        <w:spacing w:after="0"/>
        <w:ind w:left="0"/>
        <w:jc w:val="both"/>
      </w:pPr>
      <w:r>
        <w:rPr>
          <w:rFonts w:ascii="Times New Roman"/>
          <w:b w:val="false"/>
          <w:i w:val="false"/>
          <w:color w:val="000000"/>
          <w:sz w:val="28"/>
        </w:rPr>
        <w:t>
</w:t>
      </w:r>
      <w:r>
        <w:rPr>
          <w:rFonts w:ascii="Times New Roman"/>
          <w:b/>
          <w:i w:val="false"/>
          <w:color w:val="000000"/>
          <w:sz w:val="28"/>
        </w:rPr>
        <w:t>
7. Қатты, сұйық және газ түріндегі отынмен жұмыс істейтін жылытқыш аппаратура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СЭҚ ТН    !              Өнімнің атауы
</w:t>
      </w:r>
      <w:r>
        <w:br/>
      </w:r>
      <w:r>
        <w:rPr>
          <w:rFonts w:ascii="Times New Roman"/>
          <w:b w:val="false"/>
          <w:i w:val="false"/>
          <w:color w:val="000000"/>
          <w:sz w:val="28"/>
        </w:rPr>
        <w:t>
          коды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732111100       Тамақ дайындауға арналған тұрмыстық газ
</w:t>
      </w:r>
      <w:r>
        <w:br/>
      </w:r>
      <w:r>
        <w:rPr>
          <w:rFonts w:ascii="Times New Roman"/>
          <w:b w:val="false"/>
          <w:i w:val="false"/>
          <w:color w:val="000000"/>
          <w:sz w:val="28"/>
        </w:rPr>
        <w:t>
     732111900       пештері     
</w:t>
      </w:r>
    </w:p>
    <w:p>
      <w:pPr>
        <w:spacing w:after="0"/>
        <w:ind w:left="0"/>
        <w:jc w:val="both"/>
      </w:pPr>
      <w:r>
        <w:rPr>
          <w:rFonts w:ascii="Times New Roman"/>
          <w:b w:val="false"/>
          <w:i w:val="false"/>
          <w:color w:val="000000"/>
          <w:sz w:val="28"/>
        </w:rPr>
        <w:t>
     732181100       Газды немесе газбен және отынның басқа
</w:t>
      </w:r>
      <w:r>
        <w:br/>
      </w:r>
      <w:r>
        <w:rPr>
          <w:rFonts w:ascii="Times New Roman"/>
          <w:b w:val="false"/>
          <w:i w:val="false"/>
          <w:color w:val="000000"/>
          <w:sz w:val="28"/>
        </w:rPr>
        <w:t>
     732181900       түрлерімен жылытатын және жылытатын-пісіретін
</w:t>
      </w:r>
      <w:r>
        <w:br/>
      </w:r>
      <w:r>
        <w:rPr>
          <w:rFonts w:ascii="Times New Roman"/>
          <w:b w:val="false"/>
          <w:i w:val="false"/>
          <w:color w:val="000000"/>
          <w:sz w:val="28"/>
        </w:rPr>
        <w:t>
                     пештер     
</w:t>
      </w:r>
    </w:p>
    <w:p>
      <w:pPr>
        <w:spacing w:after="0"/>
        <w:ind w:left="0"/>
        <w:jc w:val="both"/>
      </w:pPr>
      <w:r>
        <w:rPr>
          <w:rFonts w:ascii="Times New Roman"/>
          <w:b w:val="false"/>
          <w:i w:val="false"/>
          <w:color w:val="000000"/>
          <w:sz w:val="28"/>
        </w:rPr>
        <w:t>
     732182100       Сұйық отынмен жылытатын пештер және су
</w:t>
      </w:r>
      <w:r>
        <w:br/>
      </w:r>
      <w:r>
        <w:rPr>
          <w:rFonts w:ascii="Times New Roman"/>
          <w:b w:val="false"/>
          <w:i w:val="false"/>
          <w:color w:val="000000"/>
          <w:sz w:val="28"/>
        </w:rPr>
        <w:t>
     732182900       ысытқыштар     
</w:t>
      </w:r>
    </w:p>
    <w:p>
      <w:pPr>
        <w:spacing w:after="0"/>
        <w:ind w:left="0"/>
        <w:jc w:val="both"/>
      </w:pPr>
      <w:r>
        <w:rPr>
          <w:rFonts w:ascii="Times New Roman"/>
          <w:b w:val="false"/>
          <w:i w:val="false"/>
          <w:color w:val="000000"/>
          <w:sz w:val="28"/>
        </w:rPr>
        <w:t>
     731100100       1,6 МПа-ға дейінгі қысымға сұйытылған көмір-
</w:t>
      </w:r>
      <w:r>
        <w:br/>
      </w:r>
      <w:r>
        <w:rPr>
          <w:rFonts w:ascii="Times New Roman"/>
          <w:b w:val="false"/>
          <w:i w:val="false"/>
          <w:color w:val="000000"/>
          <w:sz w:val="28"/>
        </w:rPr>
        <w:t>
     731100910       сутекті газдарға арналған баллондар     
</w:t>
      </w:r>
    </w:p>
    <w:p>
      <w:pPr>
        <w:spacing w:after="0"/>
        <w:ind w:left="0"/>
        <w:jc w:val="both"/>
      </w:pPr>
      <w:r>
        <w:rPr>
          <w:rFonts w:ascii="Times New Roman"/>
          <w:b w:val="false"/>
          <w:i w:val="false"/>
          <w:color w:val="000000"/>
          <w:sz w:val="28"/>
        </w:rPr>
        <w:t>
     840310*         Жылу қуаты 116 кВт-қа дейін жылытатын қазандар
</w:t>
      </w:r>
    </w:p>
    <w:p>
      <w:pPr>
        <w:spacing w:after="0"/>
        <w:ind w:left="0"/>
        <w:jc w:val="both"/>
      </w:pPr>
      <w:r>
        <w:rPr>
          <w:rFonts w:ascii="Times New Roman"/>
          <w:b w:val="false"/>
          <w:i w:val="false"/>
          <w:color w:val="000000"/>
          <w:sz w:val="28"/>
        </w:rPr>
        <w:t>
     820560000       Сұйық отынмен дәнекерлейтін шамдар
</w:t>
      </w:r>
    </w:p>
    <w:p>
      <w:pPr>
        <w:spacing w:after="0"/>
        <w:ind w:left="0"/>
        <w:jc w:val="both"/>
      </w:pPr>
      <w:r>
        <w:rPr>
          <w:rFonts w:ascii="Times New Roman"/>
          <w:b w:val="false"/>
          <w:i w:val="false"/>
          <w:color w:val="000000"/>
          <w:sz w:val="28"/>
        </w:rPr>
        <w:t>
     * 1-бағанда тауарлы субпозицияны көрсеткенде (СЭҚ ТН кодының алғашқы алты саны) аталған субпозицияға кіретін барлық тауарлы подсубпозициялардың (СЭҚ ТН кодының тоғыз саны) өнім түрлері міндетті түрде сертификаттауға жатады.
</w:t>
      </w:r>
    </w:p>
    <w:p>
      <w:pPr>
        <w:spacing w:after="0"/>
        <w:ind w:left="0"/>
        <w:jc w:val="both"/>
      </w:pPr>
      <w:r>
        <w:rPr>
          <w:rFonts w:ascii="Times New Roman"/>
          <w:b w:val="false"/>
          <w:i w:val="false"/>
          <w:color w:val="000000"/>
          <w:sz w:val="28"/>
        </w:rPr>
        <w:t>
</w:t>
      </w:r>
      <w:r>
        <w:rPr>
          <w:rFonts w:ascii="Times New Roman"/>
          <w:b/>
          <w:i w:val="false"/>
          <w:color w:val="000000"/>
          <w:sz w:val="28"/>
        </w:rPr>
        <w:t>
8. Тұрмыстық химия тауарлары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СЭҚ ТН    !              Өнімнің атауы
</w:t>
      </w:r>
      <w:r>
        <w:br/>
      </w:r>
      <w:r>
        <w:rPr>
          <w:rFonts w:ascii="Times New Roman"/>
          <w:b w:val="false"/>
          <w:i w:val="false"/>
          <w:color w:val="000000"/>
          <w:sz w:val="28"/>
        </w:rPr>
        <w:t>
          коды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                          2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340220100      тазалайтын, жуу құралдары (синтетикалық жуу
</w:t>
      </w:r>
      <w:r>
        <w:br/>
      </w:r>
      <w:r>
        <w:rPr>
          <w:rFonts w:ascii="Times New Roman"/>
          <w:b w:val="false"/>
          <w:i w:val="false"/>
          <w:color w:val="000000"/>
          <w:sz w:val="28"/>
        </w:rPr>
        <w:t>
     340220900      құралдары, жуу құралдары, ағарту, көгiлжiм
</w:t>
      </w:r>
      <w:r>
        <w:br/>
      </w:r>
      <w:r>
        <w:rPr>
          <w:rFonts w:ascii="Times New Roman"/>
          <w:b w:val="false"/>
          <w:i w:val="false"/>
          <w:color w:val="000000"/>
          <w:sz w:val="28"/>
        </w:rPr>
        <w:t>
     340290100      түске бояу крахмалдау құралдары) ***
</w:t>
      </w:r>
      <w:r>
        <w:br/>
      </w:r>
      <w:r>
        <w:rPr>
          <w:rFonts w:ascii="Times New Roman"/>
          <w:b w:val="false"/>
          <w:i w:val="false"/>
          <w:color w:val="000000"/>
          <w:sz w:val="28"/>
        </w:rPr>
        <w:t>
     340290900      
</w:t>
      </w:r>
      <w:r>
        <w:br/>
      </w:r>
      <w:r>
        <w:rPr>
          <w:rFonts w:ascii="Times New Roman"/>
          <w:b w:val="false"/>
          <w:i w:val="false"/>
          <w:color w:val="000000"/>
          <w:sz w:val="28"/>
        </w:rPr>
        <w:t>
     340540000     
</w:t>
      </w:r>
    </w:p>
    <w:p>
      <w:pPr>
        <w:spacing w:after="0"/>
        <w:ind w:left="0"/>
        <w:jc w:val="both"/>
      </w:pPr>
      <w:r>
        <w:rPr>
          <w:rFonts w:ascii="Times New Roman"/>
          <w:b w:val="false"/>
          <w:i w:val="false"/>
          <w:color w:val="000000"/>
          <w:sz w:val="28"/>
        </w:rPr>
        <w:t>
     350610000      дайын желiмдер және басқа да адгезивтер
</w:t>
      </w:r>
      <w:r>
        <w:br/>
      </w:r>
      <w:r>
        <w:rPr>
          <w:rFonts w:ascii="Times New Roman"/>
          <w:b w:val="false"/>
          <w:i w:val="false"/>
          <w:color w:val="000000"/>
          <w:sz w:val="28"/>
        </w:rPr>
        <w:t>
     350691000           
</w:t>
      </w:r>
    </w:p>
    <w:p>
      <w:pPr>
        <w:spacing w:after="0"/>
        <w:ind w:left="0"/>
        <w:jc w:val="both"/>
      </w:pPr>
      <w:r>
        <w:rPr>
          <w:rFonts w:ascii="Times New Roman"/>
          <w:b w:val="false"/>
          <w:i w:val="false"/>
          <w:color w:val="000000"/>
          <w:sz w:val="28"/>
        </w:rPr>
        <w:t>
     380810*        немесе дайын препараттар не бұйымдар
</w:t>
      </w:r>
      <w:r>
        <w:br/>
      </w:r>
      <w:r>
        <w:rPr>
          <w:rFonts w:ascii="Times New Roman"/>
          <w:b w:val="false"/>
          <w:i w:val="false"/>
          <w:color w:val="000000"/>
          <w:sz w:val="28"/>
        </w:rPr>
        <w:t>
                    түрiндегi инсектицидтер     
</w:t>
      </w:r>
    </w:p>
    <w:p>
      <w:pPr>
        <w:spacing w:after="0"/>
        <w:ind w:left="0"/>
        <w:jc w:val="both"/>
      </w:pPr>
      <w:r>
        <w:rPr>
          <w:rFonts w:ascii="Times New Roman"/>
          <w:b w:val="false"/>
          <w:i w:val="false"/>
          <w:color w:val="000000"/>
          <w:sz w:val="28"/>
        </w:rPr>
        <w:t>
     320500000      бояулар және лактар
</w:t>
      </w:r>
      <w:r>
        <w:br/>
      </w:r>
      <w:r>
        <w:rPr>
          <w:rFonts w:ascii="Times New Roman"/>
          <w:b w:val="false"/>
          <w:i w:val="false"/>
          <w:color w:val="000000"/>
          <w:sz w:val="28"/>
        </w:rPr>
        <w:t>
     3208**         
</w:t>
      </w:r>
      <w:r>
        <w:br/>
      </w:r>
      <w:r>
        <w:rPr>
          <w:rFonts w:ascii="Times New Roman"/>
          <w:b w:val="false"/>
          <w:i w:val="false"/>
          <w:color w:val="000000"/>
          <w:sz w:val="28"/>
        </w:rPr>
        <w:t>
     3209**
</w:t>
      </w:r>
    </w:p>
    <w:p>
      <w:pPr>
        <w:spacing w:after="0"/>
        <w:ind w:left="0"/>
        <w:jc w:val="both"/>
      </w:pPr>
      <w:r>
        <w:rPr>
          <w:rFonts w:ascii="Times New Roman"/>
          <w:b w:val="false"/>
          <w:i w:val="false"/>
          <w:color w:val="000000"/>
          <w:sz w:val="28"/>
        </w:rPr>
        <w:t>
      * 1-бағанда тауарлы субпозицияны көрсеткенде (СЭҚ ТН кодының алғашқы алты саны) осы субпозицияға кiретiн барлық тауарлы подсубпозициялардың (СЭҚ ТН кодының тоғыз саны) өнiм түрлерi мiндеттi түрде сертификаттауға жатады.
</w:t>
      </w:r>
      <w:r>
        <w:br/>
      </w:r>
      <w:r>
        <w:rPr>
          <w:rFonts w:ascii="Times New Roman"/>
          <w:b w:val="false"/>
          <w:i w:val="false"/>
          <w:color w:val="000000"/>
          <w:sz w:val="28"/>
        </w:rPr>
        <w:t>
      ** 1-бағанда тауарлы позицияны көрсеткенде (СЭҚ ТН кодының алғашқы төрт саны) осы тауарлы позицияға кiретiн, барлық тауарлы субпозициялардың (СЭҚ ТН кодының алты саны) және подсубпозициялардың (СЭҚ ТН кодының тоғыз саны) өнiм түрлерi мiндеттi түрде сертификаттауға жатады.
</w:t>
      </w:r>
    </w:p>
    <w:p>
      <w:pPr>
        <w:spacing w:after="0"/>
        <w:ind w:left="0"/>
        <w:jc w:val="both"/>
      </w:pPr>
      <w:r>
        <w:rPr>
          <w:rFonts w:ascii="Times New Roman"/>
          <w:b w:val="false"/>
          <w:i w:val="false"/>
          <w:color w:val="000000"/>
          <w:sz w:val="28"/>
        </w:rPr>
        <w:t>
</w:t>
      </w:r>
      <w:r>
        <w:rPr>
          <w:rFonts w:ascii="Times New Roman"/>
          <w:b/>
          <w:i w:val="false"/>
          <w:color w:val="000000"/>
          <w:sz w:val="28"/>
        </w:rPr>
        <w:t>
9. Адамның терісімен жанасатын, тамақпен және сумен байланысты халық тұтынатын тауарлар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СЭҚ ТН    !              Өнімнің атауы
</w:t>
      </w:r>
      <w:r>
        <w:br/>
      </w:r>
      <w:r>
        <w:rPr>
          <w:rFonts w:ascii="Times New Roman"/>
          <w:b w:val="false"/>
          <w:i w:val="false"/>
          <w:color w:val="000000"/>
          <w:sz w:val="28"/>
        </w:rPr>
        <w:t>
          коды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484810110      Дәретхана қағазы, гигиеналық салфеткалар және
</w:t>
      </w:r>
      <w:r>
        <w:br/>
      </w:r>
      <w:r>
        <w:rPr>
          <w:rFonts w:ascii="Times New Roman"/>
          <w:b w:val="false"/>
          <w:i w:val="false"/>
          <w:color w:val="000000"/>
          <w:sz w:val="28"/>
        </w:rPr>
        <w:t>
     481840130      сүлгiлер, тампондар, сәбилер жаялықтары және
</w:t>
      </w:r>
      <w:r>
        <w:br/>
      </w:r>
      <w:r>
        <w:rPr>
          <w:rFonts w:ascii="Times New Roman"/>
          <w:b w:val="false"/>
          <w:i w:val="false"/>
          <w:color w:val="000000"/>
          <w:sz w:val="28"/>
        </w:rPr>
        <w:t>
     481840190      гигиеналық мақсаттағы осындай өнiм 
</w:t>
      </w:r>
      <w:r>
        <w:br/>
      </w:r>
      <w:r>
        <w:rPr>
          <w:rFonts w:ascii="Times New Roman"/>
          <w:b w:val="false"/>
          <w:i w:val="false"/>
          <w:color w:val="000000"/>
          <w:sz w:val="28"/>
        </w:rPr>
        <w:t>
     481810100
</w:t>
      </w:r>
      <w:r>
        <w:br/>
      </w:r>
      <w:r>
        <w:rPr>
          <w:rFonts w:ascii="Times New Roman"/>
          <w:b w:val="false"/>
          <w:i w:val="false"/>
          <w:color w:val="000000"/>
          <w:sz w:val="28"/>
        </w:rPr>
        <w:t>
     481810900
</w:t>
      </w:r>
      <w:r>
        <w:br/>
      </w:r>
      <w:r>
        <w:rPr>
          <w:rFonts w:ascii="Times New Roman"/>
          <w:b w:val="false"/>
          <w:i w:val="false"/>
          <w:color w:val="000000"/>
          <w:sz w:val="28"/>
        </w:rPr>
        <w:t>
     481820200
</w:t>
      </w:r>
      <w:r>
        <w:br/>
      </w:r>
      <w:r>
        <w:rPr>
          <w:rFonts w:ascii="Times New Roman"/>
          <w:b w:val="false"/>
          <w:i w:val="false"/>
          <w:color w:val="000000"/>
          <w:sz w:val="28"/>
        </w:rPr>
        <w:t>
     481820910
</w:t>
      </w:r>
      <w:r>
        <w:br/>
      </w:r>
      <w:r>
        <w:rPr>
          <w:rFonts w:ascii="Times New Roman"/>
          <w:b w:val="false"/>
          <w:i w:val="false"/>
          <w:color w:val="000000"/>
          <w:sz w:val="28"/>
        </w:rPr>
        <w:t>
     481820990
</w:t>
      </w:r>
      <w:r>
        <w:br/>
      </w:r>
      <w:r>
        <w:rPr>
          <w:rFonts w:ascii="Times New Roman"/>
          <w:b w:val="false"/>
          <w:i w:val="false"/>
          <w:color w:val="000000"/>
          <w:sz w:val="28"/>
        </w:rPr>
        <w:t>
     481830000     
</w:t>
      </w:r>
    </w:p>
    <w:p>
      <w:pPr>
        <w:spacing w:after="0"/>
        <w:ind w:left="0"/>
        <w:jc w:val="both"/>
      </w:pPr>
      <w:r>
        <w:rPr>
          <w:rFonts w:ascii="Times New Roman"/>
          <w:b w:val="false"/>
          <w:i w:val="false"/>
          <w:color w:val="000000"/>
          <w:sz w:val="28"/>
        </w:rPr>
        <w:t>
     842121900      Суды сүзуге немесе тазалауға арналған тұрмыстық
</w:t>
      </w:r>
      <w:r>
        <w:br/>
      </w:r>
      <w:r>
        <w:rPr>
          <w:rFonts w:ascii="Times New Roman"/>
          <w:b w:val="false"/>
          <w:i w:val="false"/>
          <w:color w:val="000000"/>
          <w:sz w:val="28"/>
        </w:rPr>
        <w:t>
                    құралдар (фильтрлер)
</w:t>
      </w:r>
    </w:p>
    <w:p>
      <w:pPr>
        <w:spacing w:after="0"/>
        <w:ind w:left="0"/>
        <w:jc w:val="both"/>
      </w:pPr>
      <w:r>
        <w:rPr>
          <w:rFonts w:ascii="Times New Roman"/>
          <w:b w:val="false"/>
          <w:i w:val="false"/>
          <w:color w:val="000000"/>
          <w:sz w:val="28"/>
        </w:rPr>
        <w:t>
                    Вулканизацияланған резеңкеден жасалған гигиена-
</w:t>
      </w:r>
      <w:r>
        <w:br/>
      </w:r>
      <w:r>
        <w:rPr>
          <w:rFonts w:ascii="Times New Roman"/>
          <w:b w:val="false"/>
          <w:i w:val="false"/>
          <w:color w:val="000000"/>
          <w:sz w:val="28"/>
        </w:rPr>
        <w:t>
                    лық немесе фармацевтикалық бұйымдар:
</w:t>
      </w:r>
      <w:r>
        <w:br/>
      </w:r>
      <w:r>
        <w:rPr>
          <w:rFonts w:ascii="Times New Roman"/>
          <w:b w:val="false"/>
          <w:i w:val="false"/>
          <w:color w:val="000000"/>
          <w:sz w:val="28"/>
        </w:rPr>
        <w:t>
     401410000      контрацептивтер;
</w:t>
      </w:r>
      <w:r>
        <w:br/>
      </w:r>
      <w:r>
        <w:rPr>
          <w:rFonts w:ascii="Times New Roman"/>
          <w:b w:val="false"/>
          <w:i w:val="false"/>
          <w:color w:val="000000"/>
          <w:sz w:val="28"/>
        </w:rPr>
        <w:t>
     401490100      сәбилер емiзiктерi және сәбилерге арналған
</w:t>
      </w:r>
      <w:r>
        <w:br/>
      </w:r>
      <w:r>
        <w:rPr>
          <w:rFonts w:ascii="Times New Roman"/>
          <w:b w:val="false"/>
          <w:i w:val="false"/>
          <w:color w:val="000000"/>
          <w:sz w:val="28"/>
        </w:rPr>
        <w:t>
                    шығыршықтар;
</w:t>
      </w:r>
      <w:r>
        <w:br/>
      </w:r>
      <w:r>
        <w:rPr>
          <w:rFonts w:ascii="Times New Roman"/>
          <w:b w:val="false"/>
          <w:i w:val="false"/>
          <w:color w:val="000000"/>
          <w:sz w:val="28"/>
        </w:rPr>
        <w:t>
     401490900      резеңке жылытқыштар;
</w:t>
      </w:r>
      <w:r>
        <w:br/>
      </w:r>
      <w:r>
        <w:rPr>
          <w:rFonts w:ascii="Times New Roman"/>
          <w:b w:val="false"/>
          <w:i w:val="false"/>
          <w:color w:val="000000"/>
          <w:sz w:val="28"/>
        </w:rPr>
        <w:t>
     401490900      резеңке маталы төсенiш-клеенка;
</w:t>
      </w:r>
      <w:r>
        <w:br/>
      </w:r>
      <w:r>
        <w:rPr>
          <w:rFonts w:ascii="Times New Roman"/>
          <w:b w:val="false"/>
          <w:i w:val="false"/>
          <w:color w:val="000000"/>
          <w:sz w:val="28"/>
        </w:rPr>
        <w:t>
     401511000      хирургиялық қолғаптар;
</w:t>
      </w:r>
      <w:r>
        <w:br/>
      </w:r>
      <w:r>
        <w:rPr>
          <w:rFonts w:ascii="Times New Roman"/>
          <w:b w:val="false"/>
          <w:i w:val="false"/>
          <w:color w:val="000000"/>
          <w:sz w:val="28"/>
        </w:rPr>
        <w:t>
     401490900      су астында жүзуге арналған резеңке маскалар және
</w:t>
      </w:r>
      <w:r>
        <w:br/>
      </w:r>
      <w:r>
        <w:rPr>
          <w:rFonts w:ascii="Times New Roman"/>
          <w:b w:val="false"/>
          <w:i w:val="false"/>
          <w:color w:val="000000"/>
          <w:sz w:val="28"/>
        </w:rPr>
        <w:t>
                    ерiнқаптар, шомылуға арналған бас киiмдер
</w:t>
      </w:r>
      <w:r>
        <w:br/>
      </w:r>
      <w:r>
        <w:rPr>
          <w:rFonts w:ascii="Times New Roman"/>
          <w:b w:val="false"/>
          <w:i w:val="false"/>
          <w:color w:val="000000"/>
          <w:sz w:val="28"/>
        </w:rPr>
        <w:t>
     732393100      Таттанбайтын (тот баспайтын) болаттан жасалған
</w:t>
      </w:r>
      <w:r>
        <w:br/>
      </w:r>
      <w:r>
        <w:rPr>
          <w:rFonts w:ascii="Times New Roman"/>
          <w:b w:val="false"/>
          <w:i w:val="false"/>
          <w:color w:val="000000"/>
          <w:sz w:val="28"/>
        </w:rPr>
        <w:t>
     732393900      асхана, ас үй, шаруашылық бұйымдары
</w:t>
      </w:r>
      <w:r>
        <w:br/>
      </w:r>
      <w:r>
        <w:rPr>
          <w:rFonts w:ascii="Times New Roman"/>
          <w:b w:val="false"/>
          <w:i w:val="false"/>
          <w:color w:val="000000"/>
          <w:sz w:val="28"/>
        </w:rPr>
        <w:t>
     392410000      пластмассадан жасалған асхана және ас үй
</w:t>
      </w:r>
      <w:r>
        <w:br/>
      </w:r>
      <w:r>
        <w:rPr>
          <w:rFonts w:ascii="Times New Roman"/>
          <w:b w:val="false"/>
          <w:i w:val="false"/>
          <w:color w:val="000000"/>
          <w:sz w:val="28"/>
        </w:rPr>
        <w:t>
                    ыдыстары, тұрмыстық заттар 
</w:t>
      </w:r>
      <w:r>
        <w:br/>
      </w:r>
      <w:r>
        <w:rPr>
          <w:rFonts w:ascii="Times New Roman"/>
          <w:b w:val="false"/>
          <w:i w:val="false"/>
          <w:color w:val="000000"/>
          <w:sz w:val="28"/>
        </w:rPr>
        <w:t>
     392490110      сұйық тамақтарды құюға арналған асхана, ас үй
</w:t>
      </w:r>
      <w:r>
        <w:br/>
      </w:r>
      <w:r>
        <w:rPr>
          <w:rFonts w:ascii="Times New Roman"/>
          <w:b w:val="false"/>
          <w:i w:val="false"/>
          <w:color w:val="000000"/>
          <w:sz w:val="28"/>
        </w:rPr>
        <w:t>
                    ыдыстары, полимер сауыттар;
</w:t>
      </w:r>
      <w:r>
        <w:br/>
      </w:r>
      <w:r>
        <w:rPr>
          <w:rFonts w:ascii="Times New Roman"/>
          <w:b w:val="false"/>
          <w:i w:val="false"/>
          <w:color w:val="000000"/>
          <w:sz w:val="28"/>
        </w:rPr>
        <w:t>
     392490900
</w:t>
      </w:r>
      <w:r>
        <w:br/>
      </w:r>
      <w:r>
        <w:rPr>
          <w:rFonts w:ascii="Times New Roman"/>
          <w:b w:val="false"/>
          <w:i w:val="false"/>
          <w:color w:val="000000"/>
          <w:sz w:val="28"/>
        </w:rPr>
        <w:t>
     392330
</w:t>
      </w:r>
    </w:p>
    <w:p>
      <w:pPr>
        <w:spacing w:after="0"/>
        <w:ind w:left="0"/>
        <w:jc w:val="both"/>
      </w:pPr>
      <w:r>
        <w:rPr>
          <w:rFonts w:ascii="Times New Roman"/>
          <w:b w:val="false"/>
          <w:i w:val="false"/>
          <w:color w:val="000000"/>
          <w:sz w:val="28"/>
        </w:rPr>
        <w:t>
</w:t>
      </w:r>
      <w:r>
        <w:rPr>
          <w:rFonts w:ascii="Times New Roman"/>
          <w:b/>
          <w:i w:val="false"/>
          <w:color w:val="000000"/>
          <w:sz w:val="28"/>
        </w:rPr>
        <w:t>
10. Буып-түю, құйып-сақтау ыдыстары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СЭҚ ТН    !              Өнімнің атауы
</w:t>
      </w:r>
      <w:r>
        <w:br/>
      </w:r>
      <w:r>
        <w:rPr>
          <w:rFonts w:ascii="Times New Roman"/>
          <w:b w:val="false"/>
          <w:i w:val="false"/>
          <w:color w:val="000000"/>
          <w:sz w:val="28"/>
        </w:rPr>
        <w:t>
          коды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392330100      тағамдық өнімдерді тығындауға, буып-түюге,
</w:t>
      </w:r>
      <w:r>
        <w:br/>
      </w:r>
      <w:r>
        <w:rPr>
          <w:rFonts w:ascii="Times New Roman"/>
          <w:b w:val="false"/>
          <w:i w:val="false"/>
          <w:color w:val="000000"/>
          <w:sz w:val="28"/>
        </w:rPr>
        <w:t>
     392330900      тасымалдауға арналған
</w:t>
      </w:r>
      <w:r>
        <w:br/>
      </w:r>
      <w:r>
        <w:rPr>
          <w:rFonts w:ascii="Times New Roman"/>
          <w:b w:val="false"/>
          <w:i w:val="false"/>
          <w:color w:val="000000"/>
          <w:sz w:val="28"/>
        </w:rPr>
        <w:t>
                    пластмасса бұйымдары*
</w:t>
      </w:r>
      <w:r>
        <w:br/>
      </w:r>
      <w:r>
        <w:rPr>
          <w:rFonts w:ascii="Times New Roman"/>
          <w:b w:val="false"/>
          <w:i w:val="false"/>
          <w:color w:val="000000"/>
          <w:sz w:val="28"/>
        </w:rPr>
        <w:t>
     731029100      тағамдық өнімдерді тығындауға, буып-түюге,     
</w:t>
      </w:r>
      <w:r>
        <w:br/>
      </w:r>
      <w:r>
        <w:rPr>
          <w:rFonts w:ascii="Times New Roman"/>
          <w:b w:val="false"/>
          <w:i w:val="false"/>
          <w:color w:val="000000"/>
          <w:sz w:val="28"/>
        </w:rPr>
        <w:t>
                    тасымалдауға арналған
</w:t>
      </w:r>
      <w:r>
        <w:br/>
      </w:r>
      <w:r>
        <w:rPr>
          <w:rFonts w:ascii="Times New Roman"/>
          <w:b w:val="false"/>
          <w:i w:val="false"/>
          <w:color w:val="000000"/>
          <w:sz w:val="28"/>
        </w:rPr>
        <w:t>
                    металл құтылар, кеспектер*
</w:t>
      </w:r>
      <w:r>
        <w:br/>
      </w:r>
      <w:r>
        <w:rPr>
          <w:rFonts w:ascii="Times New Roman"/>
          <w:b w:val="false"/>
          <w:i w:val="false"/>
          <w:color w:val="000000"/>
          <w:sz w:val="28"/>
        </w:rPr>
        <w:t>
     732399910      шыны ыдыстардың металл қақпақшалары*
</w:t>
      </w:r>
      <w:r>
        <w:br/>
      </w:r>
      <w:r>
        <w:rPr>
          <w:rFonts w:ascii="Times New Roman"/>
          <w:b w:val="false"/>
          <w:i w:val="false"/>
          <w:color w:val="000000"/>
          <w:sz w:val="28"/>
        </w:rPr>
        <w:t>
     392321000      Тамақ өнiмдерiн буып-түюге арналған
</w:t>
      </w:r>
      <w:r>
        <w:br/>
      </w:r>
      <w:r>
        <w:rPr>
          <w:rFonts w:ascii="Times New Roman"/>
          <w:b w:val="false"/>
          <w:i w:val="false"/>
          <w:color w:val="000000"/>
          <w:sz w:val="28"/>
        </w:rPr>
        <w:t>
     392329100      поливинилхлорид, полиэтилен және басқа да 
</w:t>
      </w:r>
      <w:r>
        <w:br/>
      </w:r>
      <w:r>
        <w:rPr>
          <w:rFonts w:ascii="Times New Roman"/>
          <w:b w:val="false"/>
          <w:i w:val="false"/>
          <w:color w:val="000000"/>
          <w:sz w:val="28"/>
        </w:rPr>
        <w:t>
     392329900      полимер материалдардан жасалған қаптар
</w:t>
      </w:r>
    </w:p>
    <w:p>
      <w:pPr>
        <w:spacing w:after="0"/>
        <w:ind w:left="0"/>
        <w:jc w:val="both"/>
      </w:pPr>
      <w:r>
        <w:rPr>
          <w:rFonts w:ascii="Times New Roman"/>
          <w:b w:val="false"/>
          <w:i w:val="false"/>
          <w:color w:val="000000"/>
          <w:sz w:val="28"/>
        </w:rPr>
        <w:t>
</w:t>
      </w:r>
      <w:r>
        <w:rPr>
          <w:rFonts w:ascii="Times New Roman"/>
          <w:b/>
          <w:i w:val="false"/>
          <w:color w:val="000000"/>
          <w:sz w:val="28"/>
        </w:rPr>
        <w:t>
11. Өңделген ағаш тауарлары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СЭҚ ТН    !              Өнімнің атауы
</w:t>
      </w:r>
      <w:r>
        <w:br/>
      </w:r>
      <w:r>
        <w:rPr>
          <w:rFonts w:ascii="Times New Roman"/>
          <w:b w:val="false"/>
          <w:i w:val="false"/>
          <w:color w:val="000000"/>
          <w:sz w:val="28"/>
        </w:rPr>
        <w:t>
          коды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940330110      Мектепке арналған жиһаз
</w:t>
      </w:r>
      <w:r>
        <w:br/>
      </w:r>
      <w:r>
        <w:rPr>
          <w:rFonts w:ascii="Times New Roman"/>
          <w:b w:val="false"/>
          <w:i w:val="false"/>
          <w:color w:val="000000"/>
          <w:sz w:val="28"/>
        </w:rPr>
        <w:t>
     940330190 
</w:t>
      </w:r>
      <w:r>
        <w:br/>
      </w:r>
      <w:r>
        <w:rPr>
          <w:rFonts w:ascii="Times New Roman"/>
          <w:b w:val="false"/>
          <w:i w:val="false"/>
          <w:color w:val="000000"/>
          <w:sz w:val="28"/>
        </w:rPr>
        <w:t>
     940330910
</w:t>
      </w:r>
      <w:r>
        <w:br/>
      </w:r>
      <w:r>
        <w:rPr>
          <w:rFonts w:ascii="Times New Roman"/>
          <w:b w:val="false"/>
          <w:i w:val="false"/>
          <w:color w:val="000000"/>
          <w:sz w:val="28"/>
        </w:rPr>
        <w:t>
     940330990
</w:t>
      </w:r>
      <w:r>
        <w:br/>
      </w:r>
      <w:r>
        <w:rPr>
          <w:rFonts w:ascii="Times New Roman"/>
          <w:b w:val="false"/>
          <w:i w:val="false"/>
          <w:color w:val="000000"/>
          <w:sz w:val="28"/>
        </w:rPr>
        <w:t>
     940169000
</w:t>
      </w:r>
      <w:r>
        <w:br/>
      </w:r>
      <w:r>
        <w:rPr>
          <w:rFonts w:ascii="Times New Roman"/>
          <w:b w:val="false"/>
          <w:i w:val="false"/>
          <w:color w:val="000000"/>
          <w:sz w:val="28"/>
        </w:rPr>
        <w:t>
     940179000
</w:t>
      </w:r>
      <w:r>
        <w:br/>
      </w:r>
      <w:r>
        <w:rPr>
          <w:rFonts w:ascii="Times New Roman"/>
          <w:b w:val="false"/>
          <w:i w:val="false"/>
          <w:color w:val="000000"/>
          <w:sz w:val="28"/>
        </w:rPr>
        <w:t>
     940180000     
</w:t>
      </w:r>
    </w:p>
    <w:p>
      <w:pPr>
        <w:spacing w:after="0"/>
        <w:ind w:left="0"/>
        <w:jc w:val="both"/>
      </w:pPr>
      <w:r>
        <w:rPr>
          <w:rFonts w:ascii="Times New Roman"/>
          <w:b w:val="false"/>
          <w:i w:val="false"/>
          <w:color w:val="000000"/>
          <w:sz w:val="28"/>
        </w:rPr>
        <w:t>
     940130100      Тұрмыстық жиһаз
</w:t>
      </w:r>
      <w:r>
        <w:br/>
      </w:r>
      <w:r>
        <w:rPr>
          <w:rFonts w:ascii="Times New Roman"/>
          <w:b w:val="false"/>
          <w:i w:val="false"/>
          <w:color w:val="000000"/>
          <w:sz w:val="28"/>
        </w:rPr>
        <w:t>
     940130900
</w:t>
      </w:r>
      <w:r>
        <w:br/>
      </w:r>
      <w:r>
        <w:rPr>
          <w:rFonts w:ascii="Times New Roman"/>
          <w:b w:val="false"/>
          <w:i w:val="false"/>
          <w:color w:val="000000"/>
          <w:sz w:val="28"/>
        </w:rPr>
        <w:t>
     940140000
</w:t>
      </w:r>
      <w:r>
        <w:br/>
      </w:r>
      <w:r>
        <w:rPr>
          <w:rFonts w:ascii="Times New Roman"/>
          <w:b w:val="false"/>
          <w:i w:val="false"/>
          <w:color w:val="000000"/>
          <w:sz w:val="28"/>
        </w:rPr>
        <w:t>
     940150000
</w:t>
      </w:r>
      <w:r>
        <w:br/>
      </w:r>
      <w:r>
        <w:rPr>
          <w:rFonts w:ascii="Times New Roman"/>
          <w:b w:val="false"/>
          <w:i w:val="false"/>
          <w:color w:val="000000"/>
          <w:sz w:val="28"/>
        </w:rPr>
        <w:t>
     940161000
</w:t>
      </w:r>
      <w:r>
        <w:br/>
      </w:r>
      <w:r>
        <w:rPr>
          <w:rFonts w:ascii="Times New Roman"/>
          <w:b w:val="false"/>
          <w:i w:val="false"/>
          <w:color w:val="000000"/>
          <w:sz w:val="28"/>
        </w:rPr>
        <w:t>
     940169000
</w:t>
      </w:r>
      <w:r>
        <w:br/>
      </w:r>
      <w:r>
        <w:rPr>
          <w:rFonts w:ascii="Times New Roman"/>
          <w:b w:val="false"/>
          <w:i w:val="false"/>
          <w:color w:val="000000"/>
          <w:sz w:val="28"/>
        </w:rPr>
        <w:t>
     940171000
</w:t>
      </w:r>
      <w:r>
        <w:br/>
      </w:r>
      <w:r>
        <w:rPr>
          <w:rFonts w:ascii="Times New Roman"/>
          <w:b w:val="false"/>
          <w:i w:val="false"/>
          <w:color w:val="000000"/>
          <w:sz w:val="28"/>
        </w:rPr>
        <w:t>
     940179000
</w:t>
      </w:r>
      <w:r>
        <w:br/>
      </w:r>
      <w:r>
        <w:rPr>
          <w:rFonts w:ascii="Times New Roman"/>
          <w:b w:val="false"/>
          <w:i w:val="false"/>
          <w:color w:val="000000"/>
          <w:sz w:val="28"/>
        </w:rPr>
        <w:t>
     940180000     
</w:t>
      </w:r>
    </w:p>
    <w:p>
      <w:pPr>
        <w:spacing w:after="0"/>
        <w:ind w:left="0"/>
        <w:jc w:val="both"/>
      </w:pPr>
      <w:r>
        <w:rPr>
          <w:rFonts w:ascii="Times New Roman"/>
          <w:b w:val="false"/>
          <w:i w:val="false"/>
          <w:color w:val="000000"/>
          <w:sz w:val="28"/>
        </w:rPr>
        <w:t>
     441011000      Жоңқалы ағаш және талшықты ағаш тақталар
</w:t>
      </w:r>
      <w:r>
        <w:br/>
      </w:r>
      <w:r>
        <w:rPr>
          <w:rFonts w:ascii="Times New Roman"/>
          <w:b w:val="false"/>
          <w:i w:val="false"/>
          <w:color w:val="000000"/>
          <w:sz w:val="28"/>
        </w:rPr>
        <w:t>
     441019100
</w:t>
      </w:r>
      <w:r>
        <w:br/>
      </w:r>
      <w:r>
        <w:rPr>
          <w:rFonts w:ascii="Times New Roman"/>
          <w:b w:val="false"/>
          <w:i w:val="false"/>
          <w:color w:val="000000"/>
          <w:sz w:val="28"/>
        </w:rPr>
        <w:t>
     441019300
</w:t>
      </w:r>
      <w:r>
        <w:br/>
      </w:r>
      <w:r>
        <w:rPr>
          <w:rFonts w:ascii="Times New Roman"/>
          <w:b w:val="false"/>
          <w:i w:val="false"/>
          <w:color w:val="000000"/>
          <w:sz w:val="28"/>
        </w:rPr>
        <w:t>
     441019500
</w:t>
      </w:r>
      <w:r>
        <w:br/>
      </w:r>
      <w:r>
        <w:rPr>
          <w:rFonts w:ascii="Times New Roman"/>
          <w:b w:val="false"/>
          <w:i w:val="false"/>
          <w:color w:val="000000"/>
          <w:sz w:val="28"/>
        </w:rPr>
        <w:t>
     441019900
</w:t>
      </w:r>
      <w:r>
        <w:br/>
      </w:r>
      <w:r>
        <w:rPr>
          <w:rFonts w:ascii="Times New Roman"/>
          <w:b w:val="false"/>
          <w:i w:val="false"/>
          <w:color w:val="000000"/>
          <w:sz w:val="28"/>
        </w:rPr>
        <w:t>
     441121000
</w:t>
      </w:r>
      <w:r>
        <w:br/>
      </w:r>
      <w:r>
        <w:rPr>
          <w:rFonts w:ascii="Times New Roman"/>
          <w:b w:val="false"/>
          <w:i w:val="false"/>
          <w:color w:val="000000"/>
          <w:sz w:val="28"/>
        </w:rPr>
        <w:t>
     441129000
</w:t>
      </w:r>
      <w:r>
        <w:br/>
      </w:r>
      <w:r>
        <w:rPr>
          <w:rFonts w:ascii="Times New Roman"/>
          <w:b w:val="false"/>
          <w:i w:val="false"/>
          <w:color w:val="000000"/>
          <w:sz w:val="28"/>
        </w:rPr>
        <w:t>
     441131000
</w:t>
      </w:r>
      <w:r>
        <w:br/>
      </w:r>
      <w:r>
        <w:rPr>
          <w:rFonts w:ascii="Times New Roman"/>
          <w:b w:val="false"/>
          <w:i w:val="false"/>
          <w:color w:val="000000"/>
          <w:sz w:val="28"/>
        </w:rPr>
        <w:t>
     441139000
</w:t>
      </w:r>
      <w:r>
        <w:br/>
      </w:r>
      <w:r>
        <w:rPr>
          <w:rFonts w:ascii="Times New Roman"/>
          <w:b w:val="false"/>
          <w:i w:val="false"/>
          <w:color w:val="000000"/>
          <w:sz w:val="28"/>
        </w:rPr>
        <w:t>
     441191000     
</w:t>
      </w:r>
    </w:p>
    <w:p>
      <w:pPr>
        <w:spacing w:after="0"/>
        <w:ind w:left="0"/>
        <w:jc w:val="both"/>
      </w:pPr>
      <w:r>
        <w:rPr>
          <w:rFonts w:ascii="Times New Roman"/>
          <w:b w:val="false"/>
          <w:i w:val="false"/>
          <w:color w:val="000000"/>
          <w:sz w:val="28"/>
        </w:rPr>
        <w:t>
     441213110      Желімделген пәнер мен ағаштан жасалған ұқсас
</w:t>
      </w:r>
      <w:r>
        <w:br/>
      </w:r>
      <w:r>
        <w:rPr>
          <w:rFonts w:ascii="Times New Roman"/>
          <w:b w:val="false"/>
          <w:i w:val="false"/>
          <w:color w:val="000000"/>
          <w:sz w:val="28"/>
        </w:rPr>
        <w:t>
     441213190      қабатты өнімдер
</w:t>
      </w:r>
      <w:r>
        <w:br/>
      </w:r>
      <w:r>
        <w:rPr>
          <w:rFonts w:ascii="Times New Roman"/>
          <w:b w:val="false"/>
          <w:i w:val="false"/>
          <w:color w:val="000000"/>
          <w:sz w:val="28"/>
        </w:rPr>
        <w:t>
     441213900
</w:t>
      </w:r>
      <w:r>
        <w:br/>
      </w:r>
      <w:r>
        <w:rPr>
          <w:rFonts w:ascii="Times New Roman"/>
          <w:b w:val="false"/>
          <w:i w:val="false"/>
          <w:color w:val="000000"/>
          <w:sz w:val="28"/>
        </w:rPr>
        <w:t>
     441214000
</w:t>
      </w:r>
      <w:r>
        <w:br/>
      </w:r>
      <w:r>
        <w:rPr>
          <w:rFonts w:ascii="Times New Roman"/>
          <w:b w:val="false"/>
          <w:i w:val="false"/>
          <w:color w:val="000000"/>
          <w:sz w:val="28"/>
        </w:rPr>
        <w:t>
     441219000
</w:t>
      </w:r>
      <w:r>
        <w:br/>
      </w:r>
      <w:r>
        <w:rPr>
          <w:rFonts w:ascii="Times New Roman"/>
          <w:b w:val="false"/>
          <w:i w:val="false"/>
          <w:color w:val="000000"/>
          <w:sz w:val="28"/>
        </w:rPr>
        <w:t>
     441222100
</w:t>
      </w:r>
      <w:r>
        <w:br/>
      </w:r>
      <w:r>
        <w:rPr>
          <w:rFonts w:ascii="Times New Roman"/>
          <w:b w:val="false"/>
          <w:i w:val="false"/>
          <w:color w:val="000000"/>
          <w:sz w:val="28"/>
        </w:rPr>
        <w:t>
     441222910     
</w:t>
      </w:r>
    </w:p>
    <w:p>
      <w:pPr>
        <w:spacing w:after="0"/>
        <w:ind w:left="0"/>
        <w:jc w:val="both"/>
      </w:pPr>
      <w:r>
        <w:rPr>
          <w:rFonts w:ascii="Times New Roman"/>
          <w:b w:val="false"/>
          <w:i w:val="false"/>
          <w:color w:val="000000"/>
          <w:sz w:val="28"/>
        </w:rPr>
        <w:t>
     360500000      Сіріңкелер
</w:t>
      </w:r>
    </w:p>
    <w:p>
      <w:pPr>
        <w:spacing w:after="0"/>
        <w:ind w:left="0"/>
        <w:jc w:val="both"/>
      </w:pPr>
      <w:r>
        <w:rPr>
          <w:rFonts w:ascii="Times New Roman"/>
          <w:b w:val="false"/>
          <w:i w:val="false"/>
          <w:color w:val="000000"/>
          <w:sz w:val="28"/>
        </w:rPr>
        <w:t>
</w:t>
      </w:r>
      <w:r>
        <w:rPr>
          <w:rFonts w:ascii="Times New Roman"/>
          <w:b/>
          <w:i w:val="false"/>
          <w:color w:val="000000"/>
          <w:sz w:val="28"/>
        </w:rPr>
        <w:t>
12. Құрылыс материалдары және конструкциялары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СЭҚ ТН    !              Өнімнің атауы
</w:t>
      </w:r>
      <w:r>
        <w:br/>
      </w:r>
      <w:r>
        <w:rPr>
          <w:rFonts w:ascii="Times New Roman"/>
          <w:b w:val="false"/>
          <w:i w:val="false"/>
          <w:color w:val="000000"/>
          <w:sz w:val="28"/>
        </w:rPr>
        <w:t>
          коды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391810100      Түсқағаз қағазы (түсқағаздар) және басқа да
</w:t>
      </w:r>
      <w:r>
        <w:br/>
      </w:r>
      <w:r>
        <w:rPr>
          <w:rFonts w:ascii="Times New Roman"/>
          <w:b w:val="false"/>
          <w:i w:val="false"/>
          <w:color w:val="000000"/>
          <w:sz w:val="28"/>
        </w:rPr>
        <w:t>
     391810900      қабырғалық жабындылар
</w:t>
      </w:r>
      <w:r>
        <w:br/>
      </w:r>
      <w:r>
        <w:rPr>
          <w:rFonts w:ascii="Times New Roman"/>
          <w:b w:val="false"/>
          <w:i w:val="false"/>
          <w:color w:val="000000"/>
          <w:sz w:val="28"/>
        </w:rPr>
        <w:t>
     391890000
</w:t>
      </w:r>
      <w:r>
        <w:br/>
      </w:r>
      <w:r>
        <w:rPr>
          <w:rFonts w:ascii="Times New Roman"/>
          <w:b w:val="false"/>
          <w:i w:val="false"/>
          <w:color w:val="000000"/>
          <w:sz w:val="28"/>
        </w:rPr>
        <w:t>
     481410000
</w:t>
      </w:r>
      <w:r>
        <w:br/>
      </w:r>
      <w:r>
        <w:rPr>
          <w:rFonts w:ascii="Times New Roman"/>
          <w:b w:val="false"/>
          <w:i w:val="false"/>
          <w:color w:val="000000"/>
          <w:sz w:val="28"/>
        </w:rPr>
        <w:t>
     481420000
</w:t>
      </w:r>
      <w:r>
        <w:br/>
      </w:r>
      <w:r>
        <w:rPr>
          <w:rFonts w:ascii="Times New Roman"/>
          <w:b w:val="false"/>
          <w:i w:val="false"/>
          <w:color w:val="000000"/>
          <w:sz w:val="28"/>
        </w:rPr>
        <w:t>
     481430000
</w:t>
      </w:r>
      <w:r>
        <w:br/>
      </w:r>
      <w:r>
        <w:rPr>
          <w:rFonts w:ascii="Times New Roman"/>
          <w:b w:val="false"/>
          <w:i w:val="false"/>
          <w:color w:val="000000"/>
          <w:sz w:val="28"/>
        </w:rPr>
        <w:t>
     481490100
</w:t>
      </w:r>
      <w:r>
        <w:br/>
      </w:r>
      <w:r>
        <w:rPr>
          <w:rFonts w:ascii="Times New Roman"/>
          <w:b w:val="false"/>
          <w:i w:val="false"/>
          <w:color w:val="000000"/>
          <w:sz w:val="28"/>
        </w:rPr>
        <w:t>
     481490900
</w:t>
      </w:r>
      <w:r>
        <w:br/>
      </w:r>
      <w:r>
        <w:rPr>
          <w:rFonts w:ascii="Times New Roman"/>
          <w:b w:val="false"/>
          <w:i w:val="false"/>
          <w:color w:val="000000"/>
          <w:sz w:val="28"/>
        </w:rPr>
        <w:t>
     590500100
</w:t>
      </w:r>
      <w:r>
        <w:br/>
      </w:r>
      <w:r>
        <w:rPr>
          <w:rFonts w:ascii="Times New Roman"/>
          <w:b w:val="false"/>
          <w:i w:val="false"/>
          <w:color w:val="000000"/>
          <w:sz w:val="28"/>
        </w:rPr>
        <w:t>
     590500310
</w:t>
      </w:r>
      <w:r>
        <w:br/>
      </w:r>
      <w:r>
        <w:rPr>
          <w:rFonts w:ascii="Times New Roman"/>
          <w:b w:val="false"/>
          <w:i w:val="false"/>
          <w:color w:val="000000"/>
          <w:sz w:val="28"/>
        </w:rPr>
        <w:t>
     590500390
</w:t>
      </w:r>
      <w:r>
        <w:br/>
      </w:r>
      <w:r>
        <w:rPr>
          <w:rFonts w:ascii="Times New Roman"/>
          <w:b w:val="false"/>
          <w:i w:val="false"/>
          <w:color w:val="000000"/>
          <w:sz w:val="28"/>
        </w:rPr>
        <w:t>
     590500500
</w:t>
      </w:r>
      <w:r>
        <w:br/>
      </w:r>
      <w:r>
        <w:rPr>
          <w:rFonts w:ascii="Times New Roman"/>
          <w:b w:val="false"/>
          <w:i w:val="false"/>
          <w:color w:val="000000"/>
          <w:sz w:val="28"/>
        </w:rPr>
        <w:t>
     590500700
</w:t>
      </w:r>
      <w:r>
        <w:br/>
      </w:r>
      <w:r>
        <w:rPr>
          <w:rFonts w:ascii="Times New Roman"/>
          <w:b w:val="false"/>
          <w:i w:val="false"/>
          <w:color w:val="000000"/>
          <w:sz w:val="28"/>
        </w:rPr>
        <w:t>
     590500900     
</w:t>
      </w:r>
    </w:p>
    <w:p>
      <w:pPr>
        <w:spacing w:after="0"/>
        <w:ind w:left="0"/>
        <w:jc w:val="both"/>
      </w:pPr>
      <w:r>
        <w:rPr>
          <w:rFonts w:ascii="Times New Roman"/>
          <w:b w:val="false"/>
          <w:i w:val="false"/>
          <w:color w:val="000000"/>
          <w:sz w:val="28"/>
        </w:rPr>
        <w:t>
     590410000      Линолеум және едендік жабындыларға арналған
</w:t>
      </w:r>
      <w:r>
        <w:br/>
      </w:r>
      <w:r>
        <w:rPr>
          <w:rFonts w:ascii="Times New Roman"/>
          <w:b w:val="false"/>
          <w:i w:val="false"/>
          <w:color w:val="000000"/>
          <w:sz w:val="28"/>
        </w:rPr>
        <w:t>
     590491100      басқа да полимерлі материалдар. Тоқылмаған
</w:t>
      </w:r>
      <w:r>
        <w:br/>
      </w:r>
      <w:r>
        <w:rPr>
          <w:rFonts w:ascii="Times New Roman"/>
          <w:b w:val="false"/>
          <w:i w:val="false"/>
          <w:color w:val="000000"/>
          <w:sz w:val="28"/>
        </w:rPr>
        <w:t>
     590491900      материалдардан жасалған едендік жабындылар
</w:t>
      </w:r>
      <w:r>
        <w:br/>
      </w:r>
      <w:r>
        <w:rPr>
          <w:rFonts w:ascii="Times New Roman"/>
          <w:b w:val="false"/>
          <w:i w:val="false"/>
          <w:color w:val="000000"/>
          <w:sz w:val="28"/>
        </w:rPr>
        <w:t>
     320411000      грунтовкалар, пигменттер, бояулар,
</w:t>
      </w:r>
      <w:r>
        <w:br/>
      </w:r>
      <w:r>
        <w:rPr>
          <w:rFonts w:ascii="Times New Roman"/>
          <w:b w:val="false"/>
          <w:i w:val="false"/>
          <w:color w:val="000000"/>
          <w:sz w:val="28"/>
        </w:rPr>
        <w:t>
     320413000      эмальдар, лактар, су-эмульсия бояулары,
</w:t>
      </w:r>
      <w:r>
        <w:br/>
      </w:r>
      <w:r>
        <w:rPr>
          <w:rFonts w:ascii="Times New Roman"/>
          <w:b w:val="false"/>
          <w:i w:val="false"/>
          <w:color w:val="000000"/>
          <w:sz w:val="28"/>
        </w:rPr>
        <w:t>
     320500000      жапсырмалар, тығындамалар, түсқағаздарға, 
</w:t>
      </w:r>
      <w:r>
        <w:br/>
      </w:r>
      <w:r>
        <w:rPr>
          <w:rFonts w:ascii="Times New Roman"/>
          <w:b w:val="false"/>
          <w:i w:val="false"/>
          <w:color w:val="000000"/>
          <w:sz w:val="28"/>
        </w:rPr>
        <w:t>
     320619000      линолеумға, қаптама тақталарға арналған 
</w:t>
      </w:r>
      <w:r>
        <w:br/>
      </w:r>
      <w:r>
        <w:rPr>
          <w:rFonts w:ascii="Times New Roman"/>
          <w:b w:val="false"/>
          <w:i w:val="false"/>
          <w:color w:val="000000"/>
          <w:sz w:val="28"/>
        </w:rPr>
        <w:t>
     320620000      желімдер***
</w:t>
      </w:r>
      <w:r>
        <w:br/>
      </w:r>
      <w:r>
        <w:rPr>
          <w:rFonts w:ascii="Times New Roman"/>
          <w:b w:val="false"/>
          <w:i w:val="false"/>
          <w:color w:val="000000"/>
          <w:sz w:val="28"/>
        </w:rPr>
        <w:t>
     320630000
</w:t>
      </w:r>
      <w:r>
        <w:br/>
      </w:r>
      <w:r>
        <w:rPr>
          <w:rFonts w:ascii="Times New Roman"/>
          <w:b w:val="false"/>
          <w:i w:val="false"/>
          <w:color w:val="000000"/>
          <w:sz w:val="28"/>
        </w:rPr>
        <w:t>
     320810100
</w:t>
      </w:r>
      <w:r>
        <w:br/>
      </w:r>
      <w:r>
        <w:rPr>
          <w:rFonts w:ascii="Times New Roman"/>
          <w:b w:val="false"/>
          <w:i w:val="false"/>
          <w:color w:val="000000"/>
          <w:sz w:val="28"/>
        </w:rPr>
        <w:t>
     320810900
</w:t>
      </w:r>
      <w:r>
        <w:br/>
      </w:r>
      <w:r>
        <w:rPr>
          <w:rFonts w:ascii="Times New Roman"/>
          <w:b w:val="false"/>
          <w:i w:val="false"/>
          <w:color w:val="000000"/>
          <w:sz w:val="28"/>
        </w:rPr>
        <w:t>
     320820100
</w:t>
      </w:r>
      <w:r>
        <w:br/>
      </w:r>
      <w:r>
        <w:rPr>
          <w:rFonts w:ascii="Times New Roman"/>
          <w:b w:val="false"/>
          <w:i w:val="false"/>
          <w:color w:val="000000"/>
          <w:sz w:val="28"/>
        </w:rPr>
        <w:t>
     320820900
</w:t>
      </w:r>
      <w:r>
        <w:br/>
      </w:r>
      <w:r>
        <w:rPr>
          <w:rFonts w:ascii="Times New Roman"/>
          <w:b w:val="false"/>
          <w:i w:val="false"/>
          <w:color w:val="000000"/>
          <w:sz w:val="28"/>
        </w:rPr>
        <w:t>
     320890100
</w:t>
      </w:r>
      <w:r>
        <w:br/>
      </w:r>
      <w:r>
        <w:rPr>
          <w:rFonts w:ascii="Times New Roman"/>
          <w:b w:val="false"/>
          <w:i w:val="false"/>
          <w:color w:val="000000"/>
          <w:sz w:val="28"/>
        </w:rPr>
        <w:t>
     320890910
</w:t>
      </w:r>
      <w:r>
        <w:br/>
      </w:r>
      <w:r>
        <w:rPr>
          <w:rFonts w:ascii="Times New Roman"/>
          <w:b w:val="false"/>
          <w:i w:val="false"/>
          <w:color w:val="000000"/>
          <w:sz w:val="28"/>
        </w:rPr>
        <w:t>
     320890990
</w:t>
      </w:r>
      <w:r>
        <w:br/>
      </w:r>
      <w:r>
        <w:rPr>
          <w:rFonts w:ascii="Times New Roman"/>
          <w:b w:val="false"/>
          <w:i w:val="false"/>
          <w:color w:val="000000"/>
          <w:sz w:val="28"/>
        </w:rPr>
        <w:t>
     3209**
</w:t>
      </w:r>
      <w:r>
        <w:br/>
      </w:r>
      <w:r>
        <w:rPr>
          <w:rFonts w:ascii="Times New Roman"/>
          <w:b w:val="false"/>
          <w:i w:val="false"/>
          <w:color w:val="000000"/>
          <w:sz w:val="28"/>
        </w:rPr>
        <w:t>
     321100000
</w:t>
      </w:r>
      <w:r>
        <w:br/>
      </w:r>
      <w:r>
        <w:rPr>
          <w:rFonts w:ascii="Times New Roman"/>
          <w:b w:val="false"/>
          <w:i w:val="false"/>
          <w:color w:val="000000"/>
          <w:sz w:val="28"/>
        </w:rPr>
        <w:t>
     321410100
</w:t>
      </w:r>
      <w:r>
        <w:br/>
      </w:r>
      <w:r>
        <w:rPr>
          <w:rFonts w:ascii="Times New Roman"/>
          <w:b w:val="false"/>
          <w:i w:val="false"/>
          <w:color w:val="000000"/>
          <w:sz w:val="28"/>
        </w:rPr>
        <w:t>
     321410900
</w:t>
      </w:r>
      <w:r>
        <w:br/>
      </w:r>
      <w:r>
        <w:rPr>
          <w:rFonts w:ascii="Times New Roman"/>
          <w:b w:val="false"/>
          <w:i w:val="false"/>
          <w:color w:val="000000"/>
          <w:sz w:val="28"/>
        </w:rPr>
        <w:t>
     350190100
</w:t>
      </w:r>
      <w:r>
        <w:br/>
      </w:r>
      <w:r>
        <w:rPr>
          <w:rFonts w:ascii="Times New Roman"/>
          <w:b w:val="false"/>
          <w:i w:val="false"/>
          <w:color w:val="000000"/>
          <w:sz w:val="28"/>
        </w:rPr>
        <w:t>
     350190900
</w:t>
      </w:r>
      <w:r>
        <w:br/>
      </w:r>
      <w:r>
        <w:rPr>
          <w:rFonts w:ascii="Times New Roman"/>
          <w:b w:val="false"/>
          <w:i w:val="false"/>
          <w:color w:val="000000"/>
          <w:sz w:val="28"/>
        </w:rPr>
        <w:t>
     350610000
</w:t>
      </w:r>
      <w:r>
        <w:br/>
      </w:r>
      <w:r>
        <w:rPr>
          <w:rFonts w:ascii="Times New Roman"/>
          <w:b w:val="false"/>
          <w:i w:val="false"/>
          <w:color w:val="000000"/>
          <w:sz w:val="28"/>
        </w:rPr>
        <w:t>
     350691000     
</w:t>
      </w:r>
    </w:p>
    <w:p>
      <w:pPr>
        <w:spacing w:after="0"/>
        <w:ind w:left="0"/>
        <w:jc w:val="both"/>
      </w:pPr>
      <w:r>
        <w:rPr>
          <w:rFonts w:ascii="Times New Roman"/>
          <w:b w:val="false"/>
          <w:i w:val="false"/>
          <w:color w:val="000000"/>
          <w:sz w:val="28"/>
        </w:rPr>
        <w:t>
     252010000      Цемент және басқа да тұтқыр материалдар (гипс,
</w:t>
      </w:r>
      <w:r>
        <w:br/>
      </w:r>
      <w:r>
        <w:rPr>
          <w:rFonts w:ascii="Times New Roman"/>
          <w:b w:val="false"/>
          <w:i w:val="false"/>
          <w:color w:val="000000"/>
          <w:sz w:val="28"/>
        </w:rPr>
        <w:t>
     252210000      әк және басқа да жергiлiктi тұтқыр материалдар)
</w:t>
      </w:r>
      <w:r>
        <w:br/>
      </w:r>
      <w:r>
        <w:rPr>
          <w:rFonts w:ascii="Times New Roman"/>
          <w:b w:val="false"/>
          <w:i w:val="false"/>
          <w:color w:val="000000"/>
          <w:sz w:val="28"/>
        </w:rPr>
        <w:t>
     252220000
</w:t>
      </w:r>
      <w:r>
        <w:br/>
      </w:r>
      <w:r>
        <w:rPr>
          <w:rFonts w:ascii="Times New Roman"/>
          <w:b w:val="false"/>
          <w:i w:val="false"/>
          <w:color w:val="000000"/>
          <w:sz w:val="28"/>
        </w:rPr>
        <w:t>
     2523**
</w:t>
      </w:r>
      <w:r>
        <w:br/>
      </w:r>
      <w:r>
        <w:rPr>
          <w:rFonts w:ascii="Times New Roman"/>
          <w:b w:val="false"/>
          <w:i w:val="false"/>
          <w:color w:val="000000"/>
          <w:sz w:val="28"/>
        </w:rPr>
        <w:t>
     252400*        Асбест
</w:t>
      </w:r>
    </w:p>
    <w:p>
      <w:pPr>
        <w:spacing w:after="0"/>
        <w:ind w:left="0"/>
        <w:jc w:val="both"/>
      </w:pPr>
      <w:r>
        <w:rPr>
          <w:rFonts w:ascii="Times New Roman"/>
          <w:b w:val="false"/>
          <w:i w:val="false"/>
          <w:color w:val="000000"/>
          <w:sz w:val="28"/>
        </w:rPr>
        <w:t>
     6810**         Ауыр, ұялы және ыстыққа төзiмдi бетоннан
</w:t>
      </w:r>
      <w:r>
        <w:br/>
      </w:r>
      <w:r>
        <w:rPr>
          <w:rFonts w:ascii="Times New Roman"/>
          <w:b w:val="false"/>
          <w:i w:val="false"/>
          <w:color w:val="000000"/>
          <w:sz w:val="28"/>
        </w:rPr>
        <w:t>
                    жасалған бетонды және темiрбетон құрастырмалар.
</w:t>
      </w:r>
      <w:r>
        <w:br/>
      </w:r>
      <w:r>
        <w:rPr>
          <w:rFonts w:ascii="Times New Roman"/>
          <w:b w:val="false"/>
          <w:i w:val="false"/>
          <w:color w:val="000000"/>
          <w:sz w:val="28"/>
        </w:rPr>
        <w:t>
                    Армирленген немесе армирленбеген цемент немесе
</w:t>
      </w:r>
      <w:r>
        <w:br/>
      </w:r>
      <w:r>
        <w:rPr>
          <w:rFonts w:ascii="Times New Roman"/>
          <w:b w:val="false"/>
          <w:i w:val="false"/>
          <w:color w:val="000000"/>
          <w:sz w:val="28"/>
        </w:rPr>
        <w:t>
                    бетон бұйымдар     
</w:t>
      </w:r>
    </w:p>
    <w:p>
      <w:pPr>
        <w:spacing w:after="0"/>
        <w:ind w:left="0"/>
        <w:jc w:val="both"/>
      </w:pPr>
      <w:r>
        <w:rPr>
          <w:rFonts w:ascii="Times New Roman"/>
          <w:b w:val="false"/>
          <w:i w:val="false"/>
          <w:color w:val="000000"/>
          <w:sz w:val="28"/>
        </w:rPr>
        <w:t>
     690410000      Құрылыс, керамикалық және силикаттық кiрпiш,
</w:t>
      </w:r>
      <w:r>
        <w:br/>
      </w:r>
      <w:r>
        <w:rPr>
          <w:rFonts w:ascii="Times New Roman"/>
          <w:b w:val="false"/>
          <w:i w:val="false"/>
          <w:color w:val="000000"/>
          <w:sz w:val="28"/>
        </w:rPr>
        <w:t>
     690490000      қабырғалық блоктар, еден блоктары, көтеретiн
</w:t>
      </w:r>
      <w:r>
        <w:br/>
      </w:r>
      <w:r>
        <w:rPr>
          <w:rFonts w:ascii="Times New Roman"/>
          <w:b w:val="false"/>
          <w:i w:val="false"/>
          <w:color w:val="000000"/>
          <w:sz w:val="28"/>
        </w:rPr>
        <w:t>
                    тақталар және керамикадан жасалған осындай
</w:t>
      </w:r>
      <w:r>
        <w:br/>
      </w:r>
      <w:r>
        <w:rPr>
          <w:rFonts w:ascii="Times New Roman"/>
          <w:b w:val="false"/>
          <w:i w:val="false"/>
          <w:color w:val="000000"/>
          <w:sz w:val="28"/>
        </w:rPr>
        <w:t>
                    бұйымдар     
</w:t>
      </w:r>
    </w:p>
    <w:p>
      <w:pPr>
        <w:spacing w:after="0"/>
        <w:ind w:left="0"/>
        <w:jc w:val="both"/>
      </w:pPr>
      <w:r>
        <w:rPr>
          <w:rFonts w:ascii="Times New Roman"/>
          <w:b w:val="false"/>
          <w:i w:val="false"/>
          <w:color w:val="000000"/>
          <w:sz w:val="28"/>
        </w:rPr>
        <w:t>
     392111000      Дыбыс ұстайтын, жылу ұстайтын және дыбыс
</w:t>
      </w:r>
      <w:r>
        <w:br/>
      </w:r>
      <w:r>
        <w:rPr>
          <w:rFonts w:ascii="Times New Roman"/>
          <w:b w:val="false"/>
          <w:i w:val="false"/>
          <w:color w:val="000000"/>
          <w:sz w:val="28"/>
        </w:rPr>
        <w:t>
     392112000      жұтатын материалдардан (минералды
</w:t>
      </w:r>
      <w:r>
        <w:br/>
      </w:r>
      <w:r>
        <w:rPr>
          <w:rFonts w:ascii="Times New Roman"/>
          <w:b w:val="false"/>
          <w:i w:val="false"/>
          <w:color w:val="000000"/>
          <w:sz w:val="28"/>
        </w:rPr>
        <w:t>
     392113*        мақтадан, шыны мақтасынан, шыны талшықтарынан,
</w:t>
      </w:r>
      <w:r>
        <w:br/>
      </w:r>
      <w:r>
        <w:rPr>
          <w:rFonts w:ascii="Times New Roman"/>
          <w:b w:val="false"/>
          <w:i w:val="false"/>
          <w:color w:val="000000"/>
          <w:sz w:val="28"/>
        </w:rPr>
        <w:t>
     392114000      перлиттен, ұялы бетоннан, уақ тесiктi полимерлi
</w:t>
      </w:r>
      <w:r>
        <w:br/>
      </w:r>
      <w:r>
        <w:rPr>
          <w:rFonts w:ascii="Times New Roman"/>
          <w:b w:val="false"/>
          <w:i w:val="false"/>
          <w:color w:val="000000"/>
          <w:sz w:val="28"/>
        </w:rPr>
        <w:t>
     6806**         материалдардан) жасалған бұйымдар     
</w:t>
      </w:r>
    </w:p>
    <w:p>
      <w:pPr>
        <w:spacing w:after="0"/>
        <w:ind w:left="0"/>
        <w:jc w:val="both"/>
      </w:pPr>
      <w:r>
        <w:rPr>
          <w:rFonts w:ascii="Times New Roman"/>
          <w:b w:val="false"/>
          <w:i w:val="false"/>
          <w:color w:val="000000"/>
          <w:sz w:val="28"/>
        </w:rPr>
        <w:t>
     681110000      Асбест-цементтен және целлюлоза талшықтары
</w:t>
      </w:r>
      <w:r>
        <w:br/>
      </w:r>
      <w:r>
        <w:rPr>
          <w:rFonts w:ascii="Times New Roman"/>
          <w:b w:val="false"/>
          <w:i w:val="false"/>
          <w:color w:val="000000"/>
          <w:sz w:val="28"/>
        </w:rPr>
        <w:t>
     681120110      бар цементтен немесе осындай материалдардан
</w:t>
      </w:r>
      <w:r>
        <w:br/>
      </w:r>
      <w:r>
        <w:rPr>
          <w:rFonts w:ascii="Times New Roman"/>
          <w:b w:val="false"/>
          <w:i w:val="false"/>
          <w:color w:val="000000"/>
          <w:sz w:val="28"/>
        </w:rPr>
        <w:t>
     681120800      жасалған бұйымдар     
</w:t>
      </w:r>
    </w:p>
    <w:p>
      <w:pPr>
        <w:spacing w:after="0"/>
        <w:ind w:left="0"/>
        <w:jc w:val="both"/>
      </w:pPr>
      <w:r>
        <w:rPr>
          <w:rFonts w:ascii="Times New Roman"/>
          <w:b w:val="false"/>
          <w:i w:val="false"/>
          <w:color w:val="000000"/>
          <w:sz w:val="28"/>
        </w:rPr>
        <w:t>
     680710100      Гидроизоляциялы жабу материалдары (жабу перга-
</w:t>
      </w:r>
      <w:r>
        <w:br/>
      </w:r>
      <w:r>
        <w:rPr>
          <w:rFonts w:ascii="Times New Roman"/>
          <w:b w:val="false"/>
          <w:i w:val="false"/>
          <w:color w:val="000000"/>
          <w:sz w:val="28"/>
        </w:rPr>
        <w:t>
     680710900      ментi, қарақағаз, изол, толь және осындайлар)
</w:t>
      </w:r>
      <w:r>
        <w:br/>
      </w:r>
      <w:r>
        <w:rPr>
          <w:rFonts w:ascii="Times New Roman"/>
          <w:b w:val="false"/>
          <w:i w:val="false"/>
          <w:color w:val="000000"/>
          <w:sz w:val="28"/>
        </w:rPr>
        <w:t>
     680790000          
</w:t>
      </w:r>
    </w:p>
    <w:p>
      <w:pPr>
        <w:spacing w:after="0"/>
        <w:ind w:left="0"/>
        <w:jc w:val="both"/>
      </w:pPr>
      <w:r>
        <w:rPr>
          <w:rFonts w:ascii="Times New Roman"/>
          <w:b w:val="false"/>
          <w:i w:val="false"/>
          <w:color w:val="000000"/>
          <w:sz w:val="28"/>
        </w:rPr>
        <w:t>
     701690300      шыны пакеттерi
</w:t>
      </w:r>
      <w:r>
        <w:br/>
      </w:r>
      <w:r>
        <w:rPr>
          <w:rFonts w:ascii="Times New Roman"/>
          <w:b w:val="false"/>
          <w:i w:val="false"/>
          <w:color w:val="000000"/>
          <w:sz w:val="28"/>
        </w:rPr>
        <w:t>
     701690900
</w:t>
      </w:r>
    </w:p>
    <w:p>
      <w:pPr>
        <w:spacing w:after="0"/>
        <w:ind w:left="0"/>
        <w:jc w:val="both"/>
      </w:pPr>
      <w:r>
        <w:rPr>
          <w:rFonts w:ascii="Times New Roman"/>
          <w:b w:val="false"/>
          <w:i w:val="false"/>
          <w:color w:val="000000"/>
          <w:sz w:val="28"/>
        </w:rPr>
        <w:t>
     392520000      пластамассадан жасалған құрылыс
</w:t>
      </w:r>
      <w:r>
        <w:br/>
      </w:r>
      <w:r>
        <w:rPr>
          <w:rFonts w:ascii="Times New Roman"/>
          <w:b w:val="false"/>
          <w:i w:val="false"/>
          <w:color w:val="000000"/>
          <w:sz w:val="28"/>
        </w:rPr>
        <w:t>
     392530000      бұйымдары (есіктер, табалдырықтар, терезелер,
</w:t>
      </w:r>
      <w:r>
        <w:br/>
      </w:r>
      <w:r>
        <w:rPr>
          <w:rFonts w:ascii="Times New Roman"/>
          <w:b w:val="false"/>
          <w:i w:val="false"/>
          <w:color w:val="000000"/>
          <w:sz w:val="28"/>
        </w:rPr>
        <w:t>
                    жақтаулар, қақпақшалар)
</w:t>
      </w:r>
      <w:r>
        <w:br/>
      </w:r>
      <w:r>
        <w:rPr>
          <w:rFonts w:ascii="Times New Roman"/>
          <w:b w:val="false"/>
          <w:i w:val="false"/>
          <w:color w:val="000000"/>
          <w:sz w:val="28"/>
        </w:rPr>
        <w:t>
     252020*        Құрғақ құрылыс қоспалары
</w:t>
      </w:r>
      <w:r>
        <w:br/>
      </w:r>
      <w:r>
        <w:rPr>
          <w:rFonts w:ascii="Times New Roman"/>
          <w:b w:val="false"/>
          <w:i w:val="false"/>
          <w:color w:val="000000"/>
          <w:sz w:val="28"/>
        </w:rPr>
        <w:t>
     2517*          Қиыршық тас
</w:t>
      </w:r>
      <w:r>
        <w:br/>
      </w:r>
      <w:r>
        <w:rPr>
          <w:rFonts w:ascii="Times New Roman"/>
          <w:b w:val="false"/>
          <w:i w:val="false"/>
          <w:color w:val="000000"/>
          <w:sz w:val="28"/>
        </w:rPr>
        <w:t>
     6810*          Жеңiл бетоннан жасалған бетон және темiрбетон
</w:t>
      </w:r>
      <w:r>
        <w:br/>
      </w:r>
      <w:r>
        <w:rPr>
          <w:rFonts w:ascii="Times New Roman"/>
          <w:b w:val="false"/>
          <w:i w:val="false"/>
          <w:color w:val="000000"/>
          <w:sz w:val="28"/>
        </w:rPr>
        <w:t>
                    құрастырмалар
</w:t>
      </w:r>
    </w:p>
    <w:p>
      <w:pPr>
        <w:spacing w:after="0"/>
        <w:ind w:left="0"/>
        <w:jc w:val="both"/>
      </w:pPr>
      <w:r>
        <w:rPr>
          <w:rFonts w:ascii="Times New Roman"/>
          <w:b w:val="false"/>
          <w:i w:val="false"/>
          <w:color w:val="000000"/>
          <w:sz w:val="28"/>
        </w:rPr>
        <w:t>
      * 1-бағанда тауарлы субпозицияны көрсеткенде (СЭҚ ТН кодының алғашқы алты саны) осы субпозицияға кіретін барлық тауарлы подсубпозициялардың (СЭҚ ТН кодының тоғыз саны) өнім түрлері міндетті түрде сертификаттауға жатады.
</w:t>
      </w:r>
      <w:r>
        <w:br/>
      </w:r>
      <w:r>
        <w:rPr>
          <w:rFonts w:ascii="Times New Roman"/>
          <w:b w:val="false"/>
          <w:i w:val="false"/>
          <w:color w:val="000000"/>
          <w:sz w:val="28"/>
        </w:rPr>
        <w:t>
      ** 1-бағанда тауарлы позицияны көрсеткенде (СЭҚ ТН кодының алғашқы төрт саны) осы тауарлы позицияға кіретін барлық тауарлы субпозициялардың (СЭҚ ТН кодының алты саны) және подсубпозициялардың (СЭҚ ТН кодының тоғыз саны) өнім түрлері міндетті түрде сертификаттауға жатады.
</w:t>
      </w:r>
    </w:p>
    <w:p>
      <w:pPr>
        <w:spacing w:after="0"/>
        <w:ind w:left="0"/>
        <w:jc w:val="both"/>
      </w:pPr>
      <w:r>
        <w:rPr>
          <w:rFonts w:ascii="Times New Roman"/>
          <w:b w:val="false"/>
          <w:i w:val="false"/>
          <w:color w:val="000000"/>
          <w:sz w:val="28"/>
        </w:rPr>
        <w:t>
</w:t>
      </w:r>
      <w:r>
        <w:rPr>
          <w:rFonts w:ascii="Times New Roman"/>
          <w:b/>
          <w:i w:val="false"/>
          <w:color w:val="000000"/>
          <w:sz w:val="28"/>
        </w:rPr>
        <w:t>
13. Жеңіл өнеркәсіп өнімдері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СЭҚ ТН    !              Өнімнің атауы
</w:t>
      </w:r>
      <w:r>
        <w:br/>
      </w:r>
      <w:r>
        <w:rPr>
          <w:rFonts w:ascii="Times New Roman"/>
          <w:b w:val="false"/>
          <w:i w:val="false"/>
          <w:color w:val="000000"/>
          <w:sz w:val="28"/>
        </w:rPr>
        <w:t>
          коды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5007**         Жібек маталар
</w:t>
      </w:r>
      <w:r>
        <w:br/>
      </w:r>
      <w:r>
        <w:rPr>
          <w:rFonts w:ascii="Times New Roman"/>
          <w:b w:val="false"/>
          <w:i w:val="false"/>
          <w:color w:val="000000"/>
          <w:sz w:val="28"/>
        </w:rPr>
        <w:t>
     5208**         Мақта маталар
</w:t>
      </w:r>
      <w:r>
        <w:br/>
      </w:r>
      <w:r>
        <w:rPr>
          <w:rFonts w:ascii="Times New Roman"/>
          <w:b w:val="false"/>
          <w:i w:val="false"/>
          <w:color w:val="000000"/>
          <w:sz w:val="28"/>
        </w:rPr>
        <w:t>
     5209**
</w:t>
      </w:r>
      <w:r>
        <w:br/>
      </w:r>
      <w:r>
        <w:rPr>
          <w:rFonts w:ascii="Times New Roman"/>
          <w:b w:val="false"/>
          <w:i w:val="false"/>
          <w:color w:val="000000"/>
          <w:sz w:val="28"/>
        </w:rPr>
        <w:t>
     5210**
</w:t>
      </w:r>
      <w:r>
        <w:br/>
      </w:r>
      <w:r>
        <w:rPr>
          <w:rFonts w:ascii="Times New Roman"/>
          <w:b w:val="false"/>
          <w:i w:val="false"/>
          <w:color w:val="000000"/>
          <w:sz w:val="28"/>
        </w:rPr>
        <w:t>
     5211**
</w:t>
      </w:r>
      <w:r>
        <w:br/>
      </w:r>
      <w:r>
        <w:rPr>
          <w:rFonts w:ascii="Times New Roman"/>
          <w:b w:val="false"/>
          <w:i w:val="false"/>
          <w:color w:val="000000"/>
          <w:sz w:val="28"/>
        </w:rPr>
        <w:t>
     5212**
</w:t>
      </w:r>
    </w:p>
    <w:p>
      <w:pPr>
        <w:spacing w:after="0"/>
        <w:ind w:left="0"/>
        <w:jc w:val="both"/>
      </w:pPr>
      <w:r>
        <w:rPr>
          <w:rFonts w:ascii="Times New Roman"/>
          <w:b w:val="false"/>
          <w:i w:val="false"/>
          <w:color w:val="000000"/>
          <w:sz w:val="28"/>
        </w:rPr>
        <w:t>
     5309**         Кендір маталар
</w:t>
      </w:r>
    </w:p>
    <w:p>
      <w:pPr>
        <w:spacing w:after="0"/>
        <w:ind w:left="0"/>
        <w:jc w:val="both"/>
      </w:pPr>
      <w:r>
        <w:rPr>
          <w:rFonts w:ascii="Times New Roman"/>
          <w:b w:val="false"/>
          <w:i w:val="false"/>
          <w:color w:val="000000"/>
          <w:sz w:val="28"/>
        </w:rPr>
        <w:t>
     5111**         Жүн маталар
</w:t>
      </w:r>
      <w:r>
        <w:br/>
      </w:r>
      <w:r>
        <w:rPr>
          <w:rFonts w:ascii="Times New Roman"/>
          <w:b w:val="false"/>
          <w:i w:val="false"/>
          <w:color w:val="000000"/>
          <w:sz w:val="28"/>
        </w:rPr>
        <w:t>
     511300000
</w:t>
      </w:r>
    </w:p>
    <w:p>
      <w:pPr>
        <w:spacing w:after="0"/>
        <w:ind w:left="0"/>
        <w:jc w:val="both"/>
      </w:pPr>
      <w:r>
        <w:rPr>
          <w:rFonts w:ascii="Times New Roman"/>
          <w:b w:val="false"/>
          <w:i w:val="false"/>
          <w:color w:val="000000"/>
          <w:sz w:val="28"/>
        </w:rPr>
        <w:t>
     5407**         Химиялық талшық маталар
</w:t>
      </w:r>
      <w:r>
        <w:br/>
      </w:r>
      <w:r>
        <w:rPr>
          <w:rFonts w:ascii="Times New Roman"/>
          <w:b w:val="false"/>
          <w:i w:val="false"/>
          <w:color w:val="000000"/>
          <w:sz w:val="28"/>
        </w:rPr>
        <w:t>
     5408**     
</w:t>
      </w:r>
    </w:p>
    <w:p>
      <w:pPr>
        <w:spacing w:after="0"/>
        <w:ind w:left="0"/>
        <w:jc w:val="both"/>
      </w:pPr>
      <w:r>
        <w:rPr>
          <w:rFonts w:ascii="Times New Roman"/>
          <w:b w:val="false"/>
          <w:i w:val="false"/>
          <w:color w:val="000000"/>
          <w:sz w:val="28"/>
        </w:rPr>
        <w:t>
     5512**         Синтетикалық талшық маталар
</w:t>
      </w:r>
      <w:r>
        <w:br/>
      </w:r>
      <w:r>
        <w:rPr>
          <w:rFonts w:ascii="Times New Roman"/>
          <w:b w:val="false"/>
          <w:i w:val="false"/>
          <w:color w:val="000000"/>
          <w:sz w:val="28"/>
        </w:rPr>
        <w:t>
     5513**
</w:t>
      </w:r>
      <w:r>
        <w:br/>
      </w:r>
      <w:r>
        <w:rPr>
          <w:rFonts w:ascii="Times New Roman"/>
          <w:b w:val="false"/>
          <w:i w:val="false"/>
          <w:color w:val="000000"/>
          <w:sz w:val="28"/>
        </w:rPr>
        <w:t>
     5514**
</w:t>
      </w:r>
      <w:r>
        <w:br/>
      </w:r>
      <w:r>
        <w:rPr>
          <w:rFonts w:ascii="Times New Roman"/>
          <w:b w:val="false"/>
          <w:i w:val="false"/>
          <w:color w:val="000000"/>
          <w:sz w:val="28"/>
        </w:rPr>
        <w:t>
     5515**
</w:t>
      </w:r>
      <w:r>
        <w:br/>
      </w:r>
      <w:r>
        <w:rPr>
          <w:rFonts w:ascii="Times New Roman"/>
          <w:b w:val="false"/>
          <w:i w:val="false"/>
          <w:color w:val="000000"/>
          <w:sz w:val="28"/>
        </w:rPr>
        <w:t>
     5516**
</w:t>
      </w:r>
      <w:r>
        <w:br/>
      </w:r>
      <w:r>
        <w:rPr>
          <w:rFonts w:ascii="Times New Roman"/>
          <w:b w:val="false"/>
          <w:i w:val="false"/>
          <w:color w:val="000000"/>
          <w:sz w:val="28"/>
        </w:rPr>
        <w:t>
     5802**         Қылшықты және түкті маталар
</w:t>
      </w:r>
    </w:p>
    <w:p>
      <w:pPr>
        <w:spacing w:after="0"/>
        <w:ind w:left="0"/>
        <w:jc w:val="both"/>
      </w:pPr>
      <w:r>
        <w:rPr>
          <w:rFonts w:ascii="Times New Roman"/>
          <w:b w:val="false"/>
          <w:i w:val="false"/>
          <w:color w:val="000000"/>
          <w:sz w:val="28"/>
        </w:rPr>
        <w:t>
     6103**         Тоқыма өнеркәсiбiнiң өнiмдерi (костюмдер; пид-
</w:t>
      </w:r>
      <w:r>
        <w:br/>
      </w:r>
      <w:r>
        <w:rPr>
          <w:rFonts w:ascii="Times New Roman"/>
          <w:b w:val="false"/>
          <w:i w:val="false"/>
          <w:color w:val="000000"/>
          <w:sz w:val="28"/>
        </w:rPr>
        <w:t>
     6104**         жактар; блайзерлер; шалбарлар; комбинезондар;
</w:t>
      </w:r>
      <w:r>
        <w:br/>
      </w:r>
      <w:r>
        <w:rPr>
          <w:rFonts w:ascii="Times New Roman"/>
          <w:b w:val="false"/>
          <w:i w:val="false"/>
          <w:color w:val="000000"/>
          <w:sz w:val="28"/>
        </w:rPr>
        <w:t>
     6105**         қысқа балаң шалбарлар; жейделер; көйлектер;
</w:t>
      </w:r>
      <w:r>
        <w:br/>
      </w:r>
      <w:r>
        <w:rPr>
          <w:rFonts w:ascii="Times New Roman"/>
          <w:b w:val="false"/>
          <w:i w:val="false"/>
          <w:color w:val="000000"/>
          <w:sz w:val="28"/>
        </w:rPr>
        <w:t>
     6106**         блузкалар; батниктер; спорт киiмдерi)
</w:t>
      </w:r>
      <w:r>
        <w:br/>
      </w:r>
      <w:r>
        <w:rPr>
          <w:rFonts w:ascii="Times New Roman"/>
          <w:b w:val="false"/>
          <w:i w:val="false"/>
          <w:color w:val="000000"/>
          <w:sz w:val="28"/>
        </w:rPr>
        <w:t>
     6107**         тоқыма iш киiмдер (соның iшiнде түрсилер,
</w:t>
      </w:r>
      <w:r>
        <w:br/>
      </w:r>
      <w:r>
        <w:rPr>
          <w:rFonts w:ascii="Times New Roman"/>
          <w:b w:val="false"/>
          <w:i w:val="false"/>
          <w:color w:val="000000"/>
          <w:sz w:val="28"/>
        </w:rPr>
        <w:t>
     6108**         кальсондар, түнгi жейделер, пижамалар, халаттар,
</w:t>
      </w:r>
      <w:r>
        <w:br/>
      </w:r>
      <w:r>
        <w:rPr>
          <w:rFonts w:ascii="Times New Roman"/>
          <w:b w:val="false"/>
          <w:i w:val="false"/>
          <w:color w:val="000000"/>
          <w:sz w:val="28"/>
        </w:rPr>
        <w:t>
     6109**         комбинациялар; iшкi белдемшелер, панталондар,
</w:t>
      </w:r>
      <w:r>
        <w:br/>
      </w:r>
      <w:r>
        <w:rPr>
          <w:rFonts w:ascii="Times New Roman"/>
          <w:b w:val="false"/>
          <w:i w:val="false"/>
          <w:color w:val="000000"/>
          <w:sz w:val="28"/>
        </w:rPr>
        <w:t>
     6110**         пеньюарлар, мәйкiлер, белдiктер, бюстгальтерлер,
</w:t>
      </w:r>
      <w:r>
        <w:br/>
      </w:r>
      <w:r>
        <w:rPr>
          <w:rFonts w:ascii="Times New Roman"/>
          <w:b w:val="false"/>
          <w:i w:val="false"/>
          <w:color w:val="000000"/>
          <w:sz w:val="28"/>
        </w:rPr>
        <w:t>
     6111**         корсеттер)
</w:t>
      </w:r>
      <w:r>
        <w:br/>
      </w:r>
      <w:r>
        <w:rPr>
          <w:rFonts w:ascii="Times New Roman"/>
          <w:b w:val="false"/>
          <w:i w:val="false"/>
          <w:color w:val="000000"/>
          <w:sz w:val="28"/>
        </w:rPr>
        <w:t>
     6112**         шұлық-ұйық бұйымдары (колготкилер;
</w:t>
      </w:r>
      <w:r>
        <w:br/>
      </w:r>
      <w:r>
        <w:rPr>
          <w:rFonts w:ascii="Times New Roman"/>
          <w:b w:val="false"/>
          <w:i w:val="false"/>
          <w:color w:val="000000"/>
          <w:sz w:val="28"/>
        </w:rPr>
        <w:t>
     6113**         шұлықтар; гольфтер; ұйықтар)
</w:t>
      </w:r>
      <w:r>
        <w:br/>
      </w:r>
      <w:r>
        <w:rPr>
          <w:rFonts w:ascii="Times New Roman"/>
          <w:b w:val="false"/>
          <w:i w:val="false"/>
          <w:color w:val="000000"/>
          <w:sz w:val="28"/>
        </w:rPr>
        <w:t>
     6114**         Қазақстанда жасап шығаратын және нәрестелерге 
</w:t>
      </w:r>
      <w:r>
        <w:br/>
      </w:r>
      <w:r>
        <w:rPr>
          <w:rFonts w:ascii="Times New Roman"/>
          <w:b w:val="false"/>
          <w:i w:val="false"/>
          <w:color w:val="000000"/>
          <w:sz w:val="28"/>
        </w:rPr>
        <w:t>
     6115**         арналған тоқыма бұйымдар     
</w:t>
      </w:r>
    </w:p>
    <w:p>
      <w:pPr>
        <w:spacing w:after="0"/>
        <w:ind w:left="0"/>
        <w:jc w:val="both"/>
      </w:pPr>
      <w:r>
        <w:rPr>
          <w:rFonts w:ascii="Times New Roman"/>
          <w:b w:val="false"/>
          <w:i w:val="false"/>
          <w:color w:val="000000"/>
          <w:sz w:val="28"/>
        </w:rPr>
        <w:t>
     6203**         Тігін бұйымдары (костюмдер;
</w:t>
      </w:r>
      <w:r>
        <w:br/>
      </w:r>
      <w:r>
        <w:rPr>
          <w:rFonts w:ascii="Times New Roman"/>
          <w:b w:val="false"/>
          <w:i w:val="false"/>
          <w:color w:val="000000"/>
          <w:sz w:val="28"/>
        </w:rPr>
        <w:t>
     6204**         пиджактар; блайзерлер; шалбарлар;
</w:t>
      </w:r>
      <w:r>
        <w:br/>
      </w:r>
      <w:r>
        <w:rPr>
          <w:rFonts w:ascii="Times New Roman"/>
          <w:b w:val="false"/>
          <w:i w:val="false"/>
          <w:color w:val="000000"/>
          <w:sz w:val="28"/>
        </w:rPr>
        <w:t>
     6206**         комбинезондар; бридждер; қысқа балақ
</w:t>
      </w:r>
      <w:r>
        <w:br/>
      </w:r>
      <w:r>
        <w:rPr>
          <w:rFonts w:ascii="Times New Roman"/>
          <w:b w:val="false"/>
          <w:i w:val="false"/>
          <w:color w:val="000000"/>
          <w:sz w:val="28"/>
        </w:rPr>
        <w:t>
     6207**         шалбарлар; жакеттер; ұзын көйлектер;
</w:t>
      </w:r>
      <w:r>
        <w:br/>
      </w:r>
      <w:r>
        <w:rPr>
          <w:rFonts w:ascii="Times New Roman"/>
          <w:b w:val="false"/>
          <w:i w:val="false"/>
          <w:color w:val="000000"/>
          <w:sz w:val="28"/>
        </w:rPr>
        <w:t>
     6208**         белдемшелер; белдемше-шалбарлар; жейделер;
</w:t>
      </w:r>
      <w:r>
        <w:br/>
      </w:r>
      <w:r>
        <w:rPr>
          <w:rFonts w:ascii="Times New Roman"/>
          <w:b w:val="false"/>
          <w:i w:val="false"/>
          <w:color w:val="000000"/>
          <w:sz w:val="28"/>
        </w:rPr>
        <w:t>
     6209**         блузкалар; батниктер; мәйкілер; түрсилер;
</w:t>
      </w:r>
      <w:r>
        <w:br/>
      </w:r>
      <w:r>
        <w:rPr>
          <w:rFonts w:ascii="Times New Roman"/>
          <w:b w:val="false"/>
          <w:i w:val="false"/>
          <w:color w:val="000000"/>
          <w:sz w:val="28"/>
        </w:rPr>
        <w:t>
     6210**         кальсондар; түнгі жейделер, пижамалар, халаттар,
</w:t>
      </w:r>
      <w:r>
        <w:br/>
      </w:r>
      <w:r>
        <w:rPr>
          <w:rFonts w:ascii="Times New Roman"/>
          <w:b w:val="false"/>
          <w:i w:val="false"/>
          <w:color w:val="000000"/>
          <w:sz w:val="28"/>
        </w:rPr>
        <w:t>
     6211**         комбинациялар; ішкі белдемшелер; панталондар,
</w:t>
      </w:r>
      <w:r>
        <w:br/>
      </w:r>
      <w:r>
        <w:rPr>
          <w:rFonts w:ascii="Times New Roman"/>
          <w:b w:val="false"/>
          <w:i w:val="false"/>
          <w:color w:val="000000"/>
          <w:sz w:val="28"/>
        </w:rPr>
        <w:t>
     6212**         пеньюарлар; төсектік, асханалық, дәретханалық,
</w:t>
      </w:r>
      <w:r>
        <w:br/>
      </w:r>
      <w:r>
        <w:rPr>
          <w:rFonts w:ascii="Times New Roman"/>
          <w:b w:val="false"/>
          <w:i w:val="false"/>
          <w:color w:val="000000"/>
          <w:sz w:val="28"/>
        </w:rPr>
        <w:t>
     6302**         аспаздық киім-кешек)
</w:t>
      </w:r>
      <w:r>
        <w:br/>
      </w:r>
      <w:r>
        <w:rPr>
          <w:rFonts w:ascii="Times New Roman"/>
          <w:b w:val="false"/>
          <w:i w:val="false"/>
          <w:color w:val="000000"/>
          <w:sz w:val="28"/>
        </w:rPr>
        <w:t>
                    Қазақстанда жасап шығаратын және нәрестелерге
</w:t>
      </w:r>
      <w:r>
        <w:br/>
      </w:r>
      <w:r>
        <w:rPr>
          <w:rFonts w:ascii="Times New Roman"/>
          <w:b w:val="false"/>
          <w:i w:val="false"/>
          <w:color w:val="000000"/>
          <w:sz w:val="28"/>
        </w:rPr>
        <w:t>
                    арналған тігін бұйымдары     
</w:t>
      </w:r>
    </w:p>
    <w:p>
      <w:pPr>
        <w:spacing w:after="0"/>
        <w:ind w:left="0"/>
        <w:jc w:val="both"/>
      </w:pPr>
      <w:r>
        <w:rPr>
          <w:rFonts w:ascii="Times New Roman"/>
          <w:b w:val="false"/>
          <w:i w:val="false"/>
          <w:color w:val="000000"/>
          <w:sz w:val="28"/>
        </w:rPr>
        <w:t>
     6401**         Былғарыдан, резеңкеден, тоқымадан және
</w:t>
      </w:r>
      <w:r>
        <w:br/>
      </w:r>
      <w:r>
        <w:rPr>
          <w:rFonts w:ascii="Times New Roman"/>
          <w:b w:val="false"/>
          <w:i w:val="false"/>
          <w:color w:val="000000"/>
          <w:sz w:val="28"/>
        </w:rPr>
        <w:t>
     6402**         былғары мен резеңкені алмастырғыштардан
</w:t>
      </w:r>
      <w:r>
        <w:br/>
      </w:r>
      <w:r>
        <w:rPr>
          <w:rFonts w:ascii="Times New Roman"/>
          <w:b w:val="false"/>
          <w:i w:val="false"/>
          <w:color w:val="000000"/>
          <w:sz w:val="28"/>
        </w:rPr>
        <w:t>
     6403**         жасалған аяқ киім
</w:t>
      </w:r>
      <w:r>
        <w:br/>
      </w:r>
      <w:r>
        <w:rPr>
          <w:rFonts w:ascii="Times New Roman"/>
          <w:b w:val="false"/>
          <w:i w:val="false"/>
          <w:color w:val="000000"/>
          <w:sz w:val="28"/>
        </w:rPr>
        <w:t>
     6406** 
</w:t>
      </w:r>
      <w:r>
        <w:br/>
      </w:r>
      <w:r>
        <w:rPr>
          <w:rFonts w:ascii="Times New Roman"/>
          <w:b w:val="false"/>
          <w:i w:val="false"/>
          <w:color w:val="000000"/>
          <w:sz w:val="28"/>
        </w:rPr>
        <w:t>
     6405**     
</w:t>
      </w:r>
    </w:p>
    <w:p>
      <w:pPr>
        <w:spacing w:after="0"/>
        <w:ind w:left="0"/>
        <w:jc w:val="both"/>
      </w:pPr>
      <w:r>
        <w:rPr>
          <w:rFonts w:ascii="Times New Roman"/>
          <w:b w:val="false"/>
          <w:i w:val="false"/>
          <w:color w:val="000000"/>
          <w:sz w:val="28"/>
        </w:rPr>
        <w:t>
     ** 1-бағанда тауарлы позицияны көрсеткенде (СЭҚ ТН кодының алғашқы төрт саны) осы тауарлы позицияға кіретін барлық тауарлы субпозициялардың (СЭҚ ТН кодының алты саны) және подсубпозициялардың (СЭҚ ТН кодының тоғыз саны) өнім түрлері міндетті түрде сертификаттауға жатады.
</w:t>
      </w:r>
    </w:p>
    <w:p>
      <w:pPr>
        <w:spacing w:after="0"/>
        <w:ind w:left="0"/>
        <w:jc w:val="both"/>
      </w:pPr>
      <w:r>
        <w:rPr>
          <w:rFonts w:ascii="Times New Roman"/>
          <w:b w:val="false"/>
          <w:i w:val="false"/>
          <w:color w:val="000000"/>
          <w:sz w:val="28"/>
        </w:rPr>
        <w:t>
</w:t>
      </w:r>
      <w:r>
        <w:rPr>
          <w:rFonts w:ascii="Times New Roman"/>
          <w:b/>
          <w:i w:val="false"/>
          <w:color w:val="000000"/>
          <w:sz w:val="28"/>
        </w:rPr>
        <w:t>
14. Дәрілік құралдар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СЭҚ ТН    !              Өнімнің атауы
</w:t>
      </w:r>
      <w:r>
        <w:br/>
      </w:r>
      <w:r>
        <w:rPr>
          <w:rFonts w:ascii="Times New Roman"/>
          <w:b w:val="false"/>
          <w:i w:val="false"/>
          <w:color w:val="000000"/>
          <w:sz w:val="28"/>
        </w:rPr>
        <w:t>
          коды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3003**         Буылмаған (3002, 3005, 3006 - позицияларда
</w:t>
      </w:r>
      <w:r>
        <w:br/>
      </w:r>
      <w:r>
        <w:rPr>
          <w:rFonts w:ascii="Times New Roman"/>
          <w:b w:val="false"/>
          <w:i w:val="false"/>
          <w:color w:val="000000"/>
          <w:sz w:val="28"/>
        </w:rPr>
        <w:t>
                    көрсетiлгендерден басқа) дәрілік құралдар
</w:t>
      </w:r>
      <w:r>
        <w:br/>
      </w:r>
      <w:r>
        <w:rPr>
          <w:rFonts w:ascii="Times New Roman"/>
          <w:b w:val="false"/>
          <w:i w:val="false"/>
          <w:color w:val="000000"/>
          <w:sz w:val="28"/>
        </w:rPr>
        <w:t>
                    (мөлшерленген дәрiлiк құралдар нысанында ұсы-
</w:t>
      </w:r>
      <w:r>
        <w:br/>
      </w:r>
      <w:r>
        <w:rPr>
          <w:rFonts w:ascii="Times New Roman"/>
          <w:b w:val="false"/>
          <w:i w:val="false"/>
          <w:color w:val="000000"/>
          <w:sz w:val="28"/>
        </w:rPr>
        <w:t>
                    нылмаған немесе бөлшек сауда үшiн буылмаған)    
</w:t>
      </w:r>
    </w:p>
    <w:p>
      <w:pPr>
        <w:spacing w:after="0"/>
        <w:ind w:left="0"/>
        <w:jc w:val="both"/>
      </w:pPr>
      <w:r>
        <w:rPr>
          <w:rFonts w:ascii="Times New Roman"/>
          <w:b w:val="false"/>
          <w:i w:val="false"/>
          <w:color w:val="000000"/>
          <w:sz w:val="28"/>
        </w:rPr>
        <w:t>
     3004**         Буылған (3002, 3005, 3006 - позицияларда
</w:t>
      </w:r>
      <w:r>
        <w:br/>
      </w:r>
      <w:r>
        <w:rPr>
          <w:rFonts w:ascii="Times New Roman"/>
          <w:b w:val="false"/>
          <w:i w:val="false"/>
          <w:color w:val="000000"/>
          <w:sz w:val="28"/>
        </w:rPr>
        <w:t>
                    көрсетiлгендерден басқа) дәрілік құралдар
</w:t>
      </w:r>
      <w:r>
        <w:br/>
      </w:r>
      <w:r>
        <w:rPr>
          <w:rFonts w:ascii="Times New Roman"/>
          <w:b w:val="false"/>
          <w:i w:val="false"/>
          <w:color w:val="000000"/>
          <w:sz w:val="28"/>
        </w:rPr>
        <w:t>
                    (мөлшерленген дәрілік құралдар нысанында ұсы-
</w:t>
      </w:r>
      <w:r>
        <w:br/>
      </w:r>
      <w:r>
        <w:rPr>
          <w:rFonts w:ascii="Times New Roman"/>
          <w:b w:val="false"/>
          <w:i w:val="false"/>
          <w:color w:val="000000"/>
          <w:sz w:val="28"/>
        </w:rPr>
        <w:t>
                    нылған немесе бөлшек сауда үшiн буылған)     
</w:t>
      </w:r>
    </w:p>
    <w:p>
      <w:pPr>
        <w:spacing w:after="0"/>
        <w:ind w:left="0"/>
        <w:jc w:val="both"/>
      </w:pPr>
      <w:r>
        <w:rPr>
          <w:rFonts w:ascii="Times New Roman"/>
          <w:b w:val="false"/>
          <w:i w:val="false"/>
          <w:color w:val="000000"/>
          <w:sz w:val="28"/>
        </w:rPr>
        <w:t>
     1211**         Парфюмерлiк, фармацевтикалық, инсектицидтiк,
</w:t>
      </w:r>
      <w:r>
        <w:br/>
      </w:r>
      <w:r>
        <w:rPr>
          <w:rFonts w:ascii="Times New Roman"/>
          <w:b w:val="false"/>
          <w:i w:val="false"/>
          <w:color w:val="000000"/>
          <w:sz w:val="28"/>
        </w:rPr>
        <w:t>
                    фунгицидтiк және осындай мақсаттарда пайдала-
</w:t>
      </w:r>
      <w:r>
        <w:br/>
      </w:r>
      <w:r>
        <w:rPr>
          <w:rFonts w:ascii="Times New Roman"/>
          <w:b w:val="false"/>
          <w:i w:val="false"/>
          <w:color w:val="000000"/>
          <w:sz w:val="28"/>
        </w:rPr>
        <w:t>
                    нылатын дәндерi мен жемiстерiн қоса алғанда, жас
</w:t>
      </w:r>
      <w:r>
        <w:br/>
      </w:r>
      <w:r>
        <w:rPr>
          <w:rFonts w:ascii="Times New Roman"/>
          <w:b w:val="false"/>
          <w:i w:val="false"/>
          <w:color w:val="000000"/>
          <w:sz w:val="28"/>
        </w:rPr>
        <w:t>
                    немесе кептiрiлген, тұтас немесе ұсақталған,
</w:t>
      </w:r>
      <w:r>
        <w:br/>
      </w:r>
      <w:r>
        <w:rPr>
          <w:rFonts w:ascii="Times New Roman"/>
          <w:b w:val="false"/>
          <w:i w:val="false"/>
          <w:color w:val="000000"/>
          <w:sz w:val="28"/>
        </w:rPr>
        <w:t>
                    түйiршiктелген немесе ұнтақталған өсiмдiктер,
</w:t>
      </w:r>
      <w:r>
        <w:br/>
      </w:r>
      <w:r>
        <w:rPr>
          <w:rFonts w:ascii="Times New Roman"/>
          <w:b w:val="false"/>
          <w:i w:val="false"/>
          <w:color w:val="000000"/>
          <w:sz w:val="28"/>
        </w:rPr>
        <w:t>
                    олардың жеке бөлiктерi
</w:t>
      </w:r>
    </w:p>
    <w:p>
      <w:pPr>
        <w:spacing w:after="0"/>
        <w:ind w:left="0"/>
        <w:jc w:val="both"/>
      </w:pPr>
      <w:r>
        <w:rPr>
          <w:rFonts w:ascii="Times New Roman"/>
          <w:b w:val="false"/>
          <w:i w:val="false"/>
          <w:color w:val="000000"/>
          <w:sz w:val="28"/>
        </w:rPr>
        <w:t>
      **1-бағанда тауарлы позицияны көрсеткенде (СЭҚ ТН кодының алғашқы төрт саны) осы тауарлы позицияға кiретiн барлық тауарлы субпозициялардың (СЭҚ ТН кодының алты саны) және подсубпозициялардың (СЭҚ ТН кодының тоғыз саны) өнiм түрлерi мiндеттi түрде сертификаттауға жатады.
</w:t>
      </w:r>
    </w:p>
    <w:p>
      <w:pPr>
        <w:spacing w:after="0"/>
        <w:ind w:left="0"/>
        <w:jc w:val="both"/>
      </w:pPr>
      <w:r>
        <w:rPr>
          <w:rFonts w:ascii="Times New Roman"/>
          <w:b w:val="false"/>
          <w:i w:val="false"/>
          <w:color w:val="000000"/>
          <w:sz w:val="28"/>
        </w:rPr>
        <w:t>
</w:t>
      </w:r>
      <w:r>
        <w:rPr>
          <w:rFonts w:ascii="Times New Roman"/>
          <w:b/>
          <w:i w:val="false"/>
          <w:color w:val="000000"/>
          <w:sz w:val="28"/>
        </w:rPr>
        <w:t>
15. Медициналық және ветеринарлық техника, медициналық және ветеринарлық бұйымдар мен санитарлық-гигиеналық мақсаттағы құралдар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СЭҚ ТН    !              Өнімнің атауы
</w:t>
      </w:r>
      <w:r>
        <w:br/>
      </w:r>
      <w:r>
        <w:rPr>
          <w:rFonts w:ascii="Times New Roman"/>
          <w:b w:val="false"/>
          <w:i w:val="false"/>
          <w:color w:val="000000"/>
          <w:sz w:val="28"/>
        </w:rPr>
        <w:t>
          коды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3005**         терапевтикалық мақсаттарда, сондай-ақ хирургия
</w:t>
      </w:r>
      <w:r>
        <w:br/>
      </w:r>
      <w:r>
        <w:rPr>
          <w:rFonts w:ascii="Times New Roman"/>
          <w:b w:val="false"/>
          <w:i w:val="false"/>
          <w:color w:val="000000"/>
          <w:sz w:val="28"/>
        </w:rPr>
        <w:t>
                    мен стоматологияда пайдалануға арналған мақта,
</w:t>
      </w:r>
      <w:r>
        <w:br/>
      </w:r>
      <w:r>
        <w:rPr>
          <w:rFonts w:ascii="Times New Roman"/>
          <w:b w:val="false"/>
          <w:i w:val="false"/>
          <w:color w:val="000000"/>
          <w:sz w:val="28"/>
        </w:rPr>
        <w:t>
                    дәке, бинттер және осындай бұйымдар (таңу
</w:t>
      </w:r>
      <w:r>
        <w:br/>
      </w:r>
      <w:r>
        <w:rPr>
          <w:rFonts w:ascii="Times New Roman"/>
          <w:b w:val="false"/>
          <w:i w:val="false"/>
          <w:color w:val="000000"/>
          <w:sz w:val="28"/>
        </w:rPr>
        <w:t>
                    материалдары, жапсырмалар, фармацевтикалық
</w:t>
      </w:r>
      <w:r>
        <w:br/>
      </w:r>
      <w:r>
        <w:rPr>
          <w:rFonts w:ascii="Times New Roman"/>
          <w:b w:val="false"/>
          <w:i w:val="false"/>
          <w:color w:val="000000"/>
          <w:sz w:val="28"/>
        </w:rPr>
        <w:t>
                    заттар сiңдiрiлген немесе жабылған ыстық басу
</w:t>
      </w:r>
      <w:r>
        <w:br/>
      </w:r>
      <w:r>
        <w:rPr>
          <w:rFonts w:ascii="Times New Roman"/>
          <w:b w:val="false"/>
          <w:i w:val="false"/>
          <w:color w:val="000000"/>
          <w:sz w:val="28"/>
        </w:rPr>
        <w:t>
                    заттары)     
</w:t>
      </w:r>
    </w:p>
    <w:p>
      <w:pPr>
        <w:spacing w:after="0"/>
        <w:ind w:left="0"/>
        <w:jc w:val="both"/>
      </w:pPr>
      <w:r>
        <w:rPr>
          <w:rFonts w:ascii="Times New Roman"/>
          <w:b w:val="false"/>
          <w:i w:val="false"/>
          <w:color w:val="000000"/>
          <w:sz w:val="28"/>
        </w:rPr>
        <w:t>
     300650000      Алғашқы көмек көрсетуге арналған аптечкалар
</w:t>
      </w:r>
    </w:p>
    <w:p>
      <w:pPr>
        <w:spacing w:after="0"/>
        <w:ind w:left="0"/>
        <w:jc w:val="both"/>
      </w:pPr>
      <w:r>
        <w:rPr>
          <w:rFonts w:ascii="Times New Roman"/>
          <w:b w:val="false"/>
          <w:i w:val="false"/>
          <w:color w:val="000000"/>
          <w:sz w:val="28"/>
        </w:rPr>
        <w:t>
     901831*        Инесi бар немесе инесi жоқ буылған шприцтер
</w:t>
      </w:r>
    </w:p>
    <w:p>
      <w:pPr>
        <w:spacing w:after="0"/>
        <w:ind w:left="0"/>
        <w:jc w:val="both"/>
      </w:pPr>
      <w:r>
        <w:rPr>
          <w:rFonts w:ascii="Times New Roman"/>
          <w:b w:val="false"/>
          <w:i w:val="false"/>
          <w:color w:val="000000"/>
          <w:sz w:val="28"/>
        </w:rPr>
        <w:t>
     901890500      Қан құю жабдығы (бiр мәрте қан құю жүйесi)
</w:t>
      </w:r>
    </w:p>
    <w:p>
      <w:pPr>
        <w:spacing w:after="0"/>
        <w:ind w:left="0"/>
        <w:jc w:val="both"/>
      </w:pPr>
      <w:r>
        <w:rPr>
          <w:rFonts w:ascii="Times New Roman"/>
          <w:b w:val="false"/>
          <w:i w:val="false"/>
          <w:color w:val="000000"/>
          <w:sz w:val="28"/>
        </w:rPr>
        <w:t>
     300610*        Тiгiс салуға арналған тазартылған хирургиялық
</w:t>
      </w:r>
      <w:r>
        <w:br/>
      </w:r>
      <w:r>
        <w:rPr>
          <w:rFonts w:ascii="Times New Roman"/>
          <w:b w:val="false"/>
          <w:i w:val="false"/>
          <w:color w:val="000000"/>
          <w:sz w:val="28"/>
        </w:rPr>
        <w:t>
                    кетгут және осындай тазартылған материалдар,
</w:t>
      </w:r>
      <w:r>
        <w:br/>
      </w:r>
      <w:r>
        <w:rPr>
          <w:rFonts w:ascii="Times New Roman"/>
          <w:b w:val="false"/>
          <w:i w:val="false"/>
          <w:color w:val="000000"/>
          <w:sz w:val="28"/>
        </w:rPr>
        <w:t>
                    жараларды хирургиялық жабу үшiн таза адгезивтi
</w:t>
      </w:r>
      <w:r>
        <w:br/>
      </w:r>
      <w:r>
        <w:rPr>
          <w:rFonts w:ascii="Times New Roman"/>
          <w:b w:val="false"/>
          <w:i w:val="false"/>
          <w:color w:val="000000"/>
          <w:sz w:val="28"/>
        </w:rPr>
        <w:t>
                    тiндер, тазартылған сорғыш хирургиялық немесе
</w:t>
      </w:r>
      <w:r>
        <w:br/>
      </w:r>
      <w:r>
        <w:rPr>
          <w:rFonts w:ascii="Times New Roman"/>
          <w:b w:val="false"/>
          <w:i w:val="false"/>
          <w:color w:val="000000"/>
          <w:sz w:val="28"/>
        </w:rPr>
        <w:t>
                    стоматологиялық қан тоқтататын заттар
</w:t>
      </w:r>
    </w:p>
    <w:p>
      <w:pPr>
        <w:spacing w:after="0"/>
        <w:ind w:left="0"/>
        <w:jc w:val="both"/>
      </w:pPr>
      <w:r>
        <w:rPr>
          <w:rFonts w:ascii="Times New Roman"/>
          <w:b w:val="false"/>
          <w:i w:val="false"/>
          <w:color w:val="000000"/>
          <w:sz w:val="28"/>
        </w:rPr>
        <w:t>
      * 1-бағанда тауарлы субпозицияны көрсеткенде (СЭҚ ТН кодының алғашқы алты саны) осы субпозицияға кiретiн барлық тауарлы подсубпозициялардың (СЭҚ ТН кодының тоғыз саны) өнiм түрлерi мiндеттi түрде сертификаттауға жатады.
</w:t>
      </w:r>
      <w:r>
        <w:br/>
      </w:r>
      <w:r>
        <w:rPr>
          <w:rFonts w:ascii="Times New Roman"/>
          <w:b w:val="false"/>
          <w:i w:val="false"/>
          <w:color w:val="000000"/>
          <w:sz w:val="28"/>
        </w:rPr>
        <w:t>
      ** 1-бағанда тауарлы позицияны көрсеткенде (СЭҚ ТН кодының алғашқы төрт саны) осы тауарлы позицияға кiретiн барлық тауарлы субпозициялардың (СЭҚ ТН кодының алты саны) және подсубпозициялардың (СЭҚ ТН кодының тоғыз саны) өнiм түрлерi мiндеттi түрде сертификаттауға жатады.
</w:t>
      </w:r>
    </w:p>
    <w:p>
      <w:pPr>
        <w:spacing w:after="0"/>
        <w:ind w:left="0"/>
        <w:jc w:val="both"/>
      </w:pPr>
      <w:r>
        <w:rPr>
          <w:rFonts w:ascii="Times New Roman"/>
          <w:b w:val="false"/>
          <w:i w:val="false"/>
          <w:color w:val="000000"/>
          <w:sz w:val="28"/>
        </w:rPr>
        <w:t>
</w:t>
      </w:r>
      <w:r>
        <w:rPr>
          <w:rFonts w:ascii="Times New Roman"/>
          <w:b/>
          <w:i w:val="false"/>
          <w:color w:val="000000"/>
          <w:sz w:val="28"/>
        </w:rPr>
        <w:t>
16. Парфюмерлік-косметикалық өнім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СЭҚ ТН    !              Өнімнің атауы
</w:t>
      </w:r>
      <w:r>
        <w:br/>
      </w:r>
      <w:r>
        <w:rPr>
          <w:rFonts w:ascii="Times New Roman"/>
          <w:b w:val="false"/>
          <w:i w:val="false"/>
          <w:color w:val="000000"/>
          <w:sz w:val="28"/>
        </w:rPr>
        <w:t>
          коды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330300100      Әтір, хош иіс суы, иіс су
</w:t>
      </w:r>
      <w:r>
        <w:br/>
      </w:r>
      <w:r>
        <w:rPr>
          <w:rFonts w:ascii="Times New Roman"/>
          <w:b w:val="false"/>
          <w:i w:val="false"/>
          <w:color w:val="000000"/>
          <w:sz w:val="28"/>
        </w:rPr>
        <w:t>
     330300900
</w:t>
      </w:r>
      <w:r>
        <w:br/>
      </w:r>
      <w:r>
        <w:rPr>
          <w:rFonts w:ascii="Times New Roman"/>
          <w:b w:val="false"/>
          <w:i w:val="false"/>
          <w:color w:val="000000"/>
          <w:sz w:val="28"/>
        </w:rPr>
        <w:t>
     330290100     
</w:t>
      </w:r>
    </w:p>
    <w:p>
      <w:pPr>
        <w:spacing w:after="0"/>
        <w:ind w:left="0"/>
        <w:jc w:val="both"/>
      </w:pPr>
      <w:r>
        <w:rPr>
          <w:rFonts w:ascii="Times New Roman"/>
          <w:b w:val="false"/>
          <w:i w:val="false"/>
          <w:color w:val="000000"/>
          <w:sz w:val="28"/>
        </w:rPr>
        <w:t>
     330410000      Күннен қорғайтын және күнге күюге, маникюрге
</w:t>
      </w:r>
      <w:r>
        <w:br/>
      </w:r>
      <w:r>
        <w:rPr>
          <w:rFonts w:ascii="Times New Roman"/>
          <w:b w:val="false"/>
          <w:i w:val="false"/>
          <w:color w:val="000000"/>
          <w:sz w:val="28"/>
        </w:rPr>
        <w:t>
     330430000      және педикюрге арналған препараттарды қоса
</w:t>
      </w:r>
      <w:r>
        <w:br/>
      </w:r>
      <w:r>
        <w:rPr>
          <w:rFonts w:ascii="Times New Roman"/>
          <w:b w:val="false"/>
          <w:i w:val="false"/>
          <w:color w:val="000000"/>
          <w:sz w:val="28"/>
        </w:rPr>
        <w:t>
     330420000      алғанда, косметикалық заттар немесе бояну 
</w:t>
      </w:r>
      <w:r>
        <w:br/>
      </w:r>
      <w:r>
        <w:rPr>
          <w:rFonts w:ascii="Times New Roman"/>
          <w:b w:val="false"/>
          <w:i w:val="false"/>
          <w:color w:val="000000"/>
          <w:sz w:val="28"/>
        </w:rPr>
        <w:t>
                    заттары және бет, дене, қол, аяқ терiсiн күтуге
</w:t>
      </w:r>
      <w:r>
        <w:br/>
      </w:r>
      <w:r>
        <w:rPr>
          <w:rFonts w:ascii="Times New Roman"/>
          <w:b w:val="false"/>
          <w:i w:val="false"/>
          <w:color w:val="000000"/>
          <w:sz w:val="28"/>
        </w:rPr>
        <w:t>
                    арналған заттар (емдiк заттардан басқа)     
</w:t>
      </w:r>
    </w:p>
    <w:p>
      <w:pPr>
        <w:spacing w:after="0"/>
        <w:ind w:left="0"/>
        <w:jc w:val="both"/>
      </w:pPr>
      <w:r>
        <w:rPr>
          <w:rFonts w:ascii="Times New Roman"/>
          <w:b w:val="false"/>
          <w:i w:val="false"/>
          <w:color w:val="000000"/>
          <w:sz w:val="28"/>
        </w:rPr>
        <w:t>
     330491000      Ұнтақты сәндiк косметика, пудра (жинақысын қоса
</w:t>
      </w:r>
      <w:r>
        <w:br/>
      </w:r>
      <w:r>
        <w:rPr>
          <w:rFonts w:ascii="Times New Roman"/>
          <w:b w:val="false"/>
          <w:i w:val="false"/>
          <w:color w:val="000000"/>
          <w:sz w:val="28"/>
        </w:rPr>
        <w:t>
     330690000      алғанда)     
</w:t>
      </w:r>
    </w:p>
    <w:p>
      <w:pPr>
        <w:spacing w:after="0"/>
        <w:ind w:left="0"/>
        <w:jc w:val="both"/>
      </w:pPr>
      <w:r>
        <w:rPr>
          <w:rFonts w:ascii="Times New Roman"/>
          <w:b w:val="false"/>
          <w:i w:val="false"/>
          <w:color w:val="000000"/>
          <w:sz w:val="28"/>
        </w:rPr>
        <w:t>
     330610000      Ауыздың немесе тiстiң гигиенасына арналған
</w:t>
      </w:r>
      <w:r>
        <w:br/>
      </w:r>
      <w:r>
        <w:rPr>
          <w:rFonts w:ascii="Times New Roman"/>
          <w:b w:val="false"/>
          <w:i w:val="false"/>
          <w:color w:val="000000"/>
          <w:sz w:val="28"/>
        </w:rPr>
        <w:t>
     330620000      препараттар, тiс пасталары, ұнтақтары, тiс 
</w:t>
      </w:r>
      <w:r>
        <w:br/>
      </w:r>
      <w:r>
        <w:rPr>
          <w:rFonts w:ascii="Times New Roman"/>
          <w:b w:val="false"/>
          <w:i w:val="false"/>
          <w:color w:val="000000"/>
          <w:sz w:val="28"/>
        </w:rPr>
        <w:t>
     330690000      тазалағыш жiбек
</w:t>
      </w:r>
    </w:p>
    <w:p>
      <w:pPr>
        <w:spacing w:after="0"/>
        <w:ind w:left="0"/>
        <w:jc w:val="both"/>
      </w:pPr>
      <w:r>
        <w:rPr>
          <w:rFonts w:ascii="Times New Roman"/>
          <w:b w:val="false"/>
          <w:i w:val="false"/>
          <w:color w:val="000000"/>
          <w:sz w:val="28"/>
        </w:rPr>
        <w:t>
     330510000      Шаш күтетiн косметикалық заттар
</w:t>
      </w:r>
      <w:r>
        <w:br/>
      </w:r>
      <w:r>
        <w:rPr>
          <w:rFonts w:ascii="Times New Roman"/>
          <w:b w:val="false"/>
          <w:i w:val="false"/>
          <w:color w:val="000000"/>
          <w:sz w:val="28"/>
        </w:rPr>
        <w:t>
     330520000   
</w:t>
      </w:r>
      <w:r>
        <w:br/>
      </w:r>
      <w:r>
        <w:rPr>
          <w:rFonts w:ascii="Times New Roman"/>
          <w:b w:val="false"/>
          <w:i w:val="false"/>
          <w:color w:val="000000"/>
          <w:sz w:val="28"/>
        </w:rPr>
        <w:t>
     330530000
</w:t>
      </w:r>
      <w:r>
        <w:br/>
      </w:r>
      <w:r>
        <w:rPr>
          <w:rFonts w:ascii="Times New Roman"/>
          <w:b w:val="false"/>
          <w:i w:val="false"/>
          <w:color w:val="000000"/>
          <w:sz w:val="28"/>
        </w:rPr>
        <w:t>
     330590100
</w:t>
      </w:r>
      <w:r>
        <w:br/>
      </w:r>
      <w:r>
        <w:rPr>
          <w:rFonts w:ascii="Times New Roman"/>
          <w:b w:val="false"/>
          <w:i w:val="false"/>
          <w:color w:val="000000"/>
          <w:sz w:val="28"/>
        </w:rPr>
        <w:t>
     330590900     
</w:t>
      </w:r>
    </w:p>
    <w:p>
      <w:pPr>
        <w:spacing w:after="0"/>
        <w:ind w:left="0"/>
        <w:jc w:val="both"/>
      </w:pPr>
      <w:r>
        <w:rPr>
          <w:rFonts w:ascii="Times New Roman"/>
          <w:b w:val="false"/>
          <w:i w:val="false"/>
          <w:color w:val="000000"/>
          <w:sz w:val="28"/>
        </w:rPr>
        <w:t>
     330730000      Ванна қабылдауға арналған құрамдар
</w:t>
      </w:r>
    </w:p>
    <w:p>
      <w:pPr>
        <w:spacing w:after="0"/>
        <w:ind w:left="0"/>
        <w:jc w:val="both"/>
      </w:pPr>
      <w:r>
        <w:rPr>
          <w:rFonts w:ascii="Times New Roman"/>
          <w:b w:val="false"/>
          <w:i w:val="false"/>
          <w:color w:val="000000"/>
          <w:sz w:val="28"/>
        </w:rPr>
        <w:t>
     330741000      Үй-жайларды хош иiстендiруге немесе
</w:t>
      </w:r>
      <w:r>
        <w:br/>
      </w:r>
      <w:r>
        <w:rPr>
          <w:rFonts w:ascii="Times New Roman"/>
          <w:b w:val="false"/>
          <w:i w:val="false"/>
          <w:color w:val="000000"/>
          <w:sz w:val="28"/>
        </w:rPr>
        <w:t>
     330749000      дезодорациялауға арналған құралдар (тұрғын үй-
</w:t>
      </w:r>
      <w:r>
        <w:br/>
      </w:r>
      <w:r>
        <w:rPr>
          <w:rFonts w:ascii="Times New Roman"/>
          <w:b w:val="false"/>
          <w:i w:val="false"/>
          <w:color w:val="000000"/>
          <w:sz w:val="28"/>
        </w:rPr>
        <w:t>
                    жайлардың ауасын тазартқыштар, иiс жұтқыштар)  
</w:t>
      </w:r>
    </w:p>
    <w:p>
      <w:pPr>
        <w:spacing w:after="0"/>
        <w:ind w:left="0"/>
        <w:jc w:val="both"/>
      </w:pPr>
      <w:r>
        <w:rPr>
          <w:rFonts w:ascii="Times New Roman"/>
          <w:b w:val="false"/>
          <w:i w:val="false"/>
          <w:color w:val="000000"/>
          <w:sz w:val="28"/>
        </w:rPr>
        <w:t>
     330720000      Жеке пайдалануға арналған дезодоранттар және
</w:t>
      </w:r>
      <w:r>
        <w:br/>
      </w:r>
      <w:r>
        <w:rPr>
          <w:rFonts w:ascii="Times New Roman"/>
          <w:b w:val="false"/>
          <w:i w:val="false"/>
          <w:color w:val="000000"/>
          <w:sz w:val="28"/>
        </w:rPr>
        <w:t>
                    антипреспиранттар
</w:t>
      </w:r>
    </w:p>
    <w:p>
      <w:pPr>
        <w:spacing w:after="0"/>
        <w:ind w:left="0"/>
        <w:jc w:val="both"/>
      </w:pPr>
      <w:r>
        <w:rPr>
          <w:rFonts w:ascii="Times New Roman"/>
          <w:b w:val="false"/>
          <w:i w:val="false"/>
          <w:color w:val="000000"/>
          <w:sz w:val="28"/>
        </w:rPr>
        <w:t>
     330710000      Қырынар алдында, қырыну кезiнде және
</w:t>
      </w:r>
      <w:r>
        <w:br/>
      </w:r>
      <w:r>
        <w:rPr>
          <w:rFonts w:ascii="Times New Roman"/>
          <w:b w:val="false"/>
          <w:i w:val="false"/>
          <w:color w:val="000000"/>
          <w:sz w:val="28"/>
        </w:rPr>
        <w:t>
                    қырынғаннан кейiн пайдаланылатын құралдар     
</w:t>
      </w:r>
    </w:p>
    <w:p>
      <w:pPr>
        <w:spacing w:after="0"/>
        <w:ind w:left="0"/>
        <w:jc w:val="both"/>
      </w:pPr>
      <w:r>
        <w:rPr>
          <w:rFonts w:ascii="Times New Roman"/>
          <w:b w:val="false"/>
          <w:i w:val="false"/>
          <w:color w:val="000000"/>
          <w:sz w:val="28"/>
        </w:rPr>
        <w:t>
     330790000      Түкті жою құралдары (депиляторийлер)
</w:t>
      </w:r>
    </w:p>
    <w:p>
      <w:pPr>
        <w:spacing w:after="0"/>
        <w:ind w:left="0"/>
        <w:jc w:val="both"/>
      </w:pPr>
      <w:r>
        <w:rPr>
          <w:rFonts w:ascii="Times New Roman"/>
          <w:b w:val="false"/>
          <w:i w:val="false"/>
          <w:color w:val="000000"/>
          <w:sz w:val="28"/>
        </w:rPr>
        <w:t>
     340111000      Иіс сабын     
</w:t>
      </w:r>
    </w:p>
    <w:p>
      <w:pPr>
        <w:spacing w:after="0"/>
        <w:ind w:left="0"/>
        <w:jc w:val="both"/>
      </w:pPr>
      <w:r>
        <w:rPr>
          <w:rFonts w:ascii="Times New Roman"/>
          <w:b w:val="false"/>
          <w:i w:val="false"/>
          <w:color w:val="000000"/>
          <w:sz w:val="28"/>
        </w:rPr>
        <w:t>
     340119000      сабын ретінде шақпақ, кесек нысанында
</w:t>
      </w:r>
      <w:r>
        <w:br/>
      </w:r>
      <w:r>
        <w:rPr>
          <w:rFonts w:ascii="Times New Roman"/>
          <w:b w:val="false"/>
          <w:i w:val="false"/>
          <w:color w:val="000000"/>
          <w:sz w:val="28"/>
        </w:rPr>
        <w:t>
                    пайдаланылатын
</w:t>
      </w:r>
      <w:r>
        <w:br/>
      </w:r>
      <w:r>
        <w:rPr>
          <w:rFonts w:ascii="Times New Roman"/>
          <w:b w:val="false"/>
          <w:i w:val="false"/>
          <w:color w:val="000000"/>
          <w:sz w:val="28"/>
        </w:rPr>
        <w:t>
     340120100      сабын және тері үстілік-активті органикалық
</w:t>
      </w:r>
      <w:r>
        <w:br/>
      </w:r>
      <w:r>
        <w:rPr>
          <w:rFonts w:ascii="Times New Roman"/>
          <w:b w:val="false"/>
          <w:i w:val="false"/>
          <w:color w:val="000000"/>
          <w:sz w:val="28"/>
        </w:rPr>
        <w:t>
                    заттар
</w:t>
      </w:r>
      <w:r>
        <w:br/>
      </w:r>
      <w:r>
        <w:rPr>
          <w:rFonts w:ascii="Times New Roman"/>
          <w:b w:val="false"/>
          <w:i w:val="false"/>
          <w:color w:val="000000"/>
          <w:sz w:val="28"/>
        </w:rPr>
        <w:t>
     340120900      
</w:t>
      </w:r>
    </w:p>
    <w:p>
      <w:pPr>
        <w:spacing w:after="0"/>
        <w:ind w:left="0"/>
        <w:jc w:val="both"/>
      </w:pPr>
      <w:r>
        <w:rPr>
          <w:rFonts w:ascii="Times New Roman"/>
          <w:b w:val="false"/>
          <w:i w:val="false"/>
          <w:color w:val="000000"/>
          <w:sz w:val="28"/>
        </w:rPr>
        <w:t>
     307490000      Маса мен шыбын-шіркейден қорғану құралдары
</w:t>
      </w:r>
      <w:r>
        <w:br/>
      </w:r>
      <w:r>
        <w:rPr>
          <w:rFonts w:ascii="Times New Roman"/>
          <w:b w:val="false"/>
          <w:i w:val="false"/>
          <w:color w:val="000000"/>
          <w:sz w:val="28"/>
        </w:rPr>
        <w:t>
     330790000      (кремдер, лосьондар)
</w:t>
      </w:r>
    </w:p>
    <w:p>
      <w:pPr>
        <w:spacing w:after="0"/>
        <w:ind w:left="0"/>
        <w:jc w:val="both"/>
      </w:pPr>
      <w:r>
        <w:rPr>
          <w:rFonts w:ascii="Times New Roman"/>
          <w:b w:val="false"/>
          <w:i w:val="false"/>
          <w:color w:val="000000"/>
          <w:sz w:val="28"/>
        </w:rPr>
        <w:t>
     170410110      Сағыз
</w:t>
      </w:r>
      <w:r>
        <w:br/>
      </w:r>
      <w:r>
        <w:rPr>
          <w:rFonts w:ascii="Times New Roman"/>
          <w:b w:val="false"/>
          <w:i w:val="false"/>
          <w:color w:val="000000"/>
          <w:sz w:val="28"/>
        </w:rPr>
        <w:t>
     170410190
</w:t>
      </w:r>
      <w:r>
        <w:br/>
      </w:r>
      <w:r>
        <w:rPr>
          <w:rFonts w:ascii="Times New Roman"/>
          <w:b w:val="false"/>
          <w:i w:val="false"/>
          <w:color w:val="000000"/>
          <w:sz w:val="28"/>
        </w:rPr>
        <w:t>
     170410910
</w:t>
      </w:r>
      <w:r>
        <w:br/>
      </w:r>
      <w:r>
        <w:rPr>
          <w:rFonts w:ascii="Times New Roman"/>
          <w:b w:val="false"/>
          <w:i w:val="false"/>
          <w:color w:val="000000"/>
          <w:sz w:val="28"/>
        </w:rPr>
        <w:t>
     170410990
</w:t>
      </w:r>
    </w:p>
    <w:p>
      <w:pPr>
        <w:spacing w:after="0"/>
        <w:ind w:left="0"/>
        <w:jc w:val="both"/>
      </w:pPr>
      <w:r>
        <w:rPr>
          <w:rFonts w:ascii="Times New Roman"/>
          <w:b w:val="false"/>
          <w:i w:val="false"/>
          <w:color w:val="000000"/>
          <w:sz w:val="28"/>
        </w:rPr>
        <w:t>
</w:t>
      </w:r>
      <w:r>
        <w:rPr>
          <w:rFonts w:ascii="Times New Roman"/>
          <w:b/>
          <w:i w:val="false"/>
          <w:color w:val="000000"/>
          <w:sz w:val="28"/>
        </w:rPr>
        <w:t>
17. Ауыл шаруашылығы өндірісінің және тамақ өнеркәсібінің өнімдері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СЭҚ ТН    !              Өнімнің атауы
</w:t>
      </w:r>
      <w:r>
        <w:br/>
      </w:r>
      <w:r>
        <w:rPr>
          <w:rFonts w:ascii="Times New Roman"/>
          <w:b w:val="false"/>
          <w:i w:val="false"/>
          <w:color w:val="000000"/>
          <w:sz w:val="28"/>
        </w:rPr>
        <w:t>
          коды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160100*        шұжықтар және ет, ет өнiмдерiнен немесе қаннан
</w:t>
      </w:r>
      <w:r>
        <w:br/>
      </w:r>
      <w:r>
        <w:rPr>
          <w:rFonts w:ascii="Times New Roman"/>
          <w:b w:val="false"/>
          <w:i w:val="false"/>
          <w:color w:val="000000"/>
          <w:sz w:val="28"/>
        </w:rPr>
        <w:t>
                    жасалған сондай өнiмдер, олардың негiзiнде
</w:t>
      </w:r>
      <w:r>
        <w:br/>
      </w:r>
      <w:r>
        <w:rPr>
          <w:rFonts w:ascii="Times New Roman"/>
          <w:b w:val="false"/>
          <w:i w:val="false"/>
          <w:color w:val="000000"/>
          <w:sz w:val="28"/>
        </w:rPr>
        <w:t>
                    дайындалған тағамдық өнiмдер***     
</w:t>
      </w:r>
    </w:p>
    <w:p>
      <w:pPr>
        <w:spacing w:after="0"/>
        <w:ind w:left="0"/>
        <w:jc w:val="both"/>
      </w:pPr>
      <w:r>
        <w:rPr>
          <w:rFonts w:ascii="Times New Roman"/>
          <w:b w:val="false"/>
          <w:i w:val="false"/>
          <w:color w:val="000000"/>
          <w:sz w:val="28"/>
        </w:rPr>
        <w:t>
     1602**         Еттен, ет өнiмдерiнен немесе қаннан жасалған
</w:t>
      </w:r>
      <w:r>
        <w:br/>
      </w:r>
      <w:r>
        <w:rPr>
          <w:rFonts w:ascii="Times New Roman"/>
          <w:b w:val="false"/>
          <w:i w:val="false"/>
          <w:color w:val="000000"/>
          <w:sz w:val="28"/>
        </w:rPr>
        <w:t>
                    дайын өнiмдер және консервiлер, еттi-өсiмдiктi
</w:t>
      </w:r>
      <w:r>
        <w:br/>
      </w:r>
      <w:r>
        <w:rPr>
          <w:rFonts w:ascii="Times New Roman"/>
          <w:b w:val="false"/>
          <w:i w:val="false"/>
          <w:color w:val="000000"/>
          <w:sz w:val="28"/>
        </w:rPr>
        <w:t>
                    және майлы-бұршаққапты консервiлер
</w:t>
      </w:r>
    </w:p>
    <w:p>
      <w:pPr>
        <w:spacing w:after="0"/>
        <w:ind w:left="0"/>
        <w:jc w:val="both"/>
      </w:pPr>
      <w:r>
        <w:rPr>
          <w:rFonts w:ascii="Times New Roman"/>
          <w:b w:val="false"/>
          <w:i w:val="false"/>
          <w:color w:val="000000"/>
          <w:sz w:val="28"/>
        </w:rPr>
        <w:t>
     1604**         балықтан жасалған дайын немесе консервiленген
</w:t>
      </w:r>
      <w:r>
        <w:br/>
      </w:r>
      <w:r>
        <w:rPr>
          <w:rFonts w:ascii="Times New Roman"/>
          <w:b w:val="false"/>
          <w:i w:val="false"/>
          <w:color w:val="000000"/>
          <w:sz w:val="28"/>
        </w:rPr>
        <w:t>
                    өнiмдер, бекiре және лососьтiң уылдырығы
</w:t>
      </w:r>
      <w:r>
        <w:br/>
      </w:r>
      <w:r>
        <w:rPr>
          <w:rFonts w:ascii="Times New Roman"/>
          <w:b w:val="false"/>
          <w:i w:val="false"/>
          <w:color w:val="000000"/>
          <w:sz w:val="28"/>
        </w:rPr>
        <w:t>
                    (табиғи және жасанды), уылдырықты
</w:t>
      </w:r>
      <w:r>
        <w:br/>
      </w:r>
      <w:r>
        <w:rPr>
          <w:rFonts w:ascii="Times New Roman"/>
          <w:b w:val="false"/>
          <w:i w:val="false"/>
          <w:color w:val="000000"/>
          <w:sz w:val="28"/>
        </w:rPr>
        <w:t>
                    алмастырғыштар***     
</w:t>
      </w:r>
    </w:p>
    <w:p>
      <w:pPr>
        <w:spacing w:after="0"/>
        <w:ind w:left="0"/>
        <w:jc w:val="both"/>
      </w:pPr>
      <w:r>
        <w:rPr>
          <w:rFonts w:ascii="Times New Roman"/>
          <w:b w:val="false"/>
          <w:i w:val="false"/>
          <w:color w:val="000000"/>
          <w:sz w:val="28"/>
        </w:rPr>
        <w:t>
     160300*        Ет, балық экстрактiлерi, сорпалық қоспалар
</w:t>
      </w:r>
      <w:r>
        <w:br/>
      </w:r>
      <w:r>
        <w:rPr>
          <w:rFonts w:ascii="Times New Roman"/>
          <w:b w:val="false"/>
          <w:i w:val="false"/>
          <w:color w:val="000000"/>
          <w:sz w:val="28"/>
        </w:rPr>
        <w:t>
     210410100     
</w:t>
      </w:r>
    </w:p>
    <w:p>
      <w:pPr>
        <w:spacing w:after="0"/>
        <w:ind w:left="0"/>
        <w:jc w:val="both"/>
      </w:pPr>
      <w:r>
        <w:rPr>
          <w:rFonts w:ascii="Times New Roman"/>
          <w:b w:val="false"/>
          <w:i w:val="false"/>
          <w:color w:val="000000"/>
          <w:sz w:val="28"/>
        </w:rPr>
        <w:t>
     0402**         қоюлатылған немесе қант қосылған не тәттi
</w:t>
      </w:r>
      <w:r>
        <w:br/>
      </w:r>
      <w:r>
        <w:rPr>
          <w:rFonts w:ascii="Times New Roman"/>
          <w:b w:val="false"/>
          <w:i w:val="false"/>
          <w:color w:val="000000"/>
          <w:sz w:val="28"/>
        </w:rPr>
        <w:t>
                    заттары бар, сүт және кiлегей, құрғақ сүт
</w:t>
      </w:r>
      <w:r>
        <w:br/>
      </w:r>
      <w:r>
        <w:rPr>
          <w:rFonts w:ascii="Times New Roman"/>
          <w:b w:val="false"/>
          <w:i w:val="false"/>
          <w:color w:val="000000"/>
          <w:sz w:val="28"/>
        </w:rPr>
        <w:t>
                    өнiмдерi***     
</w:t>
      </w:r>
    </w:p>
    <w:p>
      <w:pPr>
        <w:spacing w:after="0"/>
        <w:ind w:left="0"/>
        <w:jc w:val="both"/>
      </w:pPr>
      <w:r>
        <w:rPr>
          <w:rFonts w:ascii="Times New Roman"/>
          <w:b w:val="false"/>
          <w:i w:val="false"/>
          <w:color w:val="000000"/>
          <w:sz w:val="28"/>
        </w:rPr>
        <w:t>
     0405**         Сары май және сүт тоңмайы, сүт пасталары
</w:t>
      </w:r>
    </w:p>
    <w:p>
      <w:pPr>
        <w:spacing w:after="0"/>
        <w:ind w:left="0"/>
        <w:jc w:val="both"/>
      </w:pPr>
      <w:r>
        <w:rPr>
          <w:rFonts w:ascii="Times New Roman"/>
          <w:b w:val="false"/>
          <w:i w:val="false"/>
          <w:color w:val="000000"/>
          <w:sz w:val="28"/>
        </w:rPr>
        <w:t>
     0406**         Iрiмшiктер
</w:t>
      </w:r>
    </w:p>
    <w:p>
      <w:pPr>
        <w:spacing w:after="0"/>
        <w:ind w:left="0"/>
        <w:jc w:val="both"/>
      </w:pPr>
      <w:r>
        <w:rPr>
          <w:rFonts w:ascii="Times New Roman"/>
          <w:b w:val="false"/>
          <w:i w:val="false"/>
          <w:color w:val="000000"/>
          <w:sz w:val="28"/>
        </w:rPr>
        <w:t>
     150100*        сығымдап немесе ерiткiштiң көмегiмен
</w:t>
      </w:r>
      <w:r>
        <w:br/>
      </w:r>
      <w:r>
        <w:rPr>
          <w:rFonts w:ascii="Times New Roman"/>
          <w:b w:val="false"/>
          <w:i w:val="false"/>
          <w:color w:val="000000"/>
          <w:sz w:val="28"/>
        </w:rPr>
        <w:t>
                    экстрагирленген немесе экстрагирленбеген,
</w:t>
      </w:r>
      <w:r>
        <w:br/>
      </w:r>
      <w:r>
        <w:rPr>
          <w:rFonts w:ascii="Times New Roman"/>
          <w:b w:val="false"/>
          <w:i w:val="false"/>
          <w:color w:val="000000"/>
          <w:sz w:val="28"/>
        </w:rPr>
        <w:t>
                    тортасы айырылған шошқа майы
</w:t>
      </w:r>
      <w:r>
        <w:br/>
      </w:r>
      <w:r>
        <w:rPr>
          <w:rFonts w:ascii="Times New Roman"/>
          <w:b w:val="false"/>
          <w:i w:val="false"/>
          <w:color w:val="000000"/>
          <w:sz w:val="28"/>
        </w:rPr>
        <w:t>
                    (лярдтi қоса алғанда) және үй құсының майы***
</w:t>
      </w:r>
    </w:p>
    <w:p>
      <w:pPr>
        <w:spacing w:after="0"/>
        <w:ind w:left="0"/>
        <w:jc w:val="both"/>
      </w:pPr>
      <w:r>
        <w:rPr>
          <w:rFonts w:ascii="Times New Roman"/>
          <w:b w:val="false"/>
          <w:i w:val="false"/>
          <w:color w:val="000000"/>
          <w:sz w:val="28"/>
        </w:rPr>
        <w:t>
     150200*        сығымдап немесе ерiткiштiң көмегiмен
</w:t>
      </w:r>
      <w:r>
        <w:br/>
      </w:r>
      <w:r>
        <w:rPr>
          <w:rFonts w:ascii="Times New Roman"/>
          <w:b w:val="false"/>
          <w:i w:val="false"/>
          <w:color w:val="000000"/>
          <w:sz w:val="28"/>
        </w:rPr>
        <w:t>
                    экстрагирленген немесе экстрагирленбеген,
</w:t>
      </w:r>
      <w:r>
        <w:br/>
      </w:r>
      <w:r>
        <w:rPr>
          <w:rFonts w:ascii="Times New Roman"/>
          <w:b w:val="false"/>
          <w:i w:val="false"/>
          <w:color w:val="000000"/>
          <w:sz w:val="28"/>
        </w:rPr>
        <w:t>
                    тортасы айырылған iрi қараның және ұсақ мүйiздi
</w:t>
      </w:r>
      <w:r>
        <w:br/>
      </w:r>
      <w:r>
        <w:rPr>
          <w:rFonts w:ascii="Times New Roman"/>
          <w:b w:val="false"/>
          <w:i w:val="false"/>
          <w:color w:val="000000"/>
          <w:sz w:val="28"/>
        </w:rPr>
        <w:t>
                    малдың тоңмайы***
</w:t>
      </w:r>
    </w:p>
    <w:p>
      <w:pPr>
        <w:spacing w:after="0"/>
        <w:ind w:left="0"/>
        <w:jc w:val="both"/>
      </w:pPr>
      <w:r>
        <w:rPr>
          <w:rFonts w:ascii="Times New Roman"/>
          <w:b w:val="false"/>
          <w:i w:val="false"/>
          <w:color w:val="000000"/>
          <w:sz w:val="28"/>
        </w:rPr>
        <w:t>
     1507**         тазартылған, тазартылмаған (химиялық құрамы
</w:t>
      </w:r>
      <w:r>
        <w:br/>
      </w:r>
      <w:r>
        <w:rPr>
          <w:rFonts w:ascii="Times New Roman"/>
          <w:b w:val="false"/>
          <w:i w:val="false"/>
          <w:color w:val="000000"/>
          <w:sz w:val="28"/>
        </w:rPr>
        <w:t>
     1508**         өзгертiлмеген) өсiмдiк майлары***:
</w:t>
      </w:r>
      <w:r>
        <w:br/>
      </w:r>
      <w:r>
        <w:rPr>
          <w:rFonts w:ascii="Times New Roman"/>
          <w:b w:val="false"/>
          <w:i w:val="false"/>
          <w:color w:val="000000"/>
          <w:sz w:val="28"/>
        </w:rPr>
        <w:t>
     1509**         соя майы;
</w:t>
      </w:r>
      <w:r>
        <w:br/>
      </w:r>
      <w:r>
        <w:rPr>
          <w:rFonts w:ascii="Times New Roman"/>
          <w:b w:val="false"/>
          <w:i w:val="false"/>
          <w:color w:val="000000"/>
          <w:sz w:val="28"/>
        </w:rPr>
        <w:t>
     151000         арахис майы;
</w:t>
      </w:r>
      <w:r>
        <w:br/>
      </w:r>
      <w:r>
        <w:rPr>
          <w:rFonts w:ascii="Times New Roman"/>
          <w:b w:val="false"/>
          <w:i w:val="false"/>
          <w:color w:val="000000"/>
          <w:sz w:val="28"/>
        </w:rPr>
        <w:t>
     1511**         зәйтүн майы;
</w:t>
      </w:r>
      <w:r>
        <w:br/>
      </w:r>
      <w:r>
        <w:rPr>
          <w:rFonts w:ascii="Times New Roman"/>
          <w:b w:val="false"/>
          <w:i w:val="false"/>
          <w:color w:val="000000"/>
          <w:sz w:val="28"/>
        </w:rPr>
        <w:t>
     1512**         пальма майы;
</w:t>
      </w:r>
      <w:r>
        <w:br/>
      </w:r>
      <w:r>
        <w:rPr>
          <w:rFonts w:ascii="Times New Roman"/>
          <w:b w:val="false"/>
          <w:i w:val="false"/>
          <w:color w:val="000000"/>
          <w:sz w:val="28"/>
        </w:rPr>
        <w:t>
     1513**         күнбағыс майы;
</w:t>
      </w:r>
      <w:r>
        <w:br/>
      </w:r>
      <w:r>
        <w:rPr>
          <w:rFonts w:ascii="Times New Roman"/>
          <w:b w:val="false"/>
          <w:i w:val="false"/>
          <w:color w:val="000000"/>
          <w:sz w:val="28"/>
        </w:rPr>
        <w:t>
     1514**         мақсары немесе мақта майы,
</w:t>
      </w:r>
      <w:r>
        <w:br/>
      </w:r>
      <w:r>
        <w:rPr>
          <w:rFonts w:ascii="Times New Roman"/>
          <w:b w:val="false"/>
          <w:i w:val="false"/>
          <w:color w:val="000000"/>
          <w:sz w:val="28"/>
        </w:rPr>
        <w:t>
     1515**         жүгерi майы     
</w:t>
      </w:r>
    </w:p>
    <w:p>
      <w:pPr>
        <w:spacing w:after="0"/>
        <w:ind w:left="0"/>
        <w:jc w:val="both"/>
      </w:pPr>
      <w:r>
        <w:rPr>
          <w:rFonts w:ascii="Times New Roman"/>
          <w:b w:val="false"/>
          <w:i w:val="false"/>
          <w:color w:val="000000"/>
          <w:sz w:val="28"/>
        </w:rPr>
        <w:t>
     1517*          маргарин өнiмi, тамаққа пайдалануға жарамды,
</w:t>
      </w:r>
      <w:r>
        <w:br/>
      </w:r>
      <w:r>
        <w:rPr>
          <w:rFonts w:ascii="Times New Roman"/>
          <w:b w:val="false"/>
          <w:i w:val="false"/>
          <w:color w:val="000000"/>
          <w:sz w:val="28"/>
        </w:rPr>
        <w:t>
                    жануарлар немесе өсiмдiк майларынан және
</w:t>
      </w:r>
      <w:r>
        <w:br/>
      </w:r>
      <w:r>
        <w:rPr>
          <w:rFonts w:ascii="Times New Roman"/>
          <w:b w:val="false"/>
          <w:i w:val="false"/>
          <w:color w:val="000000"/>
          <w:sz w:val="28"/>
        </w:rPr>
        <w:t>
                    әртүрлi майлардың қоспасынан жасалған қоспалар
</w:t>
      </w:r>
      <w:r>
        <w:br/>
      </w:r>
      <w:r>
        <w:rPr>
          <w:rFonts w:ascii="Times New Roman"/>
          <w:b w:val="false"/>
          <w:i w:val="false"/>
          <w:color w:val="000000"/>
          <w:sz w:val="28"/>
        </w:rPr>
        <w:t>
                    немесе дайын өнiмдер***
</w:t>
      </w:r>
    </w:p>
    <w:p>
      <w:pPr>
        <w:spacing w:after="0"/>
        <w:ind w:left="0"/>
        <w:jc w:val="both"/>
      </w:pPr>
      <w:r>
        <w:rPr>
          <w:rFonts w:ascii="Times New Roman"/>
          <w:b w:val="false"/>
          <w:i w:val="false"/>
          <w:color w:val="000000"/>
          <w:sz w:val="28"/>
        </w:rPr>
        <w:t>
     1516*          толық немесе жартылай гидрогенезирленген,
</w:t>
      </w:r>
      <w:r>
        <w:br/>
      </w:r>
      <w:r>
        <w:rPr>
          <w:rFonts w:ascii="Times New Roman"/>
          <w:b w:val="false"/>
          <w:i w:val="false"/>
          <w:color w:val="000000"/>
          <w:sz w:val="28"/>
        </w:rPr>
        <w:t>
                    интерэтерифицирленген, реэтерифицирленген
</w:t>
      </w:r>
      <w:r>
        <w:br/>
      </w:r>
      <w:r>
        <w:rPr>
          <w:rFonts w:ascii="Times New Roman"/>
          <w:b w:val="false"/>
          <w:i w:val="false"/>
          <w:color w:val="000000"/>
          <w:sz w:val="28"/>
        </w:rPr>
        <w:t>
                    немесе элаидизирленген тазартылған немесе
</w:t>
      </w:r>
      <w:r>
        <w:br/>
      </w:r>
      <w:r>
        <w:rPr>
          <w:rFonts w:ascii="Times New Roman"/>
          <w:b w:val="false"/>
          <w:i w:val="false"/>
          <w:color w:val="000000"/>
          <w:sz w:val="28"/>
        </w:rPr>
        <w:t>
                    тазартылмаған жануар немесе өсiмдік тоңмайлары
</w:t>
      </w:r>
      <w:r>
        <w:br/>
      </w:r>
      <w:r>
        <w:rPr>
          <w:rFonts w:ascii="Times New Roman"/>
          <w:b w:val="false"/>
          <w:i w:val="false"/>
          <w:color w:val="000000"/>
          <w:sz w:val="28"/>
        </w:rPr>
        <w:t>
                    мен майлары және олардың қоспалары***     
</w:t>
      </w:r>
    </w:p>
    <w:p>
      <w:pPr>
        <w:spacing w:after="0"/>
        <w:ind w:left="0"/>
        <w:jc w:val="both"/>
      </w:pPr>
      <w:r>
        <w:rPr>
          <w:rFonts w:ascii="Times New Roman"/>
          <w:b w:val="false"/>
          <w:i w:val="false"/>
          <w:color w:val="000000"/>
          <w:sz w:val="28"/>
        </w:rPr>
        <w:t>
     2001*          Сiркеде немесе сiрке қышқылында дайындалған
</w:t>
      </w:r>
      <w:r>
        <w:br/>
      </w:r>
      <w:r>
        <w:rPr>
          <w:rFonts w:ascii="Times New Roman"/>
          <w:b w:val="false"/>
          <w:i w:val="false"/>
          <w:color w:val="000000"/>
          <w:sz w:val="28"/>
        </w:rPr>
        <w:t>
                    немесе консервiленген көкөнiс, жемiс, жаңғақтар
</w:t>
      </w:r>
      <w:r>
        <w:br/>
      </w:r>
      <w:r>
        <w:rPr>
          <w:rFonts w:ascii="Times New Roman"/>
          <w:b w:val="false"/>
          <w:i w:val="false"/>
          <w:color w:val="000000"/>
          <w:sz w:val="28"/>
        </w:rPr>
        <w:t>
                    және өсiмдiктердiң басқа да жеуге жарамды
</w:t>
      </w:r>
      <w:r>
        <w:br/>
      </w:r>
      <w:r>
        <w:rPr>
          <w:rFonts w:ascii="Times New Roman"/>
          <w:b w:val="false"/>
          <w:i w:val="false"/>
          <w:color w:val="000000"/>
          <w:sz w:val="28"/>
        </w:rPr>
        <w:t>
                    бөлiктерi (жемiс консервiлерi), маринадталған
</w:t>
      </w:r>
      <w:r>
        <w:br/>
      </w:r>
      <w:r>
        <w:rPr>
          <w:rFonts w:ascii="Times New Roman"/>
          <w:b w:val="false"/>
          <w:i w:val="false"/>
          <w:color w:val="000000"/>
          <w:sz w:val="28"/>
        </w:rPr>
        <w:t>
                    саңырауқұлақтар     
</w:t>
      </w:r>
    </w:p>
    <w:p>
      <w:pPr>
        <w:spacing w:after="0"/>
        <w:ind w:left="0"/>
        <w:jc w:val="both"/>
      </w:pPr>
      <w:r>
        <w:rPr>
          <w:rFonts w:ascii="Times New Roman"/>
          <w:b w:val="false"/>
          <w:i w:val="false"/>
          <w:color w:val="000000"/>
          <w:sz w:val="28"/>
        </w:rPr>
        <w:t>
     2002**         Сiрке немесе сiрке қышқылы қосылмай консер-
</w:t>
      </w:r>
      <w:r>
        <w:br/>
      </w:r>
      <w:r>
        <w:rPr>
          <w:rFonts w:ascii="Times New Roman"/>
          <w:b w:val="false"/>
          <w:i w:val="false"/>
          <w:color w:val="000000"/>
          <w:sz w:val="28"/>
        </w:rPr>
        <w:t>
                    вiленген томаттар     
</w:t>
      </w:r>
    </w:p>
    <w:p>
      <w:pPr>
        <w:spacing w:after="0"/>
        <w:ind w:left="0"/>
        <w:jc w:val="both"/>
      </w:pPr>
      <w:r>
        <w:rPr>
          <w:rFonts w:ascii="Times New Roman"/>
          <w:b w:val="false"/>
          <w:i w:val="false"/>
          <w:color w:val="000000"/>
          <w:sz w:val="28"/>
        </w:rPr>
        <w:t>
     2004**         Сiрке немесе сiрке қышқылы қосылмай консер-
</w:t>
      </w:r>
      <w:r>
        <w:br/>
      </w:r>
      <w:r>
        <w:rPr>
          <w:rFonts w:ascii="Times New Roman"/>
          <w:b w:val="false"/>
          <w:i w:val="false"/>
          <w:color w:val="000000"/>
          <w:sz w:val="28"/>
        </w:rPr>
        <w:t>
     2005*          вiленген басқа да көкөнiс     
</w:t>
      </w:r>
    </w:p>
    <w:p>
      <w:pPr>
        <w:spacing w:after="0"/>
        <w:ind w:left="0"/>
        <w:jc w:val="both"/>
      </w:pPr>
      <w:r>
        <w:rPr>
          <w:rFonts w:ascii="Times New Roman"/>
          <w:b w:val="false"/>
          <w:i w:val="false"/>
          <w:color w:val="000000"/>
          <w:sz w:val="28"/>
        </w:rPr>
        <w:t>
     200600*        арналған қант немесе басқа тәттi заттарда
</w:t>
      </w:r>
      <w:r>
        <w:br/>
      </w:r>
      <w:r>
        <w:rPr>
          <w:rFonts w:ascii="Times New Roman"/>
          <w:b w:val="false"/>
          <w:i w:val="false"/>
          <w:color w:val="000000"/>
          <w:sz w:val="28"/>
        </w:rPr>
        <w:t>
                    консервiленген (қант шырыны сiңдiрiлген,
</w:t>
      </w:r>
      <w:r>
        <w:br/>
      </w:r>
      <w:r>
        <w:rPr>
          <w:rFonts w:ascii="Times New Roman"/>
          <w:b w:val="false"/>
          <w:i w:val="false"/>
          <w:color w:val="000000"/>
          <w:sz w:val="28"/>
        </w:rPr>
        <w:t>
                    қабыршақталған) жемiстер, жаңғақтар,
</w:t>
      </w:r>
      <w:r>
        <w:br/>
      </w:r>
      <w:r>
        <w:rPr>
          <w:rFonts w:ascii="Times New Roman"/>
          <w:b w:val="false"/>
          <w:i w:val="false"/>
          <w:color w:val="000000"/>
          <w:sz w:val="28"/>
        </w:rPr>
        <w:t>
                    жемiстердiң қабығы және өсiмдiктердiң басқа да
</w:t>
      </w:r>
      <w:r>
        <w:br/>
      </w:r>
      <w:r>
        <w:rPr>
          <w:rFonts w:ascii="Times New Roman"/>
          <w:b w:val="false"/>
          <w:i w:val="false"/>
          <w:color w:val="000000"/>
          <w:sz w:val="28"/>
        </w:rPr>
        <w:t>
                    бөлiктерi***     
</w:t>
      </w:r>
    </w:p>
    <w:p>
      <w:pPr>
        <w:spacing w:after="0"/>
        <w:ind w:left="0"/>
        <w:jc w:val="both"/>
      </w:pPr>
      <w:r>
        <w:rPr>
          <w:rFonts w:ascii="Times New Roman"/>
          <w:b w:val="false"/>
          <w:i w:val="false"/>
          <w:color w:val="000000"/>
          <w:sz w:val="28"/>
        </w:rPr>
        <w:t>
     2007**         жылумен өңделген, соның iшiнде қант және басқа
</w:t>
      </w:r>
      <w:r>
        <w:br/>
      </w:r>
      <w:r>
        <w:rPr>
          <w:rFonts w:ascii="Times New Roman"/>
          <w:b w:val="false"/>
          <w:i w:val="false"/>
          <w:color w:val="000000"/>
          <w:sz w:val="28"/>
        </w:rPr>
        <w:t>
                    да тәттi заттар қосылған джем, тосап, сiрке,
</w:t>
      </w:r>
      <w:r>
        <w:br/>
      </w:r>
      <w:r>
        <w:rPr>
          <w:rFonts w:ascii="Times New Roman"/>
          <w:b w:val="false"/>
          <w:i w:val="false"/>
          <w:color w:val="000000"/>
          <w:sz w:val="28"/>
        </w:rPr>
        <w:t>
                    конфитюрлер, мұраппалар, цукаттар, жасанды бал,
</w:t>
      </w:r>
      <w:r>
        <w:br/>
      </w:r>
      <w:r>
        <w:rPr>
          <w:rFonts w:ascii="Times New Roman"/>
          <w:b w:val="false"/>
          <w:i w:val="false"/>
          <w:color w:val="000000"/>
          <w:sz w:val="28"/>
        </w:rPr>
        <w:t>
                    жемiс-жидек езбесi***     
</w:t>
      </w:r>
    </w:p>
    <w:p>
      <w:pPr>
        <w:spacing w:after="0"/>
        <w:ind w:left="0"/>
        <w:jc w:val="both"/>
      </w:pPr>
      <w:r>
        <w:rPr>
          <w:rFonts w:ascii="Times New Roman"/>
          <w:b w:val="false"/>
          <w:i w:val="false"/>
          <w:color w:val="000000"/>
          <w:sz w:val="28"/>
        </w:rPr>
        <w:t>
     2008**         өзге де әдiспен дайындалған немесе
</w:t>
      </w:r>
      <w:r>
        <w:br/>
      </w:r>
      <w:r>
        <w:rPr>
          <w:rFonts w:ascii="Times New Roman"/>
          <w:b w:val="false"/>
          <w:i w:val="false"/>
          <w:color w:val="000000"/>
          <w:sz w:val="28"/>
        </w:rPr>
        <w:t>
                    консервiленген жемiстер (жидектер), жаңғақтар
</w:t>
      </w:r>
      <w:r>
        <w:br/>
      </w:r>
      <w:r>
        <w:rPr>
          <w:rFonts w:ascii="Times New Roman"/>
          <w:b w:val="false"/>
          <w:i w:val="false"/>
          <w:color w:val="000000"/>
          <w:sz w:val="28"/>
        </w:rPr>
        <w:t>
                    және өсiмдiктердiң жеуге жарамды басқа да
</w:t>
      </w:r>
      <w:r>
        <w:br/>
      </w:r>
      <w:r>
        <w:rPr>
          <w:rFonts w:ascii="Times New Roman"/>
          <w:b w:val="false"/>
          <w:i w:val="false"/>
          <w:color w:val="000000"/>
          <w:sz w:val="28"/>
        </w:rPr>
        <w:t>
                    бөлiктерi, соның iшiнде қант қоспалары не тәттi
</w:t>
      </w:r>
      <w:r>
        <w:br/>
      </w:r>
      <w:r>
        <w:rPr>
          <w:rFonts w:ascii="Times New Roman"/>
          <w:b w:val="false"/>
          <w:i w:val="false"/>
          <w:color w:val="000000"/>
          <w:sz w:val="28"/>
        </w:rPr>
        <w:t>
                    заттары немесе спиртi бар немесе жоқ заттар***
</w:t>
      </w:r>
    </w:p>
    <w:p>
      <w:pPr>
        <w:spacing w:after="0"/>
        <w:ind w:left="0"/>
        <w:jc w:val="both"/>
      </w:pPr>
      <w:r>
        <w:rPr>
          <w:rFonts w:ascii="Times New Roman"/>
          <w:b w:val="false"/>
          <w:i w:val="false"/>
          <w:color w:val="000000"/>
          <w:sz w:val="28"/>
        </w:rPr>
        <w:t>
     2009**         қант, басқа да тәттi заттар қосылған немесе
</w:t>
      </w:r>
      <w:r>
        <w:br/>
      </w:r>
      <w:r>
        <w:rPr>
          <w:rFonts w:ascii="Times New Roman"/>
          <w:b w:val="false"/>
          <w:i w:val="false"/>
          <w:color w:val="000000"/>
          <w:sz w:val="28"/>
        </w:rPr>
        <w:t>
                    қосылмаған жемiс сөлi және көкөнiс сөлi,
</w:t>
      </w:r>
      <w:r>
        <w:br/>
      </w:r>
      <w:r>
        <w:rPr>
          <w:rFonts w:ascii="Times New Roman"/>
          <w:b w:val="false"/>
          <w:i w:val="false"/>
          <w:color w:val="000000"/>
          <w:sz w:val="28"/>
        </w:rPr>
        <w:t>
                    көкөнiс сусындары мен шырындары          
</w:t>
      </w:r>
    </w:p>
    <w:p>
      <w:pPr>
        <w:spacing w:after="0"/>
        <w:ind w:left="0"/>
        <w:jc w:val="both"/>
      </w:pPr>
      <w:r>
        <w:rPr>
          <w:rFonts w:ascii="Times New Roman"/>
          <w:b w:val="false"/>
          <w:i w:val="false"/>
          <w:color w:val="000000"/>
          <w:sz w:val="28"/>
        </w:rPr>
        <w:t>
     2201**         қант немесе басқа тәттi заттар қосылмаған,
</w:t>
      </w:r>
      <w:r>
        <w:br/>
      </w:r>
      <w:r>
        <w:rPr>
          <w:rFonts w:ascii="Times New Roman"/>
          <w:b w:val="false"/>
          <w:i w:val="false"/>
          <w:color w:val="000000"/>
          <w:sz w:val="28"/>
        </w:rPr>
        <w:t>
                    газдалған, табиғи немесе жасанды минералды
</w:t>
      </w:r>
      <w:r>
        <w:br/>
      </w:r>
      <w:r>
        <w:rPr>
          <w:rFonts w:ascii="Times New Roman"/>
          <w:b w:val="false"/>
          <w:i w:val="false"/>
          <w:color w:val="000000"/>
          <w:sz w:val="28"/>
        </w:rPr>
        <w:t>
                    суларды қоса алғанда, сулар     
</w:t>
      </w:r>
    </w:p>
    <w:p>
      <w:pPr>
        <w:spacing w:after="0"/>
        <w:ind w:left="0"/>
        <w:jc w:val="both"/>
      </w:pPr>
      <w:r>
        <w:rPr>
          <w:rFonts w:ascii="Times New Roman"/>
          <w:b w:val="false"/>
          <w:i w:val="false"/>
          <w:color w:val="000000"/>
          <w:sz w:val="28"/>
        </w:rPr>
        <w:t>
     2202**         қант немесе басқа тәттi заттар не хош иiстi
</w:t>
      </w:r>
      <w:r>
        <w:br/>
      </w:r>
      <w:r>
        <w:rPr>
          <w:rFonts w:ascii="Times New Roman"/>
          <w:b w:val="false"/>
          <w:i w:val="false"/>
          <w:color w:val="000000"/>
          <w:sz w:val="28"/>
        </w:rPr>
        <w:t>
                    заттар қосылған, газдалған алкогольсiз, басқа
</w:t>
      </w:r>
      <w:r>
        <w:br/>
      </w:r>
      <w:r>
        <w:rPr>
          <w:rFonts w:ascii="Times New Roman"/>
          <w:b w:val="false"/>
          <w:i w:val="false"/>
          <w:color w:val="000000"/>
          <w:sz w:val="28"/>
        </w:rPr>
        <w:t>
                    да алкогольсiз сусындар
</w:t>
      </w:r>
    </w:p>
    <w:p>
      <w:pPr>
        <w:spacing w:after="0"/>
        <w:ind w:left="0"/>
        <w:jc w:val="both"/>
      </w:pPr>
      <w:r>
        <w:rPr>
          <w:rFonts w:ascii="Times New Roman"/>
          <w:b w:val="false"/>
          <w:i w:val="false"/>
          <w:color w:val="000000"/>
          <w:sz w:val="28"/>
        </w:rPr>
        <w:t>
     2203**         Сыра     
</w:t>
      </w:r>
    </w:p>
    <w:p>
      <w:pPr>
        <w:spacing w:after="0"/>
        <w:ind w:left="0"/>
        <w:jc w:val="both"/>
      </w:pPr>
      <w:r>
        <w:rPr>
          <w:rFonts w:ascii="Times New Roman"/>
          <w:b w:val="false"/>
          <w:i w:val="false"/>
          <w:color w:val="000000"/>
          <w:sz w:val="28"/>
        </w:rPr>
        <w:t>
     2204**         Күшейтiлген сығынды жүзiм шырыны, шымырлататын
</w:t>
      </w:r>
      <w:r>
        <w:br/>
      </w:r>
      <w:r>
        <w:rPr>
          <w:rFonts w:ascii="Times New Roman"/>
          <w:b w:val="false"/>
          <w:i w:val="false"/>
          <w:color w:val="000000"/>
          <w:sz w:val="28"/>
        </w:rPr>
        <w:t>
                    шараптарды, шампанды қоса алғанда, таза жүзiм  
</w:t>
      </w:r>
      <w:r>
        <w:br/>
      </w:r>
      <w:r>
        <w:rPr>
          <w:rFonts w:ascii="Times New Roman"/>
          <w:b w:val="false"/>
          <w:i w:val="false"/>
          <w:color w:val="000000"/>
          <w:sz w:val="28"/>
        </w:rPr>
        <w:t>
                    шараптары***     
</w:t>
      </w:r>
    </w:p>
    <w:p>
      <w:pPr>
        <w:spacing w:after="0"/>
        <w:ind w:left="0"/>
        <w:jc w:val="both"/>
      </w:pPr>
      <w:r>
        <w:rPr>
          <w:rFonts w:ascii="Times New Roman"/>
          <w:b w:val="false"/>
          <w:i w:val="false"/>
          <w:color w:val="000000"/>
          <w:sz w:val="28"/>
        </w:rPr>
        <w:t>
     220600*        өсiмдiк немесе хош иiстi экстрактiлер қосылған
</w:t>
      </w:r>
      <w:r>
        <w:br/>
      </w:r>
      <w:r>
        <w:rPr>
          <w:rFonts w:ascii="Times New Roman"/>
          <w:b w:val="false"/>
          <w:i w:val="false"/>
          <w:color w:val="000000"/>
          <w:sz w:val="28"/>
        </w:rPr>
        <w:t>
                    вермут және таза жүзiм шараптары***
</w:t>
      </w:r>
    </w:p>
    <w:p>
      <w:pPr>
        <w:spacing w:after="0"/>
        <w:ind w:left="0"/>
        <w:jc w:val="both"/>
      </w:pPr>
      <w:r>
        <w:rPr>
          <w:rFonts w:ascii="Times New Roman"/>
          <w:b w:val="false"/>
          <w:i w:val="false"/>
          <w:color w:val="000000"/>
          <w:sz w:val="28"/>
        </w:rPr>
        <w:t>
     220600*        ашытылған басқа да сусындар (сидр, балды сусын,
</w:t>
      </w:r>
      <w:r>
        <w:br/>
      </w:r>
      <w:r>
        <w:rPr>
          <w:rFonts w:ascii="Times New Roman"/>
          <w:b w:val="false"/>
          <w:i w:val="false"/>
          <w:color w:val="000000"/>
          <w:sz w:val="28"/>
        </w:rPr>
        <w:t>
                    жемiс-жидек шараптары)***     
</w:t>
      </w:r>
    </w:p>
    <w:p>
      <w:pPr>
        <w:spacing w:after="0"/>
        <w:ind w:left="0"/>
        <w:jc w:val="both"/>
      </w:pPr>
      <w:r>
        <w:rPr>
          <w:rFonts w:ascii="Times New Roman"/>
          <w:b w:val="false"/>
          <w:i w:val="false"/>
          <w:color w:val="000000"/>
          <w:sz w:val="28"/>
        </w:rPr>
        <w:t>
     2207**         Кемiнде 80% айн. спирт концент-
</w:t>
      </w:r>
      <w:r>
        <w:br/>
      </w:r>
      <w:r>
        <w:rPr>
          <w:rFonts w:ascii="Times New Roman"/>
          <w:b w:val="false"/>
          <w:i w:val="false"/>
          <w:color w:val="000000"/>
          <w:sz w:val="28"/>
        </w:rPr>
        <w:t>
                    рациясы бар денатураттанбаған этил спиртi     
</w:t>
      </w:r>
    </w:p>
    <w:p>
      <w:pPr>
        <w:spacing w:after="0"/>
        <w:ind w:left="0"/>
        <w:jc w:val="both"/>
      </w:pPr>
      <w:r>
        <w:rPr>
          <w:rFonts w:ascii="Times New Roman"/>
          <w:b w:val="false"/>
          <w:i w:val="false"/>
          <w:color w:val="000000"/>
          <w:sz w:val="28"/>
        </w:rPr>
        <w:t>
     2208**         80% айн. аз спирт концентрациясы бар
</w:t>
      </w:r>
      <w:r>
        <w:br/>
      </w:r>
      <w:r>
        <w:rPr>
          <w:rFonts w:ascii="Times New Roman"/>
          <w:b w:val="false"/>
          <w:i w:val="false"/>
          <w:color w:val="000000"/>
          <w:sz w:val="28"/>
        </w:rPr>
        <w:t>
                    денатураттанбаған этил спиртi; 1,5% айн. астам
</w:t>
      </w:r>
      <w:r>
        <w:br/>
      </w:r>
      <w:r>
        <w:rPr>
          <w:rFonts w:ascii="Times New Roman"/>
          <w:b w:val="false"/>
          <w:i w:val="false"/>
          <w:color w:val="000000"/>
          <w:sz w:val="28"/>
        </w:rPr>
        <w:t>
                    спирт концентрациясы бар спиртті тұндырмалар,
</w:t>
      </w:r>
      <w:r>
        <w:br/>
      </w:r>
      <w:r>
        <w:rPr>
          <w:rFonts w:ascii="Times New Roman"/>
          <w:b w:val="false"/>
          <w:i w:val="false"/>
          <w:color w:val="000000"/>
          <w:sz w:val="28"/>
        </w:rPr>
        <w:t>
                    ликерлер және басқа да алкогольдi iшiмдiктер    
</w:t>
      </w:r>
    </w:p>
    <w:p>
      <w:pPr>
        <w:spacing w:after="0"/>
        <w:ind w:left="0"/>
        <w:jc w:val="both"/>
      </w:pPr>
      <w:r>
        <w:rPr>
          <w:rFonts w:ascii="Times New Roman"/>
          <w:b w:val="false"/>
          <w:i w:val="false"/>
          <w:color w:val="000000"/>
          <w:sz w:val="28"/>
        </w:rPr>
        <w:t>
     220900*        сiрке суы және сiрке қышқылынан алынған оның
</w:t>
      </w:r>
      <w:r>
        <w:br/>
      </w:r>
      <w:r>
        <w:rPr>
          <w:rFonts w:ascii="Times New Roman"/>
          <w:b w:val="false"/>
          <w:i w:val="false"/>
          <w:color w:val="000000"/>
          <w:sz w:val="28"/>
        </w:rPr>
        <w:t>
                    алмастырғыштары (шараптық сiрке суы)***     
</w:t>
      </w:r>
    </w:p>
    <w:p>
      <w:pPr>
        <w:spacing w:after="0"/>
        <w:ind w:left="0"/>
        <w:jc w:val="both"/>
      </w:pPr>
      <w:r>
        <w:rPr>
          <w:rFonts w:ascii="Times New Roman"/>
          <w:b w:val="false"/>
          <w:i w:val="false"/>
          <w:color w:val="000000"/>
          <w:sz w:val="28"/>
        </w:rPr>
        <w:t>
     1701**         құрақ немесе қызылша қанты, қатты күйдегi
</w:t>
      </w:r>
      <w:r>
        <w:br/>
      </w:r>
      <w:r>
        <w:rPr>
          <w:rFonts w:ascii="Times New Roman"/>
          <w:b w:val="false"/>
          <w:i w:val="false"/>
          <w:color w:val="000000"/>
          <w:sz w:val="28"/>
        </w:rPr>
        <w:t>
                    химиялық таза сахароза***     
</w:t>
      </w:r>
    </w:p>
    <w:p>
      <w:pPr>
        <w:spacing w:after="0"/>
        <w:ind w:left="0"/>
        <w:jc w:val="both"/>
      </w:pPr>
      <w:r>
        <w:rPr>
          <w:rFonts w:ascii="Times New Roman"/>
          <w:b w:val="false"/>
          <w:i w:val="false"/>
          <w:color w:val="000000"/>
          <w:sz w:val="28"/>
        </w:rPr>
        <w:t>
     1702**         қатты күйдегi химиялық таза лактозаны,
</w:t>
      </w:r>
      <w:r>
        <w:br/>
      </w:r>
      <w:r>
        <w:rPr>
          <w:rFonts w:ascii="Times New Roman"/>
          <w:b w:val="false"/>
          <w:i w:val="false"/>
          <w:color w:val="000000"/>
          <w:sz w:val="28"/>
        </w:rPr>
        <w:t>
                    мальтозаны, глюкозаны қоса алғанда, қанттың
</w:t>
      </w:r>
      <w:r>
        <w:br/>
      </w:r>
      <w:r>
        <w:rPr>
          <w:rFonts w:ascii="Times New Roman"/>
          <w:b w:val="false"/>
          <w:i w:val="false"/>
          <w:color w:val="000000"/>
          <w:sz w:val="28"/>
        </w:rPr>
        <w:t>
                    басқа түрлерi***     
</w:t>
      </w:r>
    </w:p>
    <w:p>
      <w:pPr>
        <w:spacing w:after="0"/>
        <w:ind w:left="0"/>
        <w:jc w:val="both"/>
      </w:pPr>
      <w:r>
        <w:rPr>
          <w:rFonts w:ascii="Times New Roman"/>
          <w:b w:val="false"/>
          <w:i w:val="false"/>
          <w:color w:val="000000"/>
          <w:sz w:val="28"/>
        </w:rPr>
        <w:t>
     1704**         Құрамында какао жоқ, қанттан жасалған
</w:t>
      </w:r>
      <w:r>
        <w:br/>
      </w:r>
      <w:r>
        <w:rPr>
          <w:rFonts w:ascii="Times New Roman"/>
          <w:b w:val="false"/>
          <w:i w:val="false"/>
          <w:color w:val="000000"/>
          <w:sz w:val="28"/>
        </w:rPr>
        <w:t>
                    кондитерлiк бұйымдар (ақ шоколадты қоса
</w:t>
      </w:r>
      <w:r>
        <w:br/>
      </w:r>
      <w:r>
        <w:rPr>
          <w:rFonts w:ascii="Times New Roman"/>
          <w:b w:val="false"/>
          <w:i w:val="false"/>
          <w:color w:val="000000"/>
          <w:sz w:val="28"/>
        </w:rPr>
        <w:t>
                    алғанда):
</w:t>
      </w:r>
      <w:r>
        <w:br/>
      </w:r>
      <w:r>
        <w:rPr>
          <w:rFonts w:ascii="Times New Roman"/>
          <w:b w:val="false"/>
          <w:i w:val="false"/>
          <w:color w:val="000000"/>
          <w:sz w:val="28"/>
        </w:rPr>
        <w:t>
                    карамель және драже;
</w:t>
      </w:r>
      <w:r>
        <w:br/>
      </w:r>
      <w:r>
        <w:rPr>
          <w:rFonts w:ascii="Times New Roman"/>
          <w:b w:val="false"/>
          <w:i w:val="false"/>
          <w:color w:val="000000"/>
          <w:sz w:val="28"/>
        </w:rPr>
        <w:t>
                    пастила және зефир;
</w:t>
      </w:r>
      <w:r>
        <w:br/>
      </w:r>
      <w:r>
        <w:rPr>
          <w:rFonts w:ascii="Times New Roman"/>
          <w:b w:val="false"/>
          <w:i w:val="false"/>
          <w:color w:val="000000"/>
          <w:sz w:val="28"/>
        </w:rPr>
        <w:t>
                    мармелад;
</w:t>
      </w:r>
      <w:r>
        <w:br/>
      </w:r>
      <w:r>
        <w:rPr>
          <w:rFonts w:ascii="Times New Roman"/>
          <w:b w:val="false"/>
          <w:i w:val="false"/>
          <w:color w:val="000000"/>
          <w:sz w:val="28"/>
        </w:rPr>
        <w:t>
                    шоколадсыз қабыршақ жалатылған кәмпиттер;
</w:t>
      </w:r>
      <w:r>
        <w:br/>
      </w:r>
      <w:r>
        <w:rPr>
          <w:rFonts w:ascii="Times New Roman"/>
          <w:b w:val="false"/>
          <w:i w:val="false"/>
          <w:color w:val="000000"/>
          <w:sz w:val="28"/>
        </w:rPr>
        <w:t>
                    қабыршақталмаған жұмсақ кәмпиттер;
</w:t>
      </w:r>
      <w:r>
        <w:br/>
      </w:r>
      <w:r>
        <w:rPr>
          <w:rFonts w:ascii="Times New Roman"/>
          <w:b w:val="false"/>
          <w:i w:val="false"/>
          <w:color w:val="000000"/>
          <w:sz w:val="28"/>
        </w:rPr>
        <w:t>
                    помадалық кәмпиттер;
</w:t>
      </w:r>
      <w:r>
        <w:br/>
      </w:r>
      <w:r>
        <w:rPr>
          <w:rFonts w:ascii="Times New Roman"/>
          <w:b w:val="false"/>
          <w:i w:val="false"/>
          <w:color w:val="000000"/>
          <w:sz w:val="28"/>
        </w:rPr>
        <w:t>
                    ақ шоколад;
</w:t>
      </w:r>
      <w:r>
        <w:br/>
      </w:r>
      <w:r>
        <w:rPr>
          <w:rFonts w:ascii="Times New Roman"/>
          <w:b w:val="false"/>
          <w:i w:val="false"/>
          <w:color w:val="000000"/>
          <w:sz w:val="28"/>
        </w:rPr>
        <w:t>
                    ирис     
</w:t>
      </w:r>
    </w:p>
    <w:p>
      <w:pPr>
        <w:spacing w:after="0"/>
        <w:ind w:left="0"/>
        <w:jc w:val="both"/>
      </w:pPr>
      <w:r>
        <w:rPr>
          <w:rFonts w:ascii="Times New Roman"/>
          <w:b w:val="false"/>
          <w:i w:val="false"/>
          <w:color w:val="000000"/>
          <w:sz w:val="28"/>
        </w:rPr>
        <w:t>
     1806**         құрамында какао бар шоколад және басқа тағамдық
</w:t>
      </w:r>
      <w:r>
        <w:br/>
      </w:r>
      <w:r>
        <w:rPr>
          <w:rFonts w:ascii="Times New Roman"/>
          <w:b w:val="false"/>
          <w:i w:val="false"/>
          <w:color w:val="000000"/>
          <w:sz w:val="28"/>
        </w:rPr>
        <w:t>
                    өнiмдер, шоколад пасталары***     
</w:t>
      </w:r>
    </w:p>
    <w:p>
      <w:pPr>
        <w:spacing w:after="0"/>
        <w:ind w:left="0"/>
        <w:jc w:val="both"/>
      </w:pPr>
      <w:r>
        <w:rPr>
          <w:rFonts w:ascii="Times New Roman"/>
          <w:b w:val="false"/>
          <w:i w:val="false"/>
          <w:color w:val="000000"/>
          <w:sz w:val="28"/>
        </w:rPr>
        <w:t>
     180500000      қант немесе басқа тәттi заттар қосылмаған какао
</w:t>
      </w:r>
      <w:r>
        <w:br/>
      </w:r>
      <w:r>
        <w:rPr>
          <w:rFonts w:ascii="Times New Roman"/>
          <w:b w:val="false"/>
          <w:i w:val="false"/>
          <w:color w:val="000000"/>
          <w:sz w:val="28"/>
        </w:rPr>
        <w:t>
                    ұнтағы***     
</w:t>
      </w:r>
    </w:p>
    <w:p>
      <w:pPr>
        <w:spacing w:after="0"/>
        <w:ind w:left="0"/>
        <w:jc w:val="both"/>
      </w:pPr>
      <w:r>
        <w:rPr>
          <w:rFonts w:ascii="Times New Roman"/>
          <w:b w:val="false"/>
          <w:i w:val="false"/>
          <w:color w:val="000000"/>
          <w:sz w:val="28"/>
        </w:rPr>
        <w:t>
     0901**         кофеинi бар немесе кофеинi жоқ қуырылған немесе
</w:t>
      </w:r>
      <w:r>
        <w:br/>
      </w:r>
      <w:r>
        <w:rPr>
          <w:rFonts w:ascii="Times New Roman"/>
          <w:b w:val="false"/>
          <w:i w:val="false"/>
          <w:color w:val="000000"/>
          <w:sz w:val="28"/>
        </w:rPr>
        <w:t>
                    қуырылмаған кофе, құрамында кофесi бар кофе
</w:t>
      </w:r>
      <w:r>
        <w:br/>
      </w:r>
      <w:r>
        <w:rPr>
          <w:rFonts w:ascii="Times New Roman"/>
          <w:b w:val="false"/>
          <w:i w:val="false"/>
          <w:color w:val="000000"/>
          <w:sz w:val="28"/>
        </w:rPr>
        <w:t>
                    алмастырғыштар***
</w:t>
      </w:r>
    </w:p>
    <w:p>
      <w:pPr>
        <w:spacing w:after="0"/>
        <w:ind w:left="0"/>
        <w:jc w:val="both"/>
      </w:pPr>
      <w:r>
        <w:rPr>
          <w:rFonts w:ascii="Times New Roman"/>
          <w:b w:val="false"/>
          <w:i w:val="false"/>
          <w:color w:val="000000"/>
          <w:sz w:val="28"/>
        </w:rPr>
        <w:t>
     0902**         хош иiстендiрiлген немесе хош иiстендiрiлмеген
</w:t>
      </w:r>
      <w:r>
        <w:br/>
      </w:r>
      <w:r>
        <w:rPr>
          <w:rFonts w:ascii="Times New Roman"/>
          <w:b w:val="false"/>
          <w:i w:val="false"/>
          <w:color w:val="000000"/>
          <w:sz w:val="28"/>
        </w:rPr>
        <w:t>
     090300000      көк және қара шай, мате (парагвай шайы)***     
</w:t>
      </w:r>
    </w:p>
    <w:p>
      <w:pPr>
        <w:spacing w:after="0"/>
        <w:ind w:left="0"/>
        <w:jc w:val="both"/>
      </w:pPr>
      <w:r>
        <w:rPr>
          <w:rFonts w:ascii="Times New Roman"/>
          <w:b w:val="false"/>
          <w:i w:val="false"/>
          <w:color w:val="000000"/>
          <w:sz w:val="28"/>
        </w:rPr>
        <w:t>
     090411900      кептiрiлген, үгiтiлген немесе ұнтақталған бұрыш
</w:t>
      </w:r>
      <w:r>
        <w:br/>
      </w:r>
      <w:r>
        <w:rPr>
          <w:rFonts w:ascii="Times New Roman"/>
          <w:b w:val="false"/>
          <w:i w:val="false"/>
          <w:color w:val="000000"/>
          <w:sz w:val="28"/>
        </w:rPr>
        <w:t>
     090412000                          
</w:t>
      </w:r>
    </w:p>
    <w:p>
      <w:pPr>
        <w:spacing w:after="0"/>
        <w:ind w:left="0"/>
        <w:jc w:val="both"/>
      </w:pPr>
      <w:r>
        <w:rPr>
          <w:rFonts w:ascii="Times New Roman"/>
          <w:b w:val="false"/>
          <w:i w:val="false"/>
          <w:color w:val="000000"/>
          <w:sz w:val="28"/>
        </w:rPr>
        <w:t>
     090500000      тұздықтар***: ваниль;
</w:t>
      </w:r>
      <w:r>
        <w:br/>
      </w:r>
      <w:r>
        <w:rPr>
          <w:rFonts w:ascii="Times New Roman"/>
          <w:b w:val="false"/>
          <w:i w:val="false"/>
          <w:color w:val="000000"/>
          <w:sz w:val="28"/>
        </w:rPr>
        <w:t>
     0906**         корица және қоңыр ағаш гүлдерi;
</w:t>
      </w:r>
      <w:r>
        <w:br/>
      </w:r>
      <w:r>
        <w:rPr>
          <w:rFonts w:ascii="Times New Roman"/>
          <w:b w:val="false"/>
          <w:i w:val="false"/>
          <w:color w:val="000000"/>
          <w:sz w:val="28"/>
        </w:rPr>
        <w:t>
     090700000      қалампыр (жемiстерi, гүлдерi);
</w:t>
      </w:r>
      <w:r>
        <w:br/>
      </w:r>
      <w:r>
        <w:rPr>
          <w:rFonts w:ascii="Times New Roman"/>
          <w:b w:val="false"/>
          <w:i w:val="false"/>
          <w:color w:val="000000"/>
          <w:sz w:val="28"/>
        </w:rPr>
        <w:t>
     0908**         жұпар ағаш жаңғағы, мацис және кардамон;
</w:t>
      </w:r>
      <w:r>
        <w:br/>
      </w:r>
      <w:r>
        <w:rPr>
          <w:rFonts w:ascii="Times New Roman"/>
          <w:b w:val="false"/>
          <w:i w:val="false"/>
          <w:color w:val="000000"/>
          <w:sz w:val="28"/>
        </w:rPr>
        <w:t>
     0909**         анис, бадьян, фенхел, кориандр, тмин дәндерi,
</w:t>
      </w:r>
      <w:r>
        <w:br/>
      </w:r>
      <w:r>
        <w:rPr>
          <w:rFonts w:ascii="Times New Roman"/>
          <w:b w:val="false"/>
          <w:i w:val="false"/>
          <w:color w:val="000000"/>
          <w:sz w:val="28"/>
        </w:rPr>
        <w:t>
                    арша жемiстерi;
</w:t>
      </w:r>
      <w:r>
        <w:br/>
      </w:r>
      <w:r>
        <w:rPr>
          <w:rFonts w:ascii="Times New Roman"/>
          <w:b w:val="false"/>
          <w:i w:val="false"/>
          <w:color w:val="000000"/>
          <w:sz w:val="28"/>
        </w:rPr>
        <w:t>
     0910**         жанжабiл, зағыпаран, куркума (гарбец), тимьян,
</w:t>
      </w:r>
      <w:r>
        <w:br/>
      </w:r>
      <w:r>
        <w:rPr>
          <w:rFonts w:ascii="Times New Roman"/>
          <w:b w:val="false"/>
          <w:i w:val="false"/>
          <w:color w:val="000000"/>
          <w:sz w:val="28"/>
        </w:rPr>
        <w:t>
                    лавр жапырағы;
</w:t>
      </w:r>
    </w:p>
    <w:p>
      <w:pPr>
        <w:spacing w:after="0"/>
        <w:ind w:left="0"/>
        <w:jc w:val="both"/>
      </w:pPr>
      <w:r>
        <w:rPr>
          <w:rFonts w:ascii="Times New Roman"/>
          <w:b w:val="false"/>
          <w:i w:val="false"/>
          <w:color w:val="000000"/>
          <w:sz w:val="28"/>
        </w:rPr>
        <w:t>
     1108**         крахмал***
</w:t>
      </w:r>
    </w:p>
    <w:p>
      <w:pPr>
        <w:spacing w:after="0"/>
        <w:ind w:left="0"/>
        <w:jc w:val="both"/>
      </w:pPr>
      <w:r>
        <w:rPr>
          <w:rFonts w:ascii="Times New Roman"/>
          <w:b w:val="false"/>
          <w:i w:val="false"/>
          <w:color w:val="000000"/>
          <w:sz w:val="28"/>
        </w:rPr>
        <w:t>
     110100         бидай немесе қара бидай ұны
</w:t>
      </w:r>
    </w:p>
    <w:p>
      <w:pPr>
        <w:spacing w:after="0"/>
        <w:ind w:left="0"/>
        <w:jc w:val="both"/>
      </w:pPr>
      <w:r>
        <w:rPr>
          <w:rFonts w:ascii="Times New Roman"/>
          <w:b w:val="false"/>
          <w:i w:val="false"/>
          <w:color w:val="000000"/>
          <w:sz w:val="28"/>
        </w:rPr>
        <w:t>
     1102**         астық (бидай және қара бидайдан басқа) ұны***:
</w:t>
      </w:r>
      <w:r>
        <w:br/>
      </w:r>
      <w:r>
        <w:rPr>
          <w:rFonts w:ascii="Times New Roman"/>
          <w:b w:val="false"/>
          <w:i w:val="false"/>
          <w:color w:val="000000"/>
          <w:sz w:val="28"/>
        </w:rPr>
        <w:t>
                    қара бидай ұны;
</w:t>
      </w:r>
      <w:r>
        <w:br/>
      </w:r>
      <w:r>
        <w:rPr>
          <w:rFonts w:ascii="Times New Roman"/>
          <w:b w:val="false"/>
          <w:i w:val="false"/>
          <w:color w:val="000000"/>
          <w:sz w:val="28"/>
        </w:rPr>
        <w:t>
                    жүгерi ұны;
</w:t>
      </w:r>
      <w:r>
        <w:br/>
      </w:r>
      <w:r>
        <w:rPr>
          <w:rFonts w:ascii="Times New Roman"/>
          <w:b w:val="false"/>
          <w:i w:val="false"/>
          <w:color w:val="000000"/>
          <w:sz w:val="28"/>
        </w:rPr>
        <w:t>
                    күріш ұны;
</w:t>
      </w:r>
      <w:r>
        <w:br/>
      </w:r>
      <w:r>
        <w:rPr>
          <w:rFonts w:ascii="Times New Roman"/>
          <w:b w:val="false"/>
          <w:i w:val="false"/>
          <w:color w:val="000000"/>
          <w:sz w:val="28"/>
        </w:rPr>
        <w:t>
                    басқа астық ұны     
</w:t>
      </w:r>
    </w:p>
    <w:p>
      <w:pPr>
        <w:spacing w:after="0"/>
        <w:ind w:left="0"/>
        <w:jc w:val="both"/>
      </w:pPr>
      <w:r>
        <w:rPr>
          <w:rFonts w:ascii="Times New Roman"/>
          <w:b w:val="false"/>
          <w:i w:val="false"/>
          <w:color w:val="000000"/>
          <w:sz w:val="28"/>
        </w:rPr>
        <w:t>
     1103**         жарма және астық түйiршiктерi, iрi тартылған
</w:t>
      </w:r>
      <w:r>
        <w:br/>
      </w:r>
      <w:r>
        <w:rPr>
          <w:rFonts w:ascii="Times New Roman"/>
          <w:b w:val="false"/>
          <w:i w:val="false"/>
          <w:color w:val="000000"/>
          <w:sz w:val="28"/>
        </w:rPr>
        <w:t>
                    ұн***:
</w:t>
      </w:r>
      <w:r>
        <w:br/>
      </w:r>
      <w:r>
        <w:rPr>
          <w:rFonts w:ascii="Times New Roman"/>
          <w:b w:val="false"/>
          <w:i w:val="false"/>
          <w:color w:val="000000"/>
          <w:sz w:val="28"/>
        </w:rPr>
        <w:t>
                    бидай;
</w:t>
      </w:r>
      <w:r>
        <w:br/>
      </w:r>
      <w:r>
        <w:rPr>
          <w:rFonts w:ascii="Times New Roman"/>
          <w:b w:val="false"/>
          <w:i w:val="false"/>
          <w:color w:val="000000"/>
          <w:sz w:val="28"/>
        </w:rPr>
        <w:t>
                    сұлы;
</w:t>
      </w:r>
      <w:r>
        <w:br/>
      </w:r>
      <w:r>
        <w:rPr>
          <w:rFonts w:ascii="Times New Roman"/>
          <w:b w:val="false"/>
          <w:i w:val="false"/>
          <w:color w:val="000000"/>
          <w:sz w:val="28"/>
        </w:rPr>
        <w:t>
                    жүгерi;
</w:t>
      </w:r>
      <w:r>
        <w:br/>
      </w:r>
      <w:r>
        <w:rPr>
          <w:rFonts w:ascii="Times New Roman"/>
          <w:b w:val="false"/>
          <w:i w:val="false"/>
          <w:color w:val="000000"/>
          <w:sz w:val="28"/>
        </w:rPr>
        <w:t>
                    күріш;
</w:t>
      </w:r>
      <w:r>
        <w:br/>
      </w:r>
      <w:r>
        <w:rPr>
          <w:rFonts w:ascii="Times New Roman"/>
          <w:b w:val="false"/>
          <w:i w:val="false"/>
          <w:color w:val="000000"/>
          <w:sz w:val="28"/>
        </w:rPr>
        <w:t>
                    қарақұмық;
</w:t>
      </w:r>
      <w:r>
        <w:br/>
      </w:r>
      <w:r>
        <w:rPr>
          <w:rFonts w:ascii="Times New Roman"/>
          <w:b w:val="false"/>
          <w:i w:val="false"/>
          <w:color w:val="000000"/>
          <w:sz w:val="28"/>
        </w:rPr>
        <w:t>
                    арпа, арпа жармасы ұны, тары
</w:t>
      </w:r>
      <w:r>
        <w:br/>
      </w:r>
      <w:r>
        <w:rPr>
          <w:rFonts w:ascii="Times New Roman"/>
          <w:b w:val="false"/>
          <w:i w:val="false"/>
          <w:color w:val="000000"/>
          <w:sz w:val="28"/>
        </w:rPr>
        <w:t>
     1104**         басқа әдiстермен (түлеу, жапыру, үлпектелген,
</w:t>
      </w:r>
      <w:r>
        <w:br/>
      </w:r>
      <w:r>
        <w:rPr>
          <w:rFonts w:ascii="Times New Roman"/>
          <w:b w:val="false"/>
          <w:i w:val="false"/>
          <w:color w:val="000000"/>
          <w:sz w:val="28"/>
        </w:rPr>
        <w:t>
                    құлатылған, дән сағы немесе ұсақталған
</w:t>
      </w:r>
      <w:r>
        <w:br/>
      </w:r>
      <w:r>
        <w:rPr>
          <w:rFonts w:ascii="Times New Roman"/>
          <w:b w:val="false"/>
          <w:i w:val="false"/>
          <w:color w:val="000000"/>
          <w:sz w:val="28"/>
        </w:rPr>
        <w:t>
                    түрiндегi) өңделген дән, бүтiн дәндiк, үлпек
</w:t>
      </w:r>
      <w:r>
        <w:br/>
      </w:r>
      <w:r>
        <w:rPr>
          <w:rFonts w:ascii="Times New Roman"/>
          <w:b w:val="false"/>
          <w:i w:val="false"/>
          <w:color w:val="000000"/>
          <w:sz w:val="28"/>
        </w:rPr>
        <w:t>
                    түрiнде жапырылған немесе үгiтiлген ұрықтар***
</w:t>
      </w:r>
    </w:p>
    <w:p>
      <w:pPr>
        <w:spacing w:after="0"/>
        <w:ind w:left="0"/>
        <w:jc w:val="both"/>
      </w:pPr>
      <w:r>
        <w:rPr>
          <w:rFonts w:ascii="Times New Roman"/>
          <w:b w:val="false"/>
          <w:i w:val="false"/>
          <w:color w:val="000000"/>
          <w:sz w:val="28"/>
        </w:rPr>
        <w:t>
     1105**         майда және iрi тартылған ұн, жарма, картоп
</w:t>
      </w:r>
      <w:r>
        <w:br/>
      </w:r>
      <w:r>
        <w:rPr>
          <w:rFonts w:ascii="Times New Roman"/>
          <w:b w:val="false"/>
          <w:i w:val="false"/>
          <w:color w:val="000000"/>
          <w:sz w:val="28"/>
        </w:rPr>
        <w:t>
                    үлпектерi және түйiршiктерi***     
</w:t>
      </w:r>
    </w:p>
    <w:p>
      <w:pPr>
        <w:spacing w:after="0"/>
        <w:ind w:left="0"/>
        <w:jc w:val="both"/>
      </w:pPr>
      <w:r>
        <w:rPr>
          <w:rFonts w:ascii="Times New Roman"/>
          <w:b w:val="false"/>
          <w:i w:val="false"/>
          <w:color w:val="000000"/>
          <w:sz w:val="28"/>
        </w:rPr>
        <w:t>
     190211000      Ашытқысыз қамырдан жасалған қоспасы бар немесе
</w:t>
      </w:r>
      <w:r>
        <w:br/>
      </w:r>
      <w:r>
        <w:rPr>
          <w:rFonts w:ascii="Times New Roman"/>
          <w:b w:val="false"/>
          <w:i w:val="false"/>
          <w:color w:val="000000"/>
          <w:sz w:val="28"/>
        </w:rPr>
        <w:t>
     190219*        қоспасыз, пiсiрiлмеген бұйымдар (макарон
</w:t>
      </w:r>
      <w:r>
        <w:br/>
      </w:r>
      <w:r>
        <w:rPr>
          <w:rFonts w:ascii="Times New Roman"/>
          <w:b w:val="false"/>
          <w:i w:val="false"/>
          <w:color w:val="000000"/>
          <w:sz w:val="28"/>
        </w:rPr>
        <w:t>
                    бұйымдары):
</w:t>
      </w:r>
      <w:r>
        <w:br/>
      </w:r>
      <w:r>
        <w:rPr>
          <w:rFonts w:ascii="Times New Roman"/>
          <w:b w:val="false"/>
          <w:i w:val="false"/>
          <w:color w:val="000000"/>
          <w:sz w:val="28"/>
        </w:rPr>
        <w:t>
     190220*        спагетти;
</w:t>
      </w:r>
      <w:r>
        <w:br/>
      </w:r>
      <w:r>
        <w:rPr>
          <w:rFonts w:ascii="Times New Roman"/>
          <w:b w:val="false"/>
          <w:i w:val="false"/>
          <w:color w:val="000000"/>
          <w:sz w:val="28"/>
        </w:rPr>
        <w:t>
     190240*        макарондар;
</w:t>
      </w:r>
      <w:r>
        <w:br/>
      </w:r>
      <w:r>
        <w:rPr>
          <w:rFonts w:ascii="Times New Roman"/>
          <w:b w:val="false"/>
          <w:i w:val="false"/>
          <w:color w:val="000000"/>
          <w:sz w:val="28"/>
        </w:rPr>
        <w:t>
                    кеспе және түтiк кеспелер;
</w:t>
      </w:r>
      <w:r>
        <w:br/>
      </w:r>
      <w:r>
        <w:rPr>
          <w:rFonts w:ascii="Times New Roman"/>
          <w:b w:val="false"/>
          <w:i w:val="false"/>
          <w:color w:val="000000"/>
          <w:sz w:val="28"/>
        </w:rPr>
        <w:t>
                    клецкалар;
</w:t>
      </w:r>
      <w:r>
        <w:br/>
      </w:r>
      <w:r>
        <w:rPr>
          <w:rFonts w:ascii="Times New Roman"/>
          <w:b w:val="false"/>
          <w:i w:val="false"/>
          <w:color w:val="000000"/>
          <w:sz w:val="28"/>
        </w:rPr>
        <w:t>
                    тұшпаралар (равиольдер, варениктер);
</w:t>
      </w:r>
      <w:r>
        <w:br/>
      </w:r>
      <w:r>
        <w:rPr>
          <w:rFonts w:ascii="Times New Roman"/>
          <w:b w:val="false"/>
          <w:i w:val="false"/>
          <w:color w:val="000000"/>
          <w:sz w:val="28"/>
        </w:rPr>
        <w:t>
                    капеллони;
</w:t>
      </w:r>
      <w:r>
        <w:br/>
      </w:r>
      <w:r>
        <w:rPr>
          <w:rFonts w:ascii="Times New Roman"/>
          <w:b w:val="false"/>
          <w:i w:val="false"/>
          <w:color w:val="000000"/>
          <w:sz w:val="28"/>
        </w:rPr>
        <w:t>
                    кускус;
</w:t>
      </w:r>
      <w:r>
        <w:br/>
      </w:r>
      <w:r>
        <w:rPr>
          <w:rFonts w:ascii="Times New Roman"/>
          <w:b w:val="false"/>
          <w:i w:val="false"/>
          <w:color w:val="000000"/>
          <w:sz w:val="28"/>
        </w:rPr>
        <w:t>
                    басқалары     
</w:t>
      </w:r>
    </w:p>
    <w:p>
      <w:pPr>
        <w:spacing w:after="0"/>
        <w:ind w:left="0"/>
        <w:jc w:val="both"/>
      </w:pPr>
      <w:r>
        <w:rPr>
          <w:rFonts w:ascii="Times New Roman"/>
          <w:b w:val="false"/>
          <w:i w:val="false"/>
          <w:color w:val="000000"/>
          <w:sz w:val="28"/>
        </w:rPr>
        <w:t>
     1904**         Астық дақылдары дәндерiн немесе дән өнiмдерiн
</w:t>
      </w:r>
      <w:r>
        <w:br/>
      </w:r>
      <w:r>
        <w:rPr>
          <w:rFonts w:ascii="Times New Roman"/>
          <w:b w:val="false"/>
          <w:i w:val="false"/>
          <w:color w:val="000000"/>
          <w:sz w:val="28"/>
        </w:rPr>
        <w:t>
                    үрлеу немесе қуыру жолымен алынатын дайын тағам
</w:t>
      </w:r>
      <w:r>
        <w:br/>
      </w:r>
      <w:r>
        <w:rPr>
          <w:rFonts w:ascii="Times New Roman"/>
          <w:b w:val="false"/>
          <w:i w:val="false"/>
          <w:color w:val="000000"/>
          <w:sz w:val="28"/>
        </w:rPr>
        <w:t>
                    өнiмдерi
</w:t>
      </w:r>
      <w:r>
        <w:br/>
      </w:r>
      <w:r>
        <w:rPr>
          <w:rFonts w:ascii="Times New Roman"/>
          <w:b w:val="false"/>
          <w:i w:val="false"/>
          <w:color w:val="000000"/>
          <w:sz w:val="28"/>
        </w:rPr>
        <w:t>
                    (құрғақ таңғы ас)     
</w:t>
      </w:r>
    </w:p>
    <w:p>
      <w:pPr>
        <w:spacing w:after="0"/>
        <w:ind w:left="0"/>
        <w:jc w:val="both"/>
      </w:pPr>
      <w:r>
        <w:rPr>
          <w:rFonts w:ascii="Times New Roman"/>
          <w:b w:val="false"/>
          <w:i w:val="false"/>
          <w:color w:val="000000"/>
          <w:sz w:val="28"/>
        </w:rPr>
        <w:t>
     1905**         Нан, ұнды кондитер бұйымдары, печенье және құра-
</w:t>
      </w:r>
      <w:r>
        <w:br/>
      </w:r>
      <w:r>
        <w:rPr>
          <w:rFonts w:ascii="Times New Roman"/>
          <w:b w:val="false"/>
          <w:i w:val="false"/>
          <w:color w:val="000000"/>
          <w:sz w:val="28"/>
        </w:rPr>
        <w:t>
                    мында какао жоқ, басқа да нан өнiмдерi, вафельдi
</w:t>
      </w:r>
      <w:r>
        <w:br/>
      </w:r>
      <w:r>
        <w:rPr>
          <w:rFonts w:ascii="Times New Roman"/>
          <w:b w:val="false"/>
          <w:i w:val="false"/>
          <w:color w:val="000000"/>
          <w:sz w:val="28"/>
        </w:rPr>
        <w:t>
                    дискiлер, фармацевтикалық мақсатта пайдалануға
</w:t>
      </w:r>
      <w:r>
        <w:br/>
      </w:r>
      <w:r>
        <w:rPr>
          <w:rFonts w:ascii="Times New Roman"/>
          <w:b w:val="false"/>
          <w:i w:val="false"/>
          <w:color w:val="000000"/>
          <w:sz w:val="28"/>
        </w:rPr>
        <w:t>
                    жарамды бос капсулалар, вафли, күрiш қағазы
</w:t>
      </w:r>
      <w:r>
        <w:br/>
      </w:r>
      <w:r>
        <w:rPr>
          <w:rFonts w:ascii="Times New Roman"/>
          <w:b w:val="false"/>
          <w:i w:val="false"/>
          <w:color w:val="000000"/>
          <w:sz w:val="28"/>
        </w:rPr>
        <w:t>
                    және ұқсас өнiмдер     
</w:t>
      </w:r>
    </w:p>
    <w:p>
      <w:pPr>
        <w:spacing w:after="0"/>
        <w:ind w:left="0"/>
        <w:jc w:val="both"/>
      </w:pPr>
      <w:r>
        <w:rPr>
          <w:rFonts w:ascii="Times New Roman"/>
          <w:b w:val="false"/>
          <w:i w:val="false"/>
          <w:color w:val="000000"/>
          <w:sz w:val="28"/>
        </w:rPr>
        <w:t>
     250100*        тұз (асханалық тұзды, таза натрий хлоридiн қоса
</w:t>
      </w:r>
      <w:r>
        <w:br/>
      </w:r>
      <w:r>
        <w:rPr>
          <w:rFonts w:ascii="Times New Roman"/>
          <w:b w:val="false"/>
          <w:i w:val="false"/>
          <w:color w:val="000000"/>
          <w:sz w:val="28"/>
        </w:rPr>
        <w:t>
                    алғанда)     
</w:t>
      </w:r>
    </w:p>
    <w:p>
      <w:pPr>
        <w:spacing w:after="0"/>
        <w:ind w:left="0"/>
        <w:jc w:val="both"/>
      </w:pPr>
      <w:r>
        <w:rPr>
          <w:rFonts w:ascii="Times New Roman"/>
          <w:b w:val="false"/>
          <w:i w:val="false"/>
          <w:color w:val="000000"/>
          <w:sz w:val="28"/>
        </w:rPr>
        <w:t>
     2402**         Сигареттер, сигареллалар, сигаралар, папиростар
</w:t>
      </w:r>
      <w:r>
        <w:br/>
      </w:r>
      <w:r>
        <w:rPr>
          <w:rFonts w:ascii="Times New Roman"/>
          <w:b w:val="false"/>
          <w:i w:val="false"/>
          <w:color w:val="000000"/>
          <w:sz w:val="28"/>
        </w:rPr>
        <w:t>
</w:t>
      </w:r>
      <w:r>
        <w:br/>
      </w:r>
      <w:r>
        <w:rPr>
          <w:rFonts w:ascii="Times New Roman"/>
          <w:b w:val="false"/>
          <w:i w:val="false"/>
          <w:color w:val="000000"/>
          <w:sz w:val="28"/>
        </w:rPr>
        <w:t>
     2403**         Темекi жапырағы     
</w:t>
      </w:r>
    </w:p>
    <w:p>
      <w:pPr>
        <w:spacing w:after="0"/>
        <w:ind w:left="0"/>
        <w:jc w:val="both"/>
      </w:pPr>
      <w:r>
        <w:rPr>
          <w:rFonts w:ascii="Times New Roman"/>
          <w:b w:val="false"/>
          <w:i w:val="false"/>
          <w:color w:val="000000"/>
          <w:sz w:val="28"/>
        </w:rPr>
        <w:t>
     2101**         Кофе экстрактылары, эссенциялары және
</w:t>
      </w:r>
      <w:r>
        <w:br/>
      </w:r>
      <w:r>
        <w:rPr>
          <w:rFonts w:ascii="Times New Roman"/>
          <w:b w:val="false"/>
          <w:i w:val="false"/>
          <w:color w:val="000000"/>
          <w:sz w:val="28"/>
        </w:rPr>
        <w:t>
                    концентраттары, кофе, шай, мате концентраттары,
</w:t>
      </w:r>
      <w:r>
        <w:br/>
      </w:r>
      <w:r>
        <w:rPr>
          <w:rFonts w:ascii="Times New Roman"/>
          <w:b w:val="false"/>
          <w:i w:val="false"/>
          <w:color w:val="000000"/>
          <w:sz w:val="28"/>
        </w:rPr>
        <w:t>
                    эссенциялары, экстрактылары негiзiнде жасалған
</w:t>
      </w:r>
      <w:r>
        <w:br/>
      </w:r>
      <w:r>
        <w:rPr>
          <w:rFonts w:ascii="Times New Roman"/>
          <w:b w:val="false"/>
          <w:i w:val="false"/>
          <w:color w:val="000000"/>
          <w:sz w:val="28"/>
        </w:rPr>
        <w:t>
                    бұйымдар, қуырылған цикорий және кофенің басқа
</w:t>
      </w:r>
      <w:r>
        <w:br/>
      </w:r>
      <w:r>
        <w:rPr>
          <w:rFonts w:ascii="Times New Roman"/>
          <w:b w:val="false"/>
          <w:i w:val="false"/>
          <w:color w:val="000000"/>
          <w:sz w:val="28"/>
        </w:rPr>
        <w:t>
                    алмастырғыштары және олардан жасалған
</w:t>
      </w:r>
      <w:r>
        <w:br/>
      </w:r>
      <w:r>
        <w:rPr>
          <w:rFonts w:ascii="Times New Roman"/>
          <w:b w:val="false"/>
          <w:i w:val="false"/>
          <w:color w:val="000000"/>
          <w:sz w:val="28"/>
        </w:rPr>
        <w:t>
                    экстрактiлер, эссенциялар мен концентраттар     
</w:t>
      </w:r>
    </w:p>
    <w:p>
      <w:pPr>
        <w:spacing w:after="0"/>
        <w:ind w:left="0"/>
        <w:jc w:val="both"/>
      </w:pPr>
      <w:r>
        <w:rPr>
          <w:rFonts w:ascii="Times New Roman"/>
          <w:b w:val="false"/>
          <w:i w:val="false"/>
          <w:color w:val="000000"/>
          <w:sz w:val="28"/>
        </w:rPr>
        <w:t>
     2102**         активтi және активтi емес) ашытқылар, басқа бiр
</w:t>
      </w:r>
      <w:r>
        <w:br/>
      </w:r>
      <w:r>
        <w:rPr>
          <w:rFonts w:ascii="Times New Roman"/>
          <w:b w:val="false"/>
          <w:i w:val="false"/>
          <w:color w:val="000000"/>
          <w:sz w:val="28"/>
        </w:rPr>
        <w:t>
                    клеткалы өлi микроорганизмдер (вакциналардан
</w:t>
      </w:r>
      <w:r>
        <w:br/>
      </w:r>
      <w:r>
        <w:rPr>
          <w:rFonts w:ascii="Times New Roman"/>
          <w:b w:val="false"/>
          <w:i w:val="false"/>
          <w:color w:val="000000"/>
          <w:sz w:val="28"/>
        </w:rPr>
        <w:t>
                    басқа), дайын наубайлық ұнтақтар
</w:t>
      </w:r>
    </w:p>
    <w:p>
      <w:pPr>
        <w:spacing w:after="0"/>
        <w:ind w:left="0"/>
        <w:jc w:val="both"/>
      </w:pPr>
      <w:r>
        <w:rPr>
          <w:rFonts w:ascii="Times New Roman"/>
          <w:b w:val="false"/>
          <w:i w:val="false"/>
          <w:color w:val="000000"/>
          <w:sz w:val="28"/>
        </w:rPr>
        <w:t>
     2103**         соустар, дәмдiк қоспалар, аралас астатым, қыша
</w:t>
      </w:r>
      <w:r>
        <w:br/>
      </w:r>
      <w:r>
        <w:rPr>
          <w:rFonts w:ascii="Times New Roman"/>
          <w:b w:val="false"/>
          <w:i w:val="false"/>
          <w:color w:val="000000"/>
          <w:sz w:val="28"/>
        </w:rPr>
        <w:t>
                    ұнтағы және дайын қыша     
</w:t>
      </w:r>
    </w:p>
    <w:p>
      <w:pPr>
        <w:spacing w:after="0"/>
        <w:ind w:left="0"/>
        <w:jc w:val="both"/>
      </w:pPr>
      <w:r>
        <w:rPr>
          <w:rFonts w:ascii="Times New Roman"/>
          <w:b w:val="false"/>
          <w:i w:val="false"/>
          <w:color w:val="000000"/>
          <w:sz w:val="28"/>
        </w:rPr>
        <w:t>
     2104*          Сорпа және бульондар, оларды әзiрлеу үшiн
</w:t>
      </w:r>
      <w:r>
        <w:br/>
      </w:r>
      <w:r>
        <w:rPr>
          <w:rFonts w:ascii="Times New Roman"/>
          <w:b w:val="false"/>
          <w:i w:val="false"/>
          <w:color w:val="000000"/>
          <w:sz w:val="28"/>
        </w:rPr>
        <w:t>
                    дайындамалар, тағамдық өнiмдердiң гомогенизер-
</w:t>
      </w:r>
      <w:r>
        <w:br/>
      </w:r>
      <w:r>
        <w:rPr>
          <w:rFonts w:ascii="Times New Roman"/>
          <w:b w:val="false"/>
          <w:i w:val="false"/>
          <w:color w:val="000000"/>
          <w:sz w:val="28"/>
        </w:rPr>
        <w:t>
                    ленген қоспалары, көкөнiстiк, басыртқылық,
</w:t>
      </w:r>
      <w:r>
        <w:br/>
      </w:r>
      <w:r>
        <w:rPr>
          <w:rFonts w:ascii="Times New Roman"/>
          <w:b w:val="false"/>
          <w:i w:val="false"/>
          <w:color w:val="000000"/>
          <w:sz w:val="28"/>
        </w:rPr>
        <w:t>
                    түстiк консервiлер     
</w:t>
      </w:r>
    </w:p>
    <w:p>
      <w:pPr>
        <w:spacing w:after="0"/>
        <w:ind w:left="0"/>
        <w:jc w:val="both"/>
      </w:pPr>
      <w:r>
        <w:rPr>
          <w:rFonts w:ascii="Times New Roman"/>
          <w:b w:val="false"/>
          <w:i w:val="false"/>
          <w:color w:val="000000"/>
          <w:sz w:val="28"/>
        </w:rPr>
        <w:t>
     210500*        Құрамында какаосы бар немесе жоқ, балмұздақ
</w:t>
      </w:r>
      <w:r>
        <w:br/>
      </w:r>
      <w:r>
        <w:rPr>
          <w:rFonts w:ascii="Times New Roman"/>
          <w:b w:val="false"/>
          <w:i w:val="false"/>
          <w:color w:val="000000"/>
          <w:sz w:val="28"/>
        </w:rPr>
        <w:t>
                    және тамақтық мұздардың басқа түрлерi     
</w:t>
      </w:r>
    </w:p>
    <w:p>
      <w:pPr>
        <w:spacing w:after="0"/>
        <w:ind w:left="0"/>
        <w:jc w:val="both"/>
      </w:pPr>
      <w:r>
        <w:rPr>
          <w:rFonts w:ascii="Times New Roman"/>
          <w:b w:val="false"/>
          <w:i w:val="false"/>
          <w:color w:val="000000"/>
          <w:sz w:val="28"/>
        </w:rPr>
        <w:t>
     350300*        желатиндер және желатин туындылары***
</w:t>
      </w:r>
      <w:r>
        <w:br/>
      </w:r>
      <w:r>
        <w:rPr>
          <w:rFonts w:ascii="Times New Roman"/>
          <w:b w:val="false"/>
          <w:i w:val="false"/>
          <w:color w:val="000000"/>
          <w:sz w:val="28"/>
        </w:rPr>
        <w:t>
     1001**         астық тұқымдастар:
</w:t>
      </w:r>
      <w:r>
        <w:br/>
      </w:r>
      <w:r>
        <w:rPr>
          <w:rFonts w:ascii="Times New Roman"/>
          <w:b w:val="false"/>
          <w:i w:val="false"/>
          <w:color w:val="000000"/>
          <w:sz w:val="28"/>
        </w:rPr>
        <w:t>
                    бидай және қара бидай қоспасы (майлы дақыл)
</w:t>
      </w:r>
      <w:r>
        <w:br/>
      </w:r>
      <w:r>
        <w:rPr>
          <w:rFonts w:ascii="Times New Roman"/>
          <w:b w:val="false"/>
          <w:i w:val="false"/>
          <w:color w:val="000000"/>
          <w:sz w:val="28"/>
        </w:rPr>
        <w:t>
     100200000      қара бидай
</w:t>
      </w:r>
      <w:r>
        <w:br/>
      </w:r>
      <w:r>
        <w:rPr>
          <w:rFonts w:ascii="Times New Roman"/>
          <w:b w:val="false"/>
          <w:i w:val="false"/>
          <w:color w:val="000000"/>
          <w:sz w:val="28"/>
        </w:rPr>
        <w:t>
     100300*        арпа
</w:t>
      </w:r>
      <w:r>
        <w:br/>
      </w:r>
      <w:r>
        <w:rPr>
          <w:rFonts w:ascii="Times New Roman"/>
          <w:b w:val="false"/>
          <w:i w:val="false"/>
          <w:color w:val="000000"/>
          <w:sz w:val="28"/>
        </w:rPr>
        <w:t>
     100400000      сұлы
</w:t>
      </w:r>
      <w:r>
        <w:br/>
      </w:r>
      <w:r>
        <w:rPr>
          <w:rFonts w:ascii="Times New Roman"/>
          <w:b w:val="false"/>
          <w:i w:val="false"/>
          <w:color w:val="000000"/>
          <w:sz w:val="28"/>
        </w:rPr>
        <w:t>
     1005**         жүгері
</w:t>
      </w:r>
      <w:r>
        <w:br/>
      </w:r>
      <w:r>
        <w:rPr>
          <w:rFonts w:ascii="Times New Roman"/>
          <w:b w:val="false"/>
          <w:i w:val="false"/>
          <w:color w:val="000000"/>
          <w:sz w:val="28"/>
        </w:rPr>
        <w:t>
     1006**         күріш
</w:t>
      </w:r>
      <w:r>
        <w:br/>
      </w:r>
      <w:r>
        <w:rPr>
          <w:rFonts w:ascii="Times New Roman"/>
          <w:b w:val="false"/>
          <w:i w:val="false"/>
          <w:color w:val="000000"/>
          <w:sz w:val="28"/>
        </w:rPr>
        <w:t>
     100700*        құмай жүгері астығы
</w:t>
      </w:r>
      <w:r>
        <w:br/>
      </w:r>
      <w:r>
        <w:rPr>
          <w:rFonts w:ascii="Times New Roman"/>
          <w:b w:val="false"/>
          <w:i w:val="false"/>
          <w:color w:val="000000"/>
          <w:sz w:val="28"/>
        </w:rPr>
        <w:t>
     1008**         қарақұмық, тары, субидайық тұқымдары; басқа
</w:t>
      </w:r>
      <w:r>
        <w:br/>
      </w:r>
      <w:r>
        <w:rPr>
          <w:rFonts w:ascii="Times New Roman"/>
          <w:b w:val="false"/>
          <w:i w:val="false"/>
          <w:color w:val="000000"/>
          <w:sz w:val="28"/>
        </w:rPr>
        <w:t>
                    астық тұқымдастар
</w:t>
      </w:r>
      <w:r>
        <w:br/>
      </w:r>
      <w:r>
        <w:rPr>
          <w:rFonts w:ascii="Times New Roman"/>
          <w:b w:val="false"/>
          <w:i w:val="false"/>
          <w:color w:val="000000"/>
          <w:sz w:val="28"/>
        </w:rPr>
        <w:t>
     120720100      шикiзатқа арналған қоза тұқымы
</w:t>
      </w:r>
    </w:p>
    <w:p>
      <w:pPr>
        <w:spacing w:after="0"/>
        <w:ind w:left="0"/>
        <w:jc w:val="both"/>
      </w:pPr>
      <w:r>
        <w:rPr>
          <w:rFonts w:ascii="Times New Roman"/>
          <w:b w:val="false"/>
          <w:i w:val="false"/>
          <w:color w:val="000000"/>
          <w:sz w:val="28"/>
        </w:rPr>
        <w:t>
      * 1-бағанда тауарлы субпозицияны көрсеткенде (СЭҚ ТН коды- ның алғашқы алты саны) осы субпозицияға кiретiн барлық тауарлы подсубпозициялардың (СЭҚ ТН кодының тоғыз саны) өнiм түрлерi мiндеттi түрде сертификаттауға жатады.
</w:t>
      </w:r>
      <w:r>
        <w:br/>
      </w:r>
      <w:r>
        <w:rPr>
          <w:rFonts w:ascii="Times New Roman"/>
          <w:b w:val="false"/>
          <w:i w:val="false"/>
          <w:color w:val="000000"/>
          <w:sz w:val="28"/>
        </w:rPr>
        <w:t>
      ** 1-бағанда тауарлы позицияны көрсеткенде (СЭҚ ТН кодының алғашқы төрт саны) осы тауарлы позицияға кiретiн барлық тауарлы субпозициялардың (СЭҚ ТН кодының алты саны) және подсубпозициялардың (СЭҚ ТН кодының тоғыз саны) өнiм түрлерi мiндеттi түрде сертификаттауға жатады.
</w:t>
      </w:r>
    </w:p>
    <w:p>
      <w:pPr>
        <w:spacing w:after="0"/>
        <w:ind w:left="0"/>
        <w:jc w:val="both"/>
      </w:pPr>
      <w:r>
        <w:rPr>
          <w:rFonts w:ascii="Times New Roman"/>
          <w:b w:val="false"/>
          <w:i w:val="false"/>
          <w:color w:val="000000"/>
          <w:sz w:val="28"/>
        </w:rPr>
        <w:t>
</w:t>
      </w:r>
      <w:r>
        <w:rPr>
          <w:rFonts w:ascii="Times New Roman"/>
          <w:b/>
          <w:i w:val="false"/>
          <w:color w:val="000000"/>
          <w:sz w:val="28"/>
        </w:rPr>
        <w:t>
18. Отындық шикізат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СЭҚ ТН    !              Өнімнің атауы
</w:t>
      </w:r>
      <w:r>
        <w:br/>
      </w:r>
      <w:r>
        <w:rPr>
          <w:rFonts w:ascii="Times New Roman"/>
          <w:b w:val="false"/>
          <w:i w:val="false"/>
          <w:color w:val="000000"/>
          <w:sz w:val="28"/>
        </w:rPr>
        <w:t>
          коды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271000270      Автомобиль бензиндері
</w:t>
      </w:r>
      <w:r>
        <w:br/>
      </w:r>
      <w:r>
        <w:rPr>
          <w:rFonts w:ascii="Times New Roman"/>
          <w:b w:val="false"/>
          <w:i w:val="false"/>
          <w:color w:val="000000"/>
          <w:sz w:val="28"/>
        </w:rPr>
        <w:t>
     271000290
</w:t>
      </w:r>
      <w:r>
        <w:br/>
      </w:r>
      <w:r>
        <w:rPr>
          <w:rFonts w:ascii="Times New Roman"/>
          <w:b w:val="false"/>
          <w:i w:val="false"/>
          <w:color w:val="000000"/>
          <w:sz w:val="28"/>
        </w:rPr>
        <w:t>
     271000320
</w:t>
      </w:r>
      <w:r>
        <w:br/>
      </w:r>
      <w:r>
        <w:rPr>
          <w:rFonts w:ascii="Times New Roman"/>
          <w:b w:val="false"/>
          <w:i w:val="false"/>
          <w:color w:val="000000"/>
          <w:sz w:val="28"/>
        </w:rPr>
        <w:t>
     271000340
</w:t>
      </w:r>
      <w:r>
        <w:br/>
      </w:r>
      <w:r>
        <w:rPr>
          <w:rFonts w:ascii="Times New Roman"/>
          <w:b w:val="false"/>
          <w:i w:val="false"/>
          <w:color w:val="000000"/>
          <w:sz w:val="28"/>
        </w:rPr>
        <w:t>
     271000360
</w:t>
      </w:r>
      <w:r>
        <w:br/>
      </w:r>
      <w:r>
        <w:rPr>
          <w:rFonts w:ascii="Times New Roman"/>
          <w:b w:val="false"/>
          <w:i w:val="false"/>
          <w:color w:val="000000"/>
          <w:sz w:val="28"/>
        </w:rPr>
        <w:t>
     271000690      Дизель отыны (газойль)
</w:t>
      </w:r>
      <w:r>
        <w:br/>
      </w:r>
      <w:r>
        <w:rPr>
          <w:rFonts w:ascii="Times New Roman"/>
          <w:b w:val="false"/>
          <w:i w:val="false"/>
          <w:color w:val="000000"/>
          <w:sz w:val="28"/>
        </w:rPr>
        <w:t>
     271000550      Мұнай отыны. Мазут. Керосин
</w:t>
      </w:r>
      <w:r>
        <w:br/>
      </w:r>
      <w:r>
        <w:rPr>
          <w:rFonts w:ascii="Times New Roman"/>
          <w:b w:val="false"/>
          <w:i w:val="false"/>
          <w:color w:val="000000"/>
          <w:sz w:val="28"/>
        </w:rPr>
        <w:t>
     271000590
</w:t>
      </w:r>
      <w:r>
        <w:br/>
      </w:r>
      <w:r>
        <w:rPr>
          <w:rFonts w:ascii="Times New Roman"/>
          <w:b w:val="false"/>
          <w:i w:val="false"/>
          <w:color w:val="000000"/>
          <w:sz w:val="28"/>
        </w:rPr>
        <w:t>
     271000740
</w:t>
      </w:r>
      <w:r>
        <w:br/>
      </w:r>
      <w:r>
        <w:rPr>
          <w:rFonts w:ascii="Times New Roman"/>
          <w:b w:val="false"/>
          <w:i w:val="false"/>
          <w:color w:val="000000"/>
          <w:sz w:val="28"/>
        </w:rPr>
        <w:t>
     271000760
</w:t>
      </w:r>
      <w:r>
        <w:br/>
      </w:r>
      <w:r>
        <w:rPr>
          <w:rFonts w:ascii="Times New Roman"/>
          <w:b w:val="false"/>
          <w:i w:val="false"/>
          <w:color w:val="000000"/>
          <w:sz w:val="28"/>
        </w:rPr>
        <w:t>
     271000770
</w:t>
      </w:r>
      <w:r>
        <w:br/>
      </w:r>
      <w:r>
        <w:rPr>
          <w:rFonts w:ascii="Times New Roman"/>
          <w:b w:val="false"/>
          <w:i w:val="false"/>
          <w:color w:val="000000"/>
          <w:sz w:val="28"/>
        </w:rPr>
        <w:t>
     271000780     
</w:t>
      </w:r>
    </w:p>
    <w:p>
      <w:pPr>
        <w:spacing w:after="0"/>
        <w:ind w:left="0"/>
        <w:jc w:val="both"/>
      </w:pPr>
      <w:r>
        <w:rPr>
          <w:rFonts w:ascii="Times New Roman"/>
          <w:b w:val="false"/>
          <w:i w:val="false"/>
          <w:color w:val="000000"/>
          <w:sz w:val="28"/>
        </w:rPr>
        <w:t>
     271000870      Мотор майлары
</w:t>
      </w:r>
      <w:r>
        <w:br/>
      </w:r>
      <w:r>
        <w:rPr>
          <w:rFonts w:ascii="Times New Roman"/>
          <w:b w:val="false"/>
          <w:i w:val="false"/>
          <w:color w:val="000000"/>
          <w:sz w:val="28"/>
        </w:rPr>
        <w:t>
     271000980     
</w:t>
      </w:r>
    </w:p>
    <w:p>
      <w:pPr>
        <w:spacing w:after="0"/>
        <w:ind w:left="0"/>
        <w:jc w:val="both"/>
      </w:pPr>
      <w:r>
        <w:rPr>
          <w:rFonts w:ascii="Times New Roman"/>
          <w:b w:val="false"/>
          <w:i w:val="false"/>
          <w:color w:val="000000"/>
          <w:sz w:val="28"/>
        </w:rPr>
        <w:t>
     271000920      Трансмиссиялық майлар (тісті дөңгелектерге және
</w:t>
      </w:r>
      <w:r>
        <w:br/>
      </w:r>
      <w:r>
        <w:rPr>
          <w:rFonts w:ascii="Times New Roman"/>
          <w:b w:val="false"/>
          <w:i w:val="false"/>
          <w:color w:val="000000"/>
          <w:sz w:val="28"/>
        </w:rPr>
        <w:t>
                    редукторларға арналған майлар)
</w:t>
      </w:r>
      <w:r>
        <w:br/>
      </w:r>
      <w:r>
        <w:rPr>
          <w:rFonts w:ascii="Times New Roman"/>
          <w:b w:val="false"/>
          <w:i w:val="false"/>
          <w:color w:val="000000"/>
          <w:sz w:val="28"/>
        </w:rPr>
        <w:t>
     271000980    Мұздатқыш машиналарға арналған майлар
</w:t>
      </w:r>
      <w:r>
        <w:br/>
      </w:r>
      <w:r>
        <w:rPr>
          <w:rFonts w:ascii="Times New Roman"/>
          <w:b w:val="false"/>
          <w:i w:val="false"/>
          <w:color w:val="000000"/>
          <w:sz w:val="28"/>
        </w:rPr>
        <w:t>
     271000870    Турбиналық майлар
</w:t>
      </w:r>
      <w:r>
        <w:br/>
      </w:r>
      <w:r>
        <w:rPr>
          <w:rFonts w:ascii="Times New Roman"/>
          <w:b w:val="false"/>
          <w:i w:val="false"/>
          <w:color w:val="000000"/>
          <w:sz w:val="28"/>
        </w:rPr>
        <w:t>
     271000870    Компрессор майлары
</w:t>
      </w:r>
      <w:r>
        <w:br/>
      </w:r>
      <w:r>
        <w:rPr>
          <w:rFonts w:ascii="Times New Roman"/>
          <w:b w:val="false"/>
          <w:i w:val="false"/>
          <w:color w:val="000000"/>
          <w:sz w:val="28"/>
        </w:rPr>
        <w:t>
     271000960    Электр оқшаулау майлары (конденсатор және
</w:t>
      </w:r>
      <w:r>
        <w:br/>
      </w:r>
      <w:r>
        <w:rPr>
          <w:rFonts w:ascii="Times New Roman"/>
          <w:b w:val="false"/>
          <w:i w:val="false"/>
          <w:color w:val="000000"/>
          <w:sz w:val="28"/>
        </w:rPr>
        <w:t>
                  трансформатор майы)
</w:t>
      </w:r>
      <w:r>
        <w:br/>
      </w:r>
      <w:r>
        <w:rPr>
          <w:rFonts w:ascii="Times New Roman"/>
          <w:b w:val="false"/>
          <w:i w:val="false"/>
          <w:color w:val="000000"/>
          <w:sz w:val="28"/>
        </w:rPr>
        <w:t>
     271111000    Сұйытылған табиғи газ
</w:t>
      </w:r>
      <w:r>
        <w:br/>
      </w:r>
      <w:r>
        <w:rPr>
          <w:rFonts w:ascii="Times New Roman"/>
          <w:b w:val="false"/>
          <w:i w:val="false"/>
          <w:color w:val="000000"/>
          <w:sz w:val="28"/>
        </w:rPr>
        <w:t>
     271112110    Отын ретiнде пайдалануға арналған пропан
</w:t>
      </w:r>
      <w:r>
        <w:br/>
      </w:r>
      <w:r>
        <w:rPr>
          <w:rFonts w:ascii="Times New Roman"/>
          <w:b w:val="false"/>
          <w:i w:val="false"/>
          <w:color w:val="000000"/>
          <w:sz w:val="28"/>
        </w:rPr>
        <w:t>
     271121000    Газ тәрiздi күйдегi табиғи газ
</w:t>
      </w:r>
      <w:r>
        <w:br/>
      </w:r>
      <w:r>
        <w:rPr>
          <w:rFonts w:ascii="Times New Roman"/>
          <w:b w:val="false"/>
          <w:i w:val="false"/>
          <w:color w:val="000000"/>
          <w:sz w:val="28"/>
        </w:rPr>
        <w:t>
     271000610    Дизель отыны
</w:t>
      </w:r>
      <w:r>
        <w:br/>
      </w:r>
      <w:r>
        <w:rPr>
          <w:rFonts w:ascii="Times New Roman"/>
          <w:b w:val="false"/>
          <w:i w:val="false"/>
          <w:color w:val="000000"/>
          <w:sz w:val="28"/>
        </w:rPr>
        <w:t>
     271000650
</w:t>
      </w:r>
      <w:r>
        <w:br/>
      </w:r>
      <w:r>
        <w:rPr>
          <w:rFonts w:ascii="Times New Roman"/>
          <w:b w:val="false"/>
          <w:i w:val="false"/>
          <w:color w:val="000000"/>
          <w:sz w:val="28"/>
        </w:rPr>
        <w:t>
     271000690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19. Ойыншықтар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СЭҚ ТН    !              Өнімнің атауы
</w:t>
      </w:r>
      <w:r>
        <w:br/>
      </w:r>
      <w:r>
        <w:rPr>
          <w:rFonts w:ascii="Times New Roman"/>
          <w:b w:val="false"/>
          <w:i w:val="false"/>
          <w:color w:val="000000"/>
          <w:sz w:val="28"/>
        </w:rPr>
        <w:t>
          коды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36041000       Пиротехникалық ойыншықтар, петардалар, от
</w:t>
      </w:r>
      <w:r>
        <w:br/>
      </w:r>
      <w:r>
        <w:rPr>
          <w:rFonts w:ascii="Times New Roman"/>
          <w:b w:val="false"/>
          <w:i w:val="false"/>
          <w:color w:val="000000"/>
          <w:sz w:val="28"/>
        </w:rPr>
        <w:t>
     36049000       шашқыштар, бенгал отының шырақтары
</w:t>
      </w:r>
    </w:p>
    <w:p>
      <w:pPr>
        <w:spacing w:after="0"/>
        <w:ind w:left="0"/>
        <w:jc w:val="both"/>
      </w:pPr>
      <w:r>
        <w:rPr>
          <w:rFonts w:ascii="Times New Roman"/>
          <w:b w:val="false"/>
          <w:i w:val="false"/>
          <w:color w:val="000000"/>
          <w:sz w:val="28"/>
        </w:rPr>
        <w:t>
     950310*        Электрлендiрiлген ойыншықтар 
</w:t>
      </w:r>
      <w:r>
        <w:br/>
      </w:r>
      <w:r>
        <w:rPr>
          <w:rFonts w:ascii="Times New Roman"/>
          <w:b w:val="false"/>
          <w:i w:val="false"/>
          <w:color w:val="000000"/>
          <w:sz w:val="28"/>
        </w:rPr>
        <w:t>
     950100100      Пластмасса ойыншықтар
</w:t>
      </w:r>
      <w:r>
        <w:br/>
      </w:r>
      <w:r>
        <w:rPr>
          <w:rFonts w:ascii="Times New Roman"/>
          <w:b w:val="false"/>
          <w:i w:val="false"/>
          <w:color w:val="000000"/>
          <w:sz w:val="28"/>
        </w:rPr>
        <w:t>
     950210100    
</w:t>
      </w:r>
      <w:r>
        <w:br/>
      </w:r>
      <w:r>
        <w:rPr>
          <w:rFonts w:ascii="Times New Roman"/>
          <w:b w:val="false"/>
          <w:i w:val="false"/>
          <w:color w:val="000000"/>
          <w:sz w:val="28"/>
        </w:rPr>
        <w:t>
     950320100
</w:t>
      </w:r>
      <w:r>
        <w:br/>
      </w:r>
      <w:r>
        <w:rPr>
          <w:rFonts w:ascii="Times New Roman"/>
          <w:b w:val="false"/>
          <w:i w:val="false"/>
          <w:color w:val="000000"/>
          <w:sz w:val="28"/>
        </w:rPr>
        <w:t>
     950330300
</w:t>
      </w:r>
      <w:r>
        <w:br/>
      </w:r>
      <w:r>
        <w:rPr>
          <w:rFonts w:ascii="Times New Roman"/>
          <w:b w:val="false"/>
          <w:i w:val="false"/>
          <w:color w:val="000000"/>
          <w:sz w:val="28"/>
        </w:rPr>
        <w:t>
     950349300 
</w:t>
      </w:r>
    </w:p>
    <w:p>
      <w:pPr>
        <w:spacing w:after="0"/>
        <w:ind w:left="0"/>
        <w:jc w:val="both"/>
      </w:pPr>
      <w:r>
        <w:rPr>
          <w:rFonts w:ascii="Times New Roman"/>
          <w:b w:val="false"/>
          <w:i w:val="false"/>
          <w:color w:val="000000"/>
          <w:sz w:val="28"/>
        </w:rPr>
        <w:t>
     950310100    Металл ойыншықтар 
</w:t>
      </w:r>
      <w:r>
        <w:br/>
      </w:r>
      <w:r>
        <w:rPr>
          <w:rFonts w:ascii="Times New Roman"/>
          <w:b w:val="false"/>
          <w:i w:val="false"/>
          <w:color w:val="000000"/>
          <w:sz w:val="28"/>
        </w:rPr>
        <w:t>
     950310900
</w:t>
      </w:r>
      <w:r>
        <w:br/>
      </w:r>
      <w:r>
        <w:rPr>
          <w:rFonts w:ascii="Times New Roman"/>
          <w:b w:val="false"/>
          <w:i w:val="false"/>
          <w:color w:val="000000"/>
          <w:sz w:val="28"/>
        </w:rPr>
        <w:t>
     950100100 
</w:t>
      </w:r>
    </w:p>
    <w:p>
      <w:pPr>
        <w:spacing w:after="0"/>
        <w:ind w:left="0"/>
        <w:jc w:val="both"/>
      </w:pPr>
      <w:r>
        <w:rPr>
          <w:rFonts w:ascii="Times New Roman"/>
          <w:b w:val="false"/>
          <w:i w:val="false"/>
          <w:color w:val="000000"/>
          <w:sz w:val="28"/>
        </w:rPr>
        <w:t>
     950210900    Матадан, үлбiрден, мақтадан, тоқыма емес
</w:t>
      </w:r>
      <w:r>
        <w:br/>
      </w:r>
      <w:r>
        <w:rPr>
          <w:rFonts w:ascii="Times New Roman"/>
          <w:b w:val="false"/>
          <w:i w:val="false"/>
          <w:color w:val="000000"/>
          <w:sz w:val="28"/>
        </w:rPr>
        <w:t>
     950341000    материалдардан жасалған ойыншықтар
</w:t>
      </w:r>
      <w:r>
        <w:br/>
      </w:r>
      <w:r>
        <w:rPr>
          <w:rFonts w:ascii="Times New Roman"/>
          <w:b w:val="false"/>
          <w:i w:val="false"/>
          <w:color w:val="000000"/>
          <w:sz w:val="28"/>
        </w:rPr>
        <w:t>
     950390370
</w:t>
      </w:r>
    </w:p>
    <w:p>
      <w:pPr>
        <w:spacing w:after="0"/>
        <w:ind w:left="0"/>
        <w:jc w:val="both"/>
      </w:pPr>
      <w:r>
        <w:rPr>
          <w:rFonts w:ascii="Times New Roman"/>
          <w:b w:val="false"/>
          <w:i w:val="false"/>
          <w:color w:val="000000"/>
          <w:sz w:val="28"/>
        </w:rPr>
        <w:t>
     950210900    Резеңке ойыншықтар
</w:t>
      </w:r>
      <w:r>
        <w:br/>
      </w:r>
      <w:r>
        <w:rPr>
          <w:rFonts w:ascii="Times New Roman"/>
          <w:b w:val="false"/>
          <w:i w:val="false"/>
          <w:color w:val="000000"/>
          <w:sz w:val="28"/>
        </w:rPr>
        <w:t>
     950349900  
</w:t>
      </w:r>
      <w:r>
        <w:br/>
      </w:r>
      <w:r>
        <w:rPr>
          <w:rFonts w:ascii="Times New Roman"/>
          <w:b w:val="false"/>
          <w:i w:val="false"/>
          <w:color w:val="000000"/>
          <w:sz w:val="28"/>
        </w:rPr>
        <w:t>
     950390340    Фарфордан, керамикадан, папье-машеден, ағаш
</w:t>
      </w:r>
      <w:r>
        <w:br/>
      </w:r>
      <w:r>
        <w:rPr>
          <w:rFonts w:ascii="Times New Roman"/>
          <w:b w:val="false"/>
          <w:i w:val="false"/>
          <w:color w:val="000000"/>
          <w:sz w:val="28"/>
        </w:rPr>
        <w:t>
     950390990    жаңқалары массасынан жасалған ойыншықтар     
</w:t>
      </w:r>
    </w:p>
    <w:p>
      <w:pPr>
        <w:spacing w:after="0"/>
        <w:ind w:left="0"/>
        <w:jc w:val="both"/>
      </w:pPr>
      <w:r>
        <w:rPr>
          <w:rFonts w:ascii="Times New Roman"/>
          <w:b w:val="false"/>
          <w:i w:val="false"/>
          <w:color w:val="000000"/>
          <w:sz w:val="28"/>
        </w:rPr>
        <w:t>
</w:t>
      </w:r>
      <w:r>
        <w:rPr>
          <w:rFonts w:ascii="Times New Roman"/>
          <w:b/>
          <w:i w:val="false"/>
          <w:color w:val="000000"/>
          <w:sz w:val="28"/>
        </w:rPr>
        <w:t>
19-1. Зергерлiк бұйымдар, зергерлердің алтын мен күмiстен жасаған бұйымдары және басқа бұйымдар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СЭҚ ТН                             Өнiмнiң атауы
</w:t>
      </w:r>
      <w:r>
        <w:br/>
      </w:r>
      <w:r>
        <w:rPr>
          <w:rFonts w:ascii="Times New Roman"/>
          <w:b w:val="false"/>
          <w:i w:val="false"/>
          <w:color w:val="000000"/>
          <w:sz w:val="28"/>
        </w:rPr>
        <w:t>
    коды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7113         Қымбат бағалы металдардан немесе қымбат бағалы
</w:t>
      </w:r>
      <w:r>
        <w:br/>
      </w:r>
      <w:r>
        <w:rPr>
          <w:rFonts w:ascii="Times New Roman"/>
          <w:b w:val="false"/>
          <w:i w:val="false"/>
          <w:color w:val="000000"/>
          <w:sz w:val="28"/>
        </w:rPr>
        <w:t>
                  металдар жалатылған металдардан жасалған зергерлiк
</w:t>
      </w:r>
      <w:r>
        <w:br/>
      </w:r>
      <w:r>
        <w:rPr>
          <w:rFonts w:ascii="Times New Roman"/>
          <w:b w:val="false"/>
          <w:i w:val="false"/>
          <w:color w:val="000000"/>
          <w:sz w:val="28"/>
        </w:rPr>
        <w:t>
                  бұйымдар және олардың бөлiктерi
</w:t>
      </w:r>
      <w:r>
        <w:br/>
      </w:r>
      <w:r>
        <w:rPr>
          <w:rFonts w:ascii="Times New Roman"/>
          <w:b w:val="false"/>
          <w:i w:val="false"/>
          <w:color w:val="000000"/>
          <w:sz w:val="28"/>
        </w:rPr>
        <w:t>
     7114         Зергерлердiң алтыннан немесе күмiстен, қымбат
</w:t>
      </w:r>
      <w:r>
        <w:br/>
      </w:r>
      <w:r>
        <w:rPr>
          <w:rFonts w:ascii="Times New Roman"/>
          <w:b w:val="false"/>
          <w:i w:val="false"/>
          <w:color w:val="000000"/>
          <w:sz w:val="28"/>
        </w:rPr>
        <w:t>
                  бағалы металдардан немесе қымбат бағалы металдар
</w:t>
      </w:r>
      <w:r>
        <w:br/>
      </w:r>
      <w:r>
        <w:rPr>
          <w:rFonts w:ascii="Times New Roman"/>
          <w:b w:val="false"/>
          <w:i w:val="false"/>
          <w:color w:val="000000"/>
          <w:sz w:val="28"/>
        </w:rPr>
        <w:t>
                  жалатылған металдардан жасалған бұйымдары және
</w:t>
      </w:r>
      <w:r>
        <w:br/>
      </w:r>
      <w:r>
        <w:rPr>
          <w:rFonts w:ascii="Times New Roman"/>
          <w:b w:val="false"/>
          <w:i w:val="false"/>
          <w:color w:val="000000"/>
          <w:sz w:val="28"/>
        </w:rPr>
        <w:t>
                  олардың бөлiктерi
</w:t>
      </w:r>
      <w:r>
        <w:br/>
      </w:r>
      <w:r>
        <w:rPr>
          <w:rFonts w:ascii="Times New Roman"/>
          <w:b w:val="false"/>
          <w:i w:val="false"/>
          <w:color w:val="000000"/>
          <w:sz w:val="28"/>
        </w:rPr>
        <w:t>
     7115         Қымбат бағалы металдардан немесе қымбат бағалы
</w:t>
      </w:r>
      <w:r>
        <w:br/>
      </w:r>
      <w:r>
        <w:rPr>
          <w:rFonts w:ascii="Times New Roman"/>
          <w:b w:val="false"/>
          <w:i w:val="false"/>
          <w:color w:val="000000"/>
          <w:sz w:val="28"/>
        </w:rPr>
        <w:t>
                  металдар жалатылған металдардан жасалған басқа
</w:t>
      </w:r>
      <w:r>
        <w:br/>
      </w:r>
      <w:r>
        <w:rPr>
          <w:rFonts w:ascii="Times New Roman"/>
          <w:b w:val="false"/>
          <w:i w:val="false"/>
          <w:color w:val="000000"/>
          <w:sz w:val="28"/>
        </w:rPr>
        <w:t>
                  бұйымдар     
</w:t>
      </w:r>
    </w:p>
    <w:p>
      <w:pPr>
        <w:spacing w:after="0"/>
        <w:ind w:left="0"/>
        <w:jc w:val="both"/>
      </w:pPr>
      <w:r>
        <w:rPr>
          <w:rFonts w:ascii="Times New Roman"/>
          <w:b w:val="false"/>
          <w:i w:val="false"/>
          <w:color w:val="000000"/>
          <w:sz w:val="28"/>
        </w:rPr>
        <w:t>
</w:t>
      </w:r>
      <w:r>
        <w:rPr>
          <w:rFonts w:ascii="Times New Roman"/>
          <w:b/>
          <w:i w:val="false"/>
          <w:color w:val="000000"/>
          <w:sz w:val="28"/>
        </w:rPr>
        <w:t>
19-2.       Қаупi ықтимал өндiрiске арналған өнiмдер
</w:t>
      </w:r>
      <w:r>
        <w:rPr>
          <w:rFonts w:ascii="Times New Roman"/>
          <w:b w:val="false"/>
          <w:i w:val="false"/>
          <w:color w:val="000000"/>
          <w:sz w:val="28"/>
        </w:rPr>
        <w:t>
</w:t>
      </w:r>
    </w:p>
    <w:p>
      <w:pPr>
        <w:spacing w:after="0"/>
        <w:ind w:left="0"/>
        <w:jc w:val="both"/>
      </w:pPr>
      <w:r>
        <w:rPr>
          <w:rFonts w:ascii="Times New Roman"/>
          <w:b w:val="false"/>
          <w:i w:val="false"/>
          <w:color w:val="000000"/>
          <w:sz w:val="28"/>
        </w:rPr>
        <w:t>
     902000900    жеке қорғану құралдары
</w:t>
      </w:r>
      <w:r>
        <w:br/>
      </w:r>
      <w:r>
        <w:rPr>
          <w:rFonts w:ascii="Times New Roman"/>
          <w:b w:val="false"/>
          <w:i w:val="false"/>
          <w:color w:val="000000"/>
          <w:sz w:val="28"/>
        </w:rPr>
        <w:t>
     650610100
</w:t>
      </w:r>
      <w:r>
        <w:br/>
      </w:r>
      <w:r>
        <w:rPr>
          <w:rFonts w:ascii="Times New Roman"/>
          <w:b w:val="false"/>
          <w:i w:val="false"/>
          <w:color w:val="000000"/>
          <w:sz w:val="28"/>
        </w:rPr>
        <w:t>
     650610800
</w:t>
      </w:r>
      <w:r>
        <w:br/>
      </w:r>
      <w:r>
        <w:rPr>
          <w:rFonts w:ascii="Times New Roman"/>
          <w:b w:val="false"/>
          <w:i w:val="false"/>
          <w:color w:val="000000"/>
          <w:sz w:val="28"/>
        </w:rPr>
        <w:t>
     731210590    болат арқандар (жалпы мақсаттағы, пайдалануға
</w:t>
      </w:r>
      <w:r>
        <w:br/>
      </w:r>
      <w:r>
        <w:rPr>
          <w:rFonts w:ascii="Times New Roman"/>
          <w:b w:val="false"/>
          <w:i w:val="false"/>
          <w:color w:val="000000"/>
          <w:sz w:val="28"/>
        </w:rPr>
        <w:t>
     731210820    және терең барлау бұрғылауына арналған көтергiш
</w:t>
      </w:r>
      <w:r>
        <w:br/>
      </w:r>
      <w:r>
        <w:rPr>
          <w:rFonts w:ascii="Times New Roman"/>
          <w:b w:val="false"/>
          <w:i w:val="false"/>
          <w:color w:val="000000"/>
          <w:sz w:val="28"/>
        </w:rPr>
        <w:t>
     731210840    тұйық, тартатын тұйық, тальдiк, арматуралық) 
</w:t>
      </w:r>
    </w:p>
    <w:p>
      <w:pPr>
        <w:spacing w:after="0"/>
        <w:ind w:left="0"/>
        <w:jc w:val="both"/>
      </w:pPr>
      <w:r>
        <w:rPr>
          <w:rFonts w:ascii="Times New Roman"/>
          <w:b w:val="false"/>
          <w:i w:val="false"/>
          <w:color w:val="000000"/>
          <w:sz w:val="28"/>
        </w:rPr>
        <w:t>
     731210860
</w:t>
      </w:r>
      <w:r>
        <w:br/>
      </w:r>
      <w:r>
        <w:rPr>
          <w:rFonts w:ascii="Times New Roman"/>
          <w:b w:val="false"/>
          <w:i w:val="false"/>
          <w:color w:val="000000"/>
          <w:sz w:val="28"/>
        </w:rPr>
        <w:t>
     731210880
</w:t>
      </w:r>
      <w:r>
        <w:br/>
      </w:r>
      <w:r>
        <w:rPr>
          <w:rFonts w:ascii="Times New Roman"/>
          <w:b w:val="false"/>
          <w:i w:val="false"/>
          <w:color w:val="000000"/>
          <w:sz w:val="28"/>
        </w:rPr>
        <w:t>
     731210990
</w:t>
      </w:r>
      <w:r>
        <w:br/>
      </w:r>
      <w:r>
        <w:rPr>
          <w:rFonts w:ascii="Times New Roman"/>
          <w:b w:val="false"/>
          <w:i w:val="false"/>
          <w:color w:val="000000"/>
          <w:sz w:val="28"/>
        </w:rPr>
        <w:t>
     730900100
</w:t>
      </w:r>
      <w:r>
        <w:br/>
      </w:r>
      <w:r>
        <w:rPr>
          <w:rFonts w:ascii="Times New Roman"/>
          <w:b w:val="false"/>
          <w:i w:val="false"/>
          <w:color w:val="000000"/>
          <w:sz w:val="28"/>
        </w:rPr>
        <w:t>
     730900900
</w:t>
      </w:r>
      <w:r>
        <w:br/>
      </w:r>
      <w:r>
        <w:rPr>
          <w:rFonts w:ascii="Times New Roman"/>
          <w:b w:val="false"/>
          <w:i w:val="false"/>
          <w:color w:val="000000"/>
          <w:sz w:val="28"/>
        </w:rPr>
        <w:t>
     731010000 
</w:t>
      </w:r>
    </w:p>
    <w:p>
      <w:pPr>
        <w:spacing w:after="0"/>
        <w:ind w:left="0"/>
        <w:jc w:val="both"/>
      </w:pPr>
      <w:r>
        <w:rPr>
          <w:rFonts w:ascii="Times New Roman"/>
          <w:b w:val="false"/>
          <w:i w:val="false"/>
          <w:color w:val="000000"/>
          <w:sz w:val="28"/>
        </w:rPr>
        <w:t>
     730410100    мұнай өңдеу және мұнай-химия өнеркәсiбiнiң
</w:t>
      </w:r>
      <w:r>
        <w:br/>
      </w:r>
      <w:r>
        <w:rPr>
          <w:rFonts w:ascii="Times New Roman"/>
          <w:b w:val="false"/>
          <w:i w:val="false"/>
          <w:color w:val="000000"/>
          <w:sz w:val="28"/>
        </w:rPr>
        <w:t>
     730410300    құрақсыз болат құбырлары
</w:t>
      </w:r>
      <w:r>
        <w:br/>
      </w:r>
      <w:r>
        <w:rPr>
          <w:rFonts w:ascii="Times New Roman"/>
          <w:b w:val="false"/>
          <w:i w:val="false"/>
          <w:color w:val="000000"/>
          <w:sz w:val="28"/>
        </w:rPr>
        <w:t>
     730410900
</w:t>
      </w:r>
      <w:r>
        <w:br/>
      </w:r>
      <w:r>
        <w:rPr>
          <w:rFonts w:ascii="Times New Roman"/>
          <w:b w:val="false"/>
          <w:i w:val="false"/>
          <w:color w:val="000000"/>
          <w:sz w:val="28"/>
        </w:rPr>
        <w:t>
     730429110
</w:t>
      </w:r>
    </w:p>
    <w:p>
      <w:pPr>
        <w:spacing w:after="0"/>
        <w:ind w:left="0"/>
        <w:jc w:val="both"/>
      </w:pPr>
      <w:r>
        <w:rPr>
          <w:rFonts w:ascii="Times New Roman"/>
          <w:b w:val="false"/>
          <w:i w:val="false"/>
          <w:color w:val="000000"/>
          <w:sz w:val="28"/>
        </w:rPr>
        <w:t>
     730410100    ыстықтай қақталған құрақсыз болат құбырлар
</w:t>
      </w:r>
      <w:r>
        <w:br/>
      </w:r>
      <w:r>
        <w:rPr>
          <w:rFonts w:ascii="Times New Roman"/>
          <w:b w:val="false"/>
          <w:i w:val="false"/>
          <w:color w:val="000000"/>
          <w:sz w:val="28"/>
        </w:rPr>
        <w:t>
     730410300
</w:t>
      </w:r>
      <w:r>
        <w:br/>
      </w:r>
      <w:r>
        <w:rPr>
          <w:rFonts w:ascii="Times New Roman"/>
          <w:b w:val="false"/>
          <w:i w:val="false"/>
          <w:color w:val="000000"/>
          <w:sz w:val="28"/>
        </w:rPr>
        <w:t>
     730410900
</w:t>
      </w:r>
      <w:r>
        <w:br/>
      </w:r>
      <w:r>
        <w:rPr>
          <w:rFonts w:ascii="Times New Roman"/>
          <w:b w:val="false"/>
          <w:i w:val="false"/>
          <w:color w:val="000000"/>
          <w:sz w:val="28"/>
        </w:rPr>
        <w:t>
     730410100    суықтай қақталған және жылыдай қақталған
</w:t>
      </w:r>
      <w:r>
        <w:br/>
      </w:r>
      <w:r>
        <w:rPr>
          <w:rFonts w:ascii="Times New Roman"/>
          <w:b w:val="false"/>
          <w:i w:val="false"/>
          <w:color w:val="000000"/>
          <w:sz w:val="28"/>
        </w:rPr>
        <w:t>
     730410300    құрақсыз болат құбырлар
</w:t>
      </w:r>
      <w:r>
        <w:br/>
      </w:r>
      <w:r>
        <w:rPr>
          <w:rFonts w:ascii="Times New Roman"/>
          <w:b w:val="false"/>
          <w:i w:val="false"/>
          <w:color w:val="000000"/>
          <w:sz w:val="28"/>
        </w:rPr>
        <w:t>
     730410900 
</w:t>
      </w:r>
    </w:p>
    <w:p>
      <w:pPr>
        <w:spacing w:after="0"/>
        <w:ind w:left="0"/>
        <w:jc w:val="both"/>
      </w:pPr>
      <w:r>
        <w:rPr>
          <w:rFonts w:ascii="Times New Roman"/>
          <w:b w:val="false"/>
          <w:i w:val="false"/>
          <w:color w:val="000000"/>
          <w:sz w:val="28"/>
        </w:rPr>
        <w:t>
     730410100    прецизиялық болат құбырлар
</w:t>
      </w:r>
      <w:r>
        <w:br/>
      </w:r>
      <w:r>
        <w:rPr>
          <w:rFonts w:ascii="Times New Roman"/>
          <w:b w:val="false"/>
          <w:i w:val="false"/>
          <w:color w:val="000000"/>
          <w:sz w:val="28"/>
        </w:rPr>
        <w:t>
     730410300
</w:t>
      </w:r>
      <w:r>
        <w:br/>
      </w:r>
      <w:r>
        <w:rPr>
          <w:rFonts w:ascii="Times New Roman"/>
          <w:b w:val="false"/>
          <w:i w:val="false"/>
          <w:color w:val="000000"/>
          <w:sz w:val="28"/>
        </w:rPr>
        <w:t>
     730410900
</w:t>
      </w:r>
      <w:r>
        <w:br/>
      </w:r>
      <w:r>
        <w:rPr>
          <w:rFonts w:ascii="Times New Roman"/>
          <w:b w:val="false"/>
          <w:i w:val="false"/>
          <w:color w:val="000000"/>
          <w:sz w:val="28"/>
        </w:rPr>
        <w:t>
     730449910    таттанбайтын болаттан жасалған, ыстықтай қақталған
</w:t>
      </w:r>
      <w:r>
        <w:br/>
      </w:r>
      <w:r>
        <w:rPr>
          <w:rFonts w:ascii="Times New Roman"/>
          <w:b w:val="false"/>
          <w:i w:val="false"/>
          <w:color w:val="000000"/>
          <w:sz w:val="28"/>
        </w:rPr>
        <w:t>
                  құрақсыз құбырлар 
</w:t>
      </w:r>
      <w:r>
        <w:br/>
      </w:r>
      <w:r>
        <w:rPr>
          <w:rFonts w:ascii="Times New Roman"/>
          <w:b w:val="false"/>
          <w:i w:val="false"/>
          <w:color w:val="000000"/>
          <w:sz w:val="28"/>
        </w:rPr>
        <w:t>
     730449910    таттанбайтын болаттан жасалған, суықтай және
</w:t>
      </w:r>
      <w:r>
        <w:br/>
      </w:r>
      <w:r>
        <w:rPr>
          <w:rFonts w:ascii="Times New Roman"/>
          <w:b w:val="false"/>
          <w:i w:val="false"/>
          <w:color w:val="000000"/>
          <w:sz w:val="28"/>
        </w:rPr>
        <w:t>
                  жылыдай қақталған құрақсыз құбырлар
</w:t>
      </w:r>
      <w:r>
        <w:br/>
      </w:r>
      <w:r>
        <w:rPr>
          <w:rFonts w:ascii="Times New Roman"/>
          <w:b w:val="false"/>
          <w:i w:val="false"/>
          <w:color w:val="000000"/>
          <w:sz w:val="28"/>
        </w:rPr>
        <w:t>
     730421000    ұшталған болат бұрғылау құбырлары және олардың 
</w:t>
      </w:r>
      <w:r>
        <w:br/>
      </w:r>
      <w:r>
        <w:rPr>
          <w:rFonts w:ascii="Times New Roman"/>
          <w:b w:val="false"/>
          <w:i w:val="false"/>
          <w:color w:val="000000"/>
          <w:sz w:val="28"/>
        </w:rPr>
        <w:t>
                  муфталары
</w:t>
      </w:r>
      <w:r>
        <w:br/>
      </w:r>
      <w:r>
        <w:rPr>
          <w:rFonts w:ascii="Times New Roman"/>
          <w:b w:val="false"/>
          <w:i w:val="false"/>
          <w:color w:val="000000"/>
          <w:sz w:val="28"/>
        </w:rPr>
        <w:t>
     730429110    орама құбырлар және олардың муфталары
</w:t>
      </w:r>
      <w:r>
        <w:br/>
      </w:r>
      <w:r>
        <w:rPr>
          <w:rFonts w:ascii="Times New Roman"/>
          <w:b w:val="false"/>
          <w:i w:val="false"/>
          <w:color w:val="000000"/>
          <w:sz w:val="28"/>
        </w:rPr>
        <w:t>
     730429190
</w:t>
      </w:r>
      <w:r>
        <w:br/>
      </w:r>
      <w:r>
        <w:rPr>
          <w:rFonts w:ascii="Times New Roman"/>
          <w:b w:val="false"/>
          <w:i w:val="false"/>
          <w:color w:val="000000"/>
          <w:sz w:val="28"/>
        </w:rPr>
        <w:t>
     730429110    сорғы-компрессорлық құбырлар және олардың
</w:t>
      </w:r>
      <w:r>
        <w:br/>
      </w:r>
      <w:r>
        <w:rPr>
          <w:rFonts w:ascii="Times New Roman"/>
          <w:b w:val="false"/>
          <w:i w:val="false"/>
          <w:color w:val="000000"/>
          <w:sz w:val="28"/>
        </w:rPr>
        <w:t>
                  муфталары
</w:t>
      </w:r>
      <w:r>
        <w:br/>
      </w:r>
      <w:r>
        <w:rPr>
          <w:rFonts w:ascii="Times New Roman"/>
          <w:b w:val="false"/>
          <w:i w:val="false"/>
          <w:color w:val="000000"/>
          <w:sz w:val="28"/>
        </w:rPr>
        <w:t>
     730429110    геологиялық-барлау бұрғылауына арналған орама
</w:t>
      </w:r>
      <w:r>
        <w:br/>
      </w:r>
      <w:r>
        <w:rPr>
          <w:rFonts w:ascii="Times New Roman"/>
          <w:b w:val="false"/>
          <w:i w:val="false"/>
          <w:color w:val="000000"/>
          <w:sz w:val="28"/>
        </w:rPr>
        <w:t>
                  және құдықтық құбырлар және олардың
</w:t>
      </w:r>
      <w:r>
        <w:br/>
      </w:r>
      <w:r>
        <w:rPr>
          <w:rFonts w:ascii="Times New Roman"/>
          <w:b w:val="false"/>
          <w:i w:val="false"/>
          <w:color w:val="000000"/>
          <w:sz w:val="28"/>
        </w:rPr>
        <w:t>
                  қапсырмалары
</w:t>
      </w:r>
      <w:r>
        <w:br/>
      </w:r>
      <w:r>
        <w:rPr>
          <w:rFonts w:ascii="Times New Roman"/>
          <w:b w:val="false"/>
          <w:i w:val="false"/>
          <w:color w:val="000000"/>
          <w:sz w:val="28"/>
        </w:rPr>
        <w:t>
     730421000    геологиялық-барлау бұрғылау құбырлары және
</w:t>
      </w:r>
      <w:r>
        <w:br/>
      </w:r>
      <w:r>
        <w:rPr>
          <w:rFonts w:ascii="Times New Roman"/>
          <w:b w:val="false"/>
          <w:i w:val="false"/>
          <w:color w:val="000000"/>
          <w:sz w:val="28"/>
        </w:rPr>
        <w:t>
                  олардың муфталары
</w:t>
      </w:r>
      <w:r>
        <w:br/>
      </w:r>
      <w:r>
        <w:rPr>
          <w:rFonts w:ascii="Times New Roman"/>
          <w:b w:val="false"/>
          <w:i w:val="false"/>
          <w:color w:val="000000"/>
          <w:sz w:val="28"/>
        </w:rPr>
        <w:t>
     730421000    геологиялық-барлау бұрғылауына арналған,
</w:t>
      </w:r>
      <w:r>
        <w:br/>
      </w:r>
      <w:r>
        <w:rPr>
          <w:rFonts w:ascii="Times New Roman"/>
          <w:b w:val="false"/>
          <w:i w:val="false"/>
          <w:color w:val="000000"/>
          <w:sz w:val="28"/>
        </w:rPr>
        <w:t>
                  қапсырмамен жалғасқан болат бұрғылау құбырлары
</w:t>
      </w:r>
      <w:r>
        <w:br/>
      </w:r>
      <w:r>
        <w:rPr>
          <w:rFonts w:ascii="Times New Roman"/>
          <w:b w:val="false"/>
          <w:i w:val="false"/>
          <w:color w:val="000000"/>
          <w:sz w:val="28"/>
        </w:rPr>
        <w:t>
     730421000    шешiлмелi керн қабылдағыш снарядтарға арналған
</w:t>
      </w:r>
      <w:r>
        <w:br/>
      </w:r>
      <w:r>
        <w:rPr>
          <w:rFonts w:ascii="Times New Roman"/>
          <w:b w:val="false"/>
          <w:i w:val="false"/>
          <w:color w:val="000000"/>
          <w:sz w:val="28"/>
        </w:rPr>
        <w:t>
                  бұрғылау құбырлары
</w:t>
      </w:r>
      <w:r>
        <w:br/>
      </w:r>
      <w:r>
        <w:rPr>
          <w:rFonts w:ascii="Times New Roman"/>
          <w:b w:val="false"/>
          <w:i w:val="false"/>
          <w:color w:val="000000"/>
          <w:sz w:val="28"/>
        </w:rPr>
        <w:t>
     730410100    магистральды газ-мұнай өткiзгiштерге арналған
</w:t>
      </w:r>
      <w:r>
        <w:br/>
      </w:r>
      <w:r>
        <w:rPr>
          <w:rFonts w:ascii="Times New Roman"/>
          <w:b w:val="false"/>
          <w:i w:val="false"/>
          <w:color w:val="000000"/>
          <w:sz w:val="28"/>
        </w:rPr>
        <w:t>
                  дәнекерленген болат құбырлар
</w:t>
      </w:r>
      <w:r>
        <w:br/>
      </w:r>
      <w:r>
        <w:rPr>
          <w:rFonts w:ascii="Times New Roman"/>
          <w:b w:val="false"/>
          <w:i w:val="false"/>
          <w:color w:val="000000"/>
          <w:sz w:val="28"/>
        </w:rPr>
        <w:t>
     730410300
</w:t>
      </w:r>
      <w:r>
        <w:br/>
      </w:r>
      <w:r>
        <w:rPr>
          <w:rFonts w:ascii="Times New Roman"/>
          <w:b w:val="false"/>
          <w:i w:val="false"/>
          <w:color w:val="000000"/>
          <w:sz w:val="28"/>
        </w:rPr>
        <w:t>
     730410900
</w:t>
      </w:r>
      <w:r>
        <w:br/>
      </w:r>
      <w:r>
        <w:rPr>
          <w:rFonts w:ascii="Times New Roman"/>
          <w:b w:val="false"/>
          <w:i w:val="false"/>
          <w:color w:val="000000"/>
          <w:sz w:val="28"/>
        </w:rPr>
        <w:t>
     73051100
</w:t>
      </w:r>
      <w:r>
        <w:br/>
      </w:r>
      <w:r>
        <w:rPr>
          <w:rFonts w:ascii="Times New Roman"/>
          <w:b w:val="false"/>
          <w:i w:val="false"/>
          <w:color w:val="000000"/>
          <w:sz w:val="28"/>
        </w:rPr>
        <w:t>
     73051200
</w:t>
      </w:r>
      <w:r>
        <w:br/>
      </w:r>
      <w:r>
        <w:rPr>
          <w:rFonts w:ascii="Times New Roman"/>
          <w:b w:val="false"/>
          <w:i w:val="false"/>
          <w:color w:val="000000"/>
          <w:sz w:val="28"/>
        </w:rPr>
        <w:t>
     73051900
</w:t>
      </w:r>
      <w:r>
        <w:br/>
      </w:r>
      <w:r>
        <w:rPr>
          <w:rFonts w:ascii="Times New Roman"/>
          <w:b w:val="false"/>
          <w:i w:val="false"/>
          <w:color w:val="000000"/>
          <w:sz w:val="28"/>
        </w:rPr>
        <w:t>
     730610100
</w:t>
      </w:r>
      <w:r>
        <w:br/>
      </w:r>
      <w:r>
        <w:rPr>
          <w:rFonts w:ascii="Times New Roman"/>
          <w:b w:val="false"/>
          <w:i w:val="false"/>
          <w:color w:val="000000"/>
          <w:sz w:val="28"/>
        </w:rPr>
        <w:t>
     730610190
</w:t>
      </w:r>
      <w:r>
        <w:br/>
      </w:r>
      <w:r>
        <w:rPr>
          <w:rFonts w:ascii="Times New Roman"/>
          <w:b w:val="false"/>
          <w:i w:val="false"/>
          <w:color w:val="000000"/>
          <w:sz w:val="28"/>
        </w:rPr>
        <w:t>
     730610900 
</w:t>
      </w:r>
    </w:p>
    <w:p>
      <w:pPr>
        <w:spacing w:after="0"/>
        <w:ind w:left="0"/>
        <w:jc w:val="both"/>
      </w:pPr>
      <w:r>
        <w:rPr>
          <w:rFonts w:ascii="Times New Roman"/>
          <w:b w:val="false"/>
          <w:i w:val="false"/>
          <w:color w:val="000000"/>
          <w:sz w:val="28"/>
        </w:rPr>
        <w:t>
     730723100    магистральды болат құбыр өткiзгiштердiң желiлiк
</w:t>
      </w:r>
      <w:r>
        <w:br/>
      </w:r>
      <w:r>
        <w:rPr>
          <w:rFonts w:ascii="Times New Roman"/>
          <w:b w:val="false"/>
          <w:i w:val="false"/>
          <w:color w:val="000000"/>
          <w:sz w:val="28"/>
        </w:rPr>
        <w:t>
     730793110    бөлiктерiнiң бұрылымдарындағы имек жүргiзгiштер
</w:t>
      </w:r>
      <w:r>
        <w:br/>
      </w:r>
      <w:r>
        <w:rPr>
          <w:rFonts w:ascii="Times New Roman"/>
          <w:b w:val="false"/>
          <w:i w:val="false"/>
          <w:color w:val="000000"/>
          <w:sz w:val="28"/>
        </w:rPr>
        <w:t>
     730793910    мен қисық қондырмалар
</w:t>
      </w:r>
      <w:r>
        <w:br/>
      </w:r>
      <w:r>
        <w:rPr>
          <w:rFonts w:ascii="Times New Roman"/>
          <w:b w:val="false"/>
          <w:i w:val="false"/>
          <w:color w:val="000000"/>
          <w:sz w:val="28"/>
        </w:rPr>
        <w:t>
     730723100    Ру 10 МПа-ға (10 кгс/см3) дәнекерленген құрақсыз
</w:t>
      </w:r>
      <w:r>
        <w:br/>
      </w:r>
      <w:r>
        <w:rPr>
          <w:rFonts w:ascii="Times New Roman"/>
          <w:b w:val="false"/>
          <w:i w:val="false"/>
          <w:color w:val="000000"/>
          <w:sz w:val="28"/>
        </w:rPr>
        <w:t>
                  болат құбырлардың бөлшектерi:
</w:t>
      </w:r>
      <w:r>
        <w:br/>
      </w:r>
      <w:r>
        <w:rPr>
          <w:rFonts w:ascii="Times New Roman"/>
          <w:b w:val="false"/>
          <w:i w:val="false"/>
          <w:color w:val="000000"/>
          <w:sz w:val="28"/>
        </w:rPr>
        <w:t>
     730723900
</w:t>
      </w:r>
      <w:r>
        <w:br/>
      </w:r>
      <w:r>
        <w:rPr>
          <w:rFonts w:ascii="Times New Roman"/>
          <w:b w:val="false"/>
          <w:i w:val="false"/>
          <w:color w:val="000000"/>
          <w:sz w:val="28"/>
        </w:rPr>
        <w:t>
     842511900    көтергiш тальдар және электр қозғалтқышы бар
</w:t>
      </w:r>
      <w:r>
        <w:br/>
      </w:r>
      <w:r>
        <w:rPr>
          <w:rFonts w:ascii="Times New Roman"/>
          <w:b w:val="false"/>
          <w:i w:val="false"/>
          <w:color w:val="000000"/>
          <w:sz w:val="28"/>
        </w:rPr>
        <w:t>
                  көтергiштер
</w:t>
      </w:r>
      <w:r>
        <w:br/>
      </w:r>
      <w:r>
        <w:rPr>
          <w:rFonts w:ascii="Times New Roman"/>
          <w:b w:val="false"/>
          <w:i w:val="false"/>
          <w:color w:val="000000"/>
          <w:sz w:val="28"/>
        </w:rPr>
        <w:t>
     841950900    су, бу немесе газ, 0,07 Мпа-дан (0,7кгс/см3)
</w:t>
      </w:r>
      <w:r>
        <w:br/>
      </w:r>
      <w:r>
        <w:rPr>
          <w:rFonts w:ascii="Times New Roman"/>
          <w:b w:val="false"/>
          <w:i w:val="false"/>
          <w:color w:val="000000"/>
          <w:sz w:val="28"/>
        </w:rPr>
        <w:t>
                  жоғары қысымда сығылған, сұйытылған және
</w:t>
      </w:r>
      <w:r>
        <w:br/>
      </w:r>
      <w:r>
        <w:rPr>
          <w:rFonts w:ascii="Times New Roman"/>
          <w:b w:val="false"/>
          <w:i w:val="false"/>
          <w:color w:val="000000"/>
          <w:sz w:val="28"/>
        </w:rPr>
        <w:t>
                  ерiтiлген газ қысымымен жұмыс iстейтiн ыдыстар
</w:t>
      </w:r>
      <w:r>
        <w:br/>
      </w:r>
      <w:r>
        <w:rPr>
          <w:rFonts w:ascii="Times New Roman"/>
          <w:b w:val="false"/>
          <w:i w:val="false"/>
          <w:color w:val="000000"/>
          <w:sz w:val="28"/>
        </w:rPr>
        <w:t>
                  (ыдыстар, цистерналар, баллондар және бөшкелер)
</w:t>
      </w:r>
    </w:p>
    <w:p>
      <w:pPr>
        <w:spacing w:after="0"/>
        <w:ind w:left="0"/>
        <w:jc w:val="both"/>
      </w:pPr>
      <w:r>
        <w:rPr>
          <w:rFonts w:ascii="Times New Roman"/>
          <w:b w:val="false"/>
          <w:i w:val="false"/>
          <w:color w:val="000000"/>
          <w:sz w:val="28"/>
        </w:rPr>
        <w:t>
</w:t>
      </w:r>
      <w:r>
        <w:rPr>
          <w:rFonts w:ascii="Times New Roman"/>
          <w:b/>
          <w:i w:val="false"/>
          <w:color w:val="000000"/>
          <w:sz w:val="28"/>
        </w:rPr>
        <w:t>
20. Қазақстан Республикасында міндетті түрде сертификаттауға жататын қызмет түрлерінің номенклатурасы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СЭҚ ТН    !              Өнімнің атауы
</w:t>
      </w:r>
      <w:r>
        <w:br/>
      </w:r>
      <w:r>
        <w:rPr>
          <w:rFonts w:ascii="Times New Roman"/>
          <w:b w:val="false"/>
          <w:i w:val="false"/>
          <w:color w:val="000000"/>
          <w:sz w:val="28"/>
        </w:rPr>
        <w:t>
          коды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Қоғамдық тамақтандыру кәсіпорындарының
</w:t>
      </w:r>
      <w:r>
        <w:br/>
      </w:r>
      <w:r>
        <w:rPr>
          <w:rFonts w:ascii="Times New Roman"/>
          <w:b w:val="false"/>
          <w:i w:val="false"/>
          <w:color w:val="000000"/>
          <w:sz w:val="28"/>
        </w:rPr>
        <w:t>
                    қызметтері     
</w:t>
      </w:r>
    </w:p>
    <w:p>
      <w:pPr>
        <w:spacing w:after="0"/>
        <w:ind w:left="0"/>
        <w:jc w:val="both"/>
      </w:pPr>
      <w:r>
        <w:rPr>
          <w:rFonts w:ascii="Times New Roman"/>
          <w:b w:val="false"/>
          <w:i w:val="false"/>
          <w:color w:val="000000"/>
          <w:sz w:val="28"/>
        </w:rPr>
        <w:t>
                    Автокөлік құралдарын жөндеу және техникалық
</w:t>
      </w:r>
      <w:r>
        <w:br/>
      </w:r>
      <w:r>
        <w:rPr>
          <w:rFonts w:ascii="Times New Roman"/>
          <w:b w:val="false"/>
          <w:i w:val="false"/>
          <w:color w:val="000000"/>
          <w:sz w:val="28"/>
        </w:rPr>
        <w:t>
                    қызмет көрсету                    
</w:t>
      </w:r>
    </w:p>
    <w:p>
      <w:pPr>
        <w:spacing w:after="0"/>
        <w:ind w:left="0"/>
        <w:jc w:val="both"/>
      </w:pPr>
      <w:r>
        <w:rPr>
          <w:rFonts w:ascii="Times New Roman"/>
          <w:b w:val="false"/>
          <w:i w:val="false"/>
          <w:color w:val="000000"/>
          <w:sz w:val="28"/>
        </w:rPr>
        <w:t>
                    Туристiк және экскурсиялық қызметтер көрсету
</w:t>
      </w:r>
      <w:r>
        <w:br/>
      </w:r>
      <w:r>
        <w:rPr>
          <w:rFonts w:ascii="Times New Roman"/>
          <w:b w:val="false"/>
          <w:i w:val="false"/>
          <w:color w:val="000000"/>
          <w:sz w:val="28"/>
        </w:rPr>
        <w:t>
                    Қонақ үйлердiң, мотельдердiң, кемпингтердiң
</w:t>
      </w:r>
      <w:r>
        <w:br/>
      </w:r>
      <w:r>
        <w:rPr>
          <w:rFonts w:ascii="Times New Roman"/>
          <w:b w:val="false"/>
          <w:i w:val="false"/>
          <w:color w:val="000000"/>
          <w:sz w:val="28"/>
        </w:rPr>
        <w:t>
                    қызметтер көрсетуi
</w:t>
      </w:r>
    </w:p>
    <w:p>
      <w:pPr>
        <w:spacing w:after="0"/>
        <w:ind w:left="0"/>
        <w:jc w:val="both"/>
      </w:pPr>
      <w:r>
        <w:rPr>
          <w:rFonts w:ascii="Times New Roman"/>
          <w:b w:val="false"/>
          <w:i w:val="false"/>
          <w:color w:val="000000"/>
          <w:sz w:val="28"/>
        </w:rPr>
        <w:t>
                    Химиялық тазарту қызметтерiн көрсету
</w:t>
      </w:r>
    </w:p>
    <w:p>
      <w:pPr>
        <w:spacing w:after="0"/>
        <w:ind w:left="0"/>
        <w:jc w:val="both"/>
      </w:pPr>
      <w:r>
        <w:rPr>
          <w:rFonts w:ascii="Times New Roman"/>
          <w:b w:val="false"/>
          <w:i w:val="false"/>
          <w:color w:val="000000"/>
          <w:sz w:val="28"/>
        </w:rPr>
        <w:t>
                    Автомобильдерге май құю станцияларының және
</w:t>
      </w:r>
      <w:r>
        <w:br/>
      </w:r>
      <w:r>
        <w:rPr>
          <w:rFonts w:ascii="Times New Roman"/>
          <w:b w:val="false"/>
          <w:i w:val="false"/>
          <w:color w:val="000000"/>
          <w:sz w:val="28"/>
        </w:rPr>
        <w:t>
                    мұнай өнімдері базаларының қызметтер көрсетуі
</w:t>
      </w:r>
    </w:p>
    <w:p>
      <w:pPr>
        <w:spacing w:after="0"/>
        <w:ind w:left="0"/>
        <w:jc w:val="both"/>
      </w:pPr>
      <w:r>
        <w:rPr>
          <w:rFonts w:ascii="Times New Roman"/>
          <w:b w:val="false"/>
          <w:i w:val="false"/>
          <w:color w:val="000000"/>
          <w:sz w:val="28"/>
        </w:rPr>
        <w:t>
                    азаматтық авиация саласындағы қызмет
</w:t>
      </w:r>
      <w:r>
        <w:br/>
      </w:r>
      <w:r>
        <w:rPr>
          <w:rFonts w:ascii="Times New Roman"/>
          <w:b w:val="false"/>
          <w:i w:val="false"/>
          <w:color w:val="000000"/>
          <w:sz w:val="28"/>
        </w:rPr>
        <w:t>
                    көрсетулер, соның iшінде:
</w:t>
      </w:r>
    </w:p>
    <w:p>
      <w:pPr>
        <w:spacing w:after="0"/>
        <w:ind w:left="0"/>
        <w:jc w:val="both"/>
      </w:pPr>
      <w:r>
        <w:rPr>
          <w:rFonts w:ascii="Times New Roman"/>
          <w:b w:val="false"/>
          <w:i w:val="false"/>
          <w:color w:val="000000"/>
          <w:sz w:val="28"/>
        </w:rPr>
        <w:t>
                    авиациялық техникаға техникалық қызмет көрсету
</w:t>
      </w:r>
      <w:r>
        <w:br/>
      </w:r>
      <w:r>
        <w:rPr>
          <w:rFonts w:ascii="Times New Roman"/>
          <w:b w:val="false"/>
          <w:i w:val="false"/>
          <w:color w:val="000000"/>
          <w:sz w:val="28"/>
        </w:rPr>
        <w:t>
                    және жөндеу жөніндегі;
</w:t>
      </w:r>
    </w:p>
    <w:p>
      <w:pPr>
        <w:spacing w:after="0"/>
        <w:ind w:left="0"/>
        <w:jc w:val="both"/>
      </w:pPr>
      <w:r>
        <w:rPr>
          <w:rFonts w:ascii="Times New Roman"/>
          <w:b w:val="false"/>
          <w:i w:val="false"/>
          <w:color w:val="000000"/>
          <w:sz w:val="28"/>
        </w:rPr>
        <w:t>
                    авиациялық қауiпсiздiктi қамтамасыз ету
</w:t>
      </w:r>
      <w:r>
        <w:br/>
      </w:r>
      <w:r>
        <w:rPr>
          <w:rFonts w:ascii="Times New Roman"/>
          <w:b w:val="false"/>
          <w:i w:val="false"/>
          <w:color w:val="000000"/>
          <w:sz w:val="28"/>
        </w:rPr>
        <w:t>
                    жөнiндегi;
</w:t>
      </w:r>
    </w:p>
    <w:p>
      <w:pPr>
        <w:spacing w:after="0"/>
        <w:ind w:left="0"/>
        <w:jc w:val="both"/>
      </w:pPr>
      <w:r>
        <w:rPr>
          <w:rFonts w:ascii="Times New Roman"/>
          <w:b w:val="false"/>
          <w:i w:val="false"/>
          <w:color w:val="000000"/>
          <w:sz w:val="28"/>
        </w:rPr>
        <w:t>
                    әуеайлаққа техникалық қызмет көрсету, оны ұстау
</w:t>
      </w:r>
      <w:r>
        <w:br/>
      </w:r>
      <w:r>
        <w:rPr>
          <w:rFonts w:ascii="Times New Roman"/>
          <w:b w:val="false"/>
          <w:i w:val="false"/>
          <w:color w:val="000000"/>
          <w:sz w:val="28"/>
        </w:rPr>
        <w:t>
                    және жөндеу жөнiндегi;
</w:t>
      </w:r>
    </w:p>
    <w:p>
      <w:pPr>
        <w:spacing w:after="0"/>
        <w:ind w:left="0"/>
        <w:jc w:val="both"/>
      </w:pPr>
      <w:r>
        <w:rPr>
          <w:rFonts w:ascii="Times New Roman"/>
          <w:b w:val="false"/>
          <w:i w:val="false"/>
          <w:color w:val="000000"/>
          <w:sz w:val="28"/>
        </w:rPr>
        <w:t>
                    ұшуларды жарық техникалық қамтамасыз ету және
</w:t>
      </w:r>
      <w:r>
        <w:br/>
      </w:r>
      <w:r>
        <w:rPr>
          <w:rFonts w:ascii="Times New Roman"/>
          <w:b w:val="false"/>
          <w:i w:val="false"/>
          <w:color w:val="000000"/>
          <w:sz w:val="28"/>
        </w:rPr>
        <w:t>
                    әуежай, әуеайлақ, аэронавигация объектiлерiн
</w:t>
      </w:r>
      <w:r>
        <w:br/>
      </w:r>
      <w:r>
        <w:rPr>
          <w:rFonts w:ascii="Times New Roman"/>
          <w:b w:val="false"/>
          <w:i w:val="false"/>
          <w:color w:val="000000"/>
          <w:sz w:val="28"/>
        </w:rPr>
        <w:t>
                    энергиямен жабдықтау жөнiндегі;
</w:t>
      </w:r>
    </w:p>
    <w:p>
      <w:pPr>
        <w:spacing w:after="0"/>
        <w:ind w:left="0"/>
        <w:jc w:val="both"/>
      </w:pPr>
      <w:r>
        <w:rPr>
          <w:rFonts w:ascii="Times New Roman"/>
          <w:b w:val="false"/>
          <w:i w:val="false"/>
          <w:color w:val="000000"/>
          <w:sz w:val="28"/>
        </w:rPr>
        <w:t>
                    азаматтық әуе кемелерiн, әуежай объектiлерi мен
</w:t>
      </w:r>
      <w:r>
        <w:br/>
      </w:r>
      <w:r>
        <w:rPr>
          <w:rFonts w:ascii="Times New Roman"/>
          <w:b w:val="false"/>
          <w:i w:val="false"/>
          <w:color w:val="000000"/>
          <w:sz w:val="28"/>
        </w:rPr>
        <w:t>
                    қызметтерiн жанар-жағармай материалдарымен және
</w:t>
      </w:r>
      <w:r>
        <w:br/>
      </w:r>
      <w:r>
        <w:rPr>
          <w:rFonts w:ascii="Times New Roman"/>
          <w:b w:val="false"/>
          <w:i w:val="false"/>
          <w:color w:val="000000"/>
          <w:sz w:val="28"/>
        </w:rPr>
        <w:t>
                    арнайы сұйықтықтармен қамтамасыз ету жөнiндегi;
</w:t>
      </w:r>
    </w:p>
    <w:p>
      <w:pPr>
        <w:spacing w:after="0"/>
        <w:ind w:left="0"/>
        <w:jc w:val="both"/>
      </w:pPr>
      <w:r>
        <w:rPr>
          <w:rFonts w:ascii="Times New Roman"/>
          <w:b w:val="false"/>
          <w:i w:val="false"/>
          <w:color w:val="000000"/>
          <w:sz w:val="28"/>
        </w:rPr>
        <w:t>
                    азаматтық әуе кемелерiн, жолаушыларды қабылдау,
</w:t>
      </w:r>
      <w:r>
        <w:br/>
      </w:r>
      <w:r>
        <w:rPr>
          <w:rFonts w:ascii="Times New Roman"/>
          <w:b w:val="false"/>
          <w:i w:val="false"/>
          <w:color w:val="000000"/>
          <w:sz w:val="28"/>
        </w:rPr>
        <w:t>
                    шығарып салу және оларға қызмет көрсету,
</w:t>
      </w:r>
    </w:p>
    <w:p>
      <w:pPr>
        <w:spacing w:after="0"/>
        <w:ind w:left="0"/>
        <w:jc w:val="both"/>
      </w:pPr>
      <w:r>
        <w:rPr>
          <w:rFonts w:ascii="Times New Roman"/>
          <w:b w:val="false"/>
          <w:i w:val="false"/>
          <w:color w:val="000000"/>
          <w:sz w:val="28"/>
        </w:rPr>
        <w:t>
                    қолжүктi, жүктердi, почтаны өңдеу жөнiндегi;
</w:t>
      </w:r>
    </w:p>
    <w:p>
      <w:pPr>
        <w:spacing w:after="0"/>
        <w:ind w:left="0"/>
        <w:jc w:val="both"/>
      </w:pPr>
      <w:r>
        <w:rPr>
          <w:rFonts w:ascii="Times New Roman"/>
          <w:b w:val="false"/>
          <w:i w:val="false"/>
          <w:color w:val="000000"/>
          <w:sz w:val="28"/>
        </w:rPr>
        <w:t>
                    әуе қозғалысына қызмет көрсету жөнiндегi;
</w:t>
      </w:r>
    </w:p>
    <w:p>
      <w:pPr>
        <w:spacing w:after="0"/>
        <w:ind w:left="0"/>
        <w:jc w:val="both"/>
      </w:pPr>
      <w:r>
        <w:rPr>
          <w:rFonts w:ascii="Times New Roman"/>
          <w:b w:val="false"/>
          <w:i w:val="false"/>
          <w:color w:val="000000"/>
          <w:sz w:val="28"/>
        </w:rPr>
        <w:t>
                    ұшуларды және авиациялық электр байланысын
</w:t>
      </w:r>
      <w:r>
        <w:br/>
      </w:r>
      <w:r>
        <w:rPr>
          <w:rFonts w:ascii="Times New Roman"/>
          <w:b w:val="false"/>
          <w:i w:val="false"/>
          <w:color w:val="000000"/>
          <w:sz w:val="28"/>
        </w:rPr>
        <w:t>
                    радиотехникалық қамтамасыз ету жөнiндегi;
</w:t>
      </w:r>
    </w:p>
    <w:p>
      <w:pPr>
        <w:spacing w:after="0"/>
        <w:ind w:left="0"/>
        <w:jc w:val="both"/>
      </w:pPr>
      <w:r>
        <w:rPr>
          <w:rFonts w:ascii="Times New Roman"/>
          <w:b w:val="false"/>
          <w:i w:val="false"/>
          <w:color w:val="000000"/>
          <w:sz w:val="28"/>
        </w:rPr>
        <w:t>
                    азаматтық әуе кемелерiн және басқа
</w:t>
      </w:r>
      <w:r>
        <w:br/>
      </w:r>
      <w:r>
        <w:rPr>
          <w:rFonts w:ascii="Times New Roman"/>
          <w:b w:val="false"/>
          <w:i w:val="false"/>
          <w:color w:val="000000"/>
          <w:sz w:val="28"/>
        </w:rPr>
        <w:t>
                    тұтынушыларды арнайы автокөлiк құралдарымен
</w:t>
      </w:r>
      <w:r>
        <w:br/>
      </w:r>
      <w:r>
        <w:rPr>
          <w:rFonts w:ascii="Times New Roman"/>
          <w:b w:val="false"/>
          <w:i w:val="false"/>
          <w:color w:val="000000"/>
          <w:sz w:val="28"/>
        </w:rPr>
        <w:t>
                    қамтамасыз ету жөнiндегi;
</w:t>
      </w:r>
    </w:p>
    <w:p>
      <w:pPr>
        <w:spacing w:after="0"/>
        <w:ind w:left="0"/>
        <w:jc w:val="both"/>
      </w:pPr>
      <w:r>
        <w:rPr>
          <w:rFonts w:ascii="Times New Roman"/>
          <w:b w:val="false"/>
          <w:i w:val="false"/>
          <w:color w:val="000000"/>
          <w:sz w:val="28"/>
        </w:rPr>
        <w:t>
                    жолаушылар мен жүк тасымалдарын сату және
</w:t>
      </w:r>
      <w:r>
        <w:br/>
      </w:r>
      <w:r>
        <w:rPr>
          <w:rFonts w:ascii="Times New Roman"/>
          <w:b w:val="false"/>
          <w:i w:val="false"/>
          <w:color w:val="000000"/>
          <w:sz w:val="28"/>
        </w:rPr>
        <w:t>
                    брондау жөнiндегi;
</w:t>
      </w:r>
    </w:p>
    <w:p>
      <w:pPr>
        <w:spacing w:after="0"/>
        <w:ind w:left="0"/>
        <w:jc w:val="both"/>
      </w:pPr>
      <w:r>
        <w:rPr>
          <w:rFonts w:ascii="Times New Roman"/>
          <w:b w:val="false"/>
          <w:i w:val="false"/>
          <w:color w:val="000000"/>
          <w:sz w:val="28"/>
        </w:rPr>
        <w:t>
                    азаматтық авиация оқу орындарының қызмет
</w:t>
      </w:r>
      <w:r>
        <w:br/>
      </w:r>
      <w:r>
        <w:rPr>
          <w:rFonts w:ascii="Times New Roman"/>
          <w:b w:val="false"/>
          <w:i w:val="false"/>
          <w:color w:val="000000"/>
          <w:sz w:val="28"/>
        </w:rPr>
        <w:t>
                    көрсетулерi;
</w:t>
      </w:r>
    </w:p>
    <w:p>
      <w:pPr>
        <w:spacing w:after="0"/>
        <w:ind w:left="0"/>
        <w:jc w:val="both"/>
      </w:pPr>
      <w:r>
        <w:rPr>
          <w:rFonts w:ascii="Times New Roman"/>
          <w:b w:val="false"/>
          <w:i w:val="false"/>
          <w:color w:val="000000"/>
          <w:sz w:val="28"/>
        </w:rPr>
        <w:t>
                    азаматтық әуе кемелерiн пайдаланушының қызмет
</w:t>
      </w:r>
      <w:r>
        <w:br/>
      </w:r>
      <w:r>
        <w:rPr>
          <w:rFonts w:ascii="Times New Roman"/>
          <w:b w:val="false"/>
          <w:i w:val="false"/>
          <w:color w:val="000000"/>
          <w:sz w:val="28"/>
        </w:rPr>
        <w:t>
                    көрсетулерi;
</w:t>
      </w:r>
    </w:p>
    <w:p>
      <w:pPr>
        <w:spacing w:after="0"/>
        <w:ind w:left="0"/>
        <w:jc w:val="both"/>
      </w:pPr>
      <w:r>
        <w:rPr>
          <w:rFonts w:ascii="Times New Roman"/>
          <w:b w:val="false"/>
          <w:i w:val="false"/>
          <w:color w:val="000000"/>
          <w:sz w:val="28"/>
        </w:rPr>
        <w:t>
                    аса жеңіл авиация саласындағы қызмет
</w:t>
      </w:r>
      <w:r>
        <w:br/>
      </w:r>
      <w:r>
        <w:rPr>
          <w:rFonts w:ascii="Times New Roman"/>
          <w:b w:val="false"/>
          <w:i w:val="false"/>
          <w:color w:val="000000"/>
          <w:sz w:val="28"/>
        </w:rPr>
        <w:t>
                    көрсетулер. &lt;*&gt;    
</w:t>
      </w:r>
    </w:p>
    <w:p>
      <w:pPr>
        <w:spacing w:after="0"/>
        <w:ind w:left="0"/>
        <w:jc w:val="both"/>
      </w:pPr>
      <w:r>
        <w:rPr>
          <w:rFonts w:ascii="Times New Roman"/>
          <w:b w:val="false"/>
          <w:i w:val="false"/>
          <w:color w:val="000000"/>
          <w:sz w:val="28"/>
        </w:rPr>
        <w:t>
</w:t>
      </w:r>
      <w:r>
        <w:rPr>
          <w:rFonts w:ascii="Times New Roman"/>
          <w:b/>
          <w:i w:val="false"/>
          <w:color w:val="000000"/>
          <w:sz w:val="28"/>
        </w:rPr>
        <w:t>
24. Күзеттiң арнайы техникалық құралдары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СЭҚ ТН коды      !                 Өнімнің атауы
</w:t>
      </w:r>
      <w:r>
        <w:br/>
      </w:r>
      <w:r>
        <w:rPr>
          <w:rFonts w:ascii="Times New Roman"/>
          <w:b w:val="false"/>
          <w:i w:val="false"/>
          <w:color w:val="000000"/>
          <w:sz w:val="28"/>
        </w:rPr>
        <w:t>
-------------------------------------------------------------------
</w:t>
      </w:r>
      <w:r>
        <w:br/>
      </w:r>
      <w:r>
        <w:rPr>
          <w:rFonts w:ascii="Times New Roman"/>
          <w:b w:val="false"/>
          <w:i w:val="false"/>
          <w:color w:val="000000"/>
          <w:sz w:val="28"/>
        </w:rPr>
        <w:t>
         І           !                     ІІ
</w:t>
      </w:r>
      <w:r>
        <w:br/>
      </w:r>
      <w:r>
        <w:rPr>
          <w:rFonts w:ascii="Times New Roman"/>
          <w:b w:val="false"/>
          <w:i w:val="false"/>
          <w:color w:val="000000"/>
          <w:sz w:val="28"/>
        </w:rPr>
        <w:t>
-------------------------------------------------------------------
</w:t>
      </w:r>
      <w:r>
        <w:br/>
      </w:r>
      <w:r>
        <w:rPr>
          <w:rFonts w:ascii="Times New Roman"/>
          <w:b w:val="false"/>
          <w:i w:val="false"/>
          <w:color w:val="000000"/>
          <w:sz w:val="28"/>
        </w:rPr>
        <w:t>
8531 10 100             Қабылдау-бақылау приборлары (бақылау
</w:t>
      </w:r>
      <w:r>
        <w:br/>
      </w:r>
      <w:r>
        <w:rPr>
          <w:rFonts w:ascii="Times New Roman"/>
          <w:b w:val="false"/>
          <w:i w:val="false"/>
          <w:color w:val="000000"/>
          <w:sz w:val="28"/>
        </w:rPr>
        <w:t>
                        панельдерi, концентраторлар, бiр-екi
</w:t>
      </w:r>
      <w:r>
        <w:br/>
      </w:r>
      <w:r>
        <w:rPr>
          <w:rFonts w:ascii="Times New Roman"/>
          <w:b w:val="false"/>
          <w:i w:val="false"/>
          <w:color w:val="000000"/>
          <w:sz w:val="28"/>
        </w:rPr>
        <w:t>
                        шлейфтi қабылдау-бақылау приборлары) күзет
</w:t>
      </w:r>
      <w:r>
        <w:br/>
      </w:r>
      <w:r>
        <w:rPr>
          <w:rFonts w:ascii="Times New Roman"/>
          <w:b w:val="false"/>
          <w:i w:val="false"/>
          <w:color w:val="000000"/>
          <w:sz w:val="28"/>
        </w:rPr>
        <w:t>
                        және дабыл сигнализацияларының   
</w:t>
      </w:r>
      <w:r>
        <w:br/>
      </w:r>
      <w:r>
        <w:rPr>
          <w:rFonts w:ascii="Times New Roman"/>
          <w:b w:val="false"/>
          <w:i w:val="false"/>
          <w:color w:val="000000"/>
          <w:sz w:val="28"/>
        </w:rPr>
        <w:t>
                        шлейфтерiнiң жағдайларын бақылау үшiн. 
</w:t>
      </w:r>
    </w:p>
    <w:p>
      <w:pPr>
        <w:spacing w:after="0"/>
        <w:ind w:left="0"/>
        <w:jc w:val="both"/>
      </w:pPr>
      <w:r>
        <w:rPr>
          <w:rFonts w:ascii="Times New Roman"/>
          <w:b w:val="false"/>
          <w:i w:val="false"/>
          <w:color w:val="000000"/>
          <w:sz w:val="28"/>
        </w:rPr>
        <w:t>
8531 10 200             Қоңыраулар, сиреналар, басқарудың
</w:t>
      </w:r>
      <w:r>
        <w:br/>
      </w:r>
      <w:r>
        <w:rPr>
          <w:rFonts w:ascii="Times New Roman"/>
          <w:b w:val="false"/>
          <w:i w:val="false"/>
          <w:color w:val="000000"/>
          <w:sz w:val="28"/>
        </w:rPr>
        <w:t>
                        индикаторлық панельдерi және iс-әрекетi
</w:t>
      </w:r>
      <w:r>
        <w:br/>
      </w:r>
      <w:r>
        <w:rPr>
          <w:rFonts w:ascii="Times New Roman"/>
          <w:b w:val="false"/>
          <w:i w:val="false"/>
          <w:color w:val="000000"/>
          <w:sz w:val="28"/>
        </w:rPr>
        <w:t>
                        әртүрлi сипаттағы, автомобильдерде
</w:t>
      </w:r>
      <w:r>
        <w:br/>
      </w:r>
      <w:r>
        <w:rPr>
          <w:rFonts w:ascii="Times New Roman"/>
          <w:b w:val="false"/>
          <w:i w:val="false"/>
          <w:color w:val="000000"/>
          <w:sz w:val="28"/>
        </w:rPr>
        <w:t>
                        қолданылатын: инфрақызыл, радиотолқынды,
</w:t>
      </w:r>
      <w:r>
        <w:br/>
      </w:r>
      <w:r>
        <w:rPr>
          <w:rFonts w:ascii="Times New Roman"/>
          <w:b w:val="false"/>
          <w:i w:val="false"/>
          <w:color w:val="000000"/>
          <w:sz w:val="28"/>
        </w:rPr>
        <w:t>
                        ультракүлгiн, оптикалық-электронды,
</w:t>
      </w:r>
      <w:r>
        <w:br/>
      </w:r>
      <w:r>
        <w:rPr>
          <w:rFonts w:ascii="Times New Roman"/>
          <w:b w:val="false"/>
          <w:i w:val="false"/>
          <w:color w:val="000000"/>
          <w:sz w:val="28"/>
        </w:rPr>
        <w:t>
                        сейсмикалық, магниттi-түйiстiргіш, ауқымды,
</w:t>
      </w:r>
      <w:r>
        <w:br/>
      </w:r>
      <w:r>
        <w:rPr>
          <w:rFonts w:ascii="Times New Roman"/>
          <w:b w:val="false"/>
          <w:i w:val="false"/>
          <w:color w:val="000000"/>
          <w:sz w:val="28"/>
        </w:rPr>
        <w:t>
                        пьезоэлектрлi, акустикалық, вибрациялық,
</w:t>
      </w:r>
      <w:r>
        <w:br/>
      </w:r>
      <w:r>
        <w:rPr>
          <w:rFonts w:ascii="Times New Roman"/>
          <w:b w:val="false"/>
          <w:i w:val="false"/>
          <w:color w:val="000000"/>
          <w:sz w:val="28"/>
        </w:rPr>
        <w:t>
                        радиолокациялық күзет құлақтандырғыштары. 
</w:t>
      </w:r>
    </w:p>
    <w:p>
      <w:pPr>
        <w:spacing w:after="0"/>
        <w:ind w:left="0"/>
        <w:jc w:val="both"/>
      </w:pPr>
      <w:r>
        <w:rPr>
          <w:rFonts w:ascii="Times New Roman"/>
          <w:b w:val="false"/>
          <w:i w:val="false"/>
          <w:color w:val="000000"/>
          <w:sz w:val="28"/>
        </w:rPr>
        <w:t>
8531 10 300             Қоңыраулар, сиреналар, басқарудың
</w:t>
      </w:r>
      <w:r>
        <w:br/>
      </w:r>
      <w:r>
        <w:rPr>
          <w:rFonts w:ascii="Times New Roman"/>
          <w:b w:val="false"/>
          <w:i w:val="false"/>
          <w:color w:val="000000"/>
          <w:sz w:val="28"/>
        </w:rPr>
        <w:t>
                        индикаторлық панельдерi және iс-әрекетi
</w:t>
      </w:r>
      <w:r>
        <w:br/>
      </w:r>
      <w:r>
        <w:rPr>
          <w:rFonts w:ascii="Times New Roman"/>
          <w:b w:val="false"/>
          <w:i w:val="false"/>
          <w:color w:val="000000"/>
          <w:sz w:val="28"/>
        </w:rPr>
        <w:t>
                        әртүрлі сипаттағы, ғимараттарда
</w:t>
      </w:r>
      <w:r>
        <w:br/>
      </w:r>
      <w:r>
        <w:rPr>
          <w:rFonts w:ascii="Times New Roman"/>
          <w:b w:val="false"/>
          <w:i w:val="false"/>
          <w:color w:val="000000"/>
          <w:sz w:val="28"/>
        </w:rPr>
        <w:t>
                        қолданылатын: инфрақызыл, радиотолқынды,
</w:t>
      </w:r>
      <w:r>
        <w:br/>
      </w:r>
      <w:r>
        <w:rPr>
          <w:rFonts w:ascii="Times New Roman"/>
          <w:b w:val="false"/>
          <w:i w:val="false"/>
          <w:color w:val="000000"/>
          <w:sz w:val="28"/>
        </w:rPr>
        <w:t>
                        ультракүлгiн, оптико-электронды,
</w:t>
      </w:r>
      <w:r>
        <w:br/>
      </w:r>
      <w:r>
        <w:rPr>
          <w:rFonts w:ascii="Times New Roman"/>
          <w:b w:val="false"/>
          <w:i w:val="false"/>
          <w:color w:val="000000"/>
          <w:sz w:val="28"/>
        </w:rPr>
        <w:t>
                        сейсмикалық, магниттi-контактiлi, ауқымды,
</w:t>
      </w:r>
      <w:r>
        <w:br/>
      </w:r>
      <w:r>
        <w:rPr>
          <w:rFonts w:ascii="Times New Roman"/>
          <w:b w:val="false"/>
          <w:i w:val="false"/>
          <w:color w:val="000000"/>
          <w:sz w:val="28"/>
        </w:rPr>
        <w:t>
                        пьезоэлектрлi, акустикалық, вибрациялық,   
</w:t>
      </w:r>
      <w:r>
        <w:br/>
      </w:r>
      <w:r>
        <w:rPr>
          <w:rFonts w:ascii="Times New Roman"/>
          <w:b w:val="false"/>
          <w:i w:val="false"/>
          <w:color w:val="000000"/>
          <w:sz w:val="28"/>
        </w:rPr>
        <w:t>
                        радиолокациялық күзет құлақтандырғыштары. 
</w:t>
      </w:r>
    </w:p>
    <w:p>
      <w:pPr>
        <w:spacing w:after="0"/>
        <w:ind w:left="0"/>
        <w:jc w:val="both"/>
      </w:pPr>
      <w:r>
        <w:rPr>
          <w:rFonts w:ascii="Times New Roman"/>
          <w:b w:val="false"/>
          <w:i w:val="false"/>
          <w:color w:val="000000"/>
          <w:sz w:val="28"/>
        </w:rPr>
        <w:t>
8531 10 800             Қоңыраулар, сиреналар, басқарудың
</w:t>
      </w:r>
      <w:r>
        <w:br/>
      </w:r>
      <w:r>
        <w:rPr>
          <w:rFonts w:ascii="Times New Roman"/>
          <w:b w:val="false"/>
          <w:i w:val="false"/>
          <w:color w:val="000000"/>
          <w:sz w:val="28"/>
        </w:rPr>
        <w:t>
                        индикаторлық панельдерi және iс-әрекетi
</w:t>
      </w:r>
      <w:r>
        <w:br/>
      </w:r>
      <w:r>
        <w:rPr>
          <w:rFonts w:ascii="Times New Roman"/>
          <w:b w:val="false"/>
          <w:i w:val="false"/>
          <w:color w:val="000000"/>
          <w:sz w:val="28"/>
        </w:rPr>
        <w:t>
                        әртүрлi сипаттағы, ғимараттардың сыртында
</w:t>
      </w:r>
      <w:r>
        <w:br/>
      </w:r>
      <w:r>
        <w:rPr>
          <w:rFonts w:ascii="Times New Roman"/>
          <w:b w:val="false"/>
          <w:i w:val="false"/>
          <w:color w:val="000000"/>
          <w:sz w:val="28"/>
        </w:rPr>
        <w:t>
                        қолданылатын: инфрақызыл, радиотолқынды,
</w:t>
      </w:r>
      <w:r>
        <w:br/>
      </w:r>
      <w:r>
        <w:rPr>
          <w:rFonts w:ascii="Times New Roman"/>
          <w:b w:val="false"/>
          <w:i w:val="false"/>
          <w:color w:val="000000"/>
          <w:sz w:val="28"/>
        </w:rPr>
        <w:t>
                        ультракүлгiн, оптикалық-электронды,
</w:t>
      </w:r>
      <w:r>
        <w:br/>
      </w:r>
      <w:r>
        <w:rPr>
          <w:rFonts w:ascii="Times New Roman"/>
          <w:b w:val="false"/>
          <w:i w:val="false"/>
          <w:color w:val="000000"/>
          <w:sz w:val="28"/>
        </w:rPr>
        <w:t>
                        сейсмикалық, магниттi-түйiстiргiш, ауқымды,
</w:t>
      </w:r>
      <w:r>
        <w:br/>
      </w:r>
      <w:r>
        <w:rPr>
          <w:rFonts w:ascii="Times New Roman"/>
          <w:b w:val="false"/>
          <w:i w:val="false"/>
          <w:color w:val="000000"/>
          <w:sz w:val="28"/>
        </w:rPr>
        <w:t>
                        пьезоэлектрлi, акустикалық, вибрациялық,
</w:t>
      </w:r>
      <w:r>
        <w:br/>
      </w:r>
      <w:r>
        <w:rPr>
          <w:rFonts w:ascii="Times New Roman"/>
          <w:b w:val="false"/>
          <w:i w:val="false"/>
          <w:color w:val="000000"/>
          <w:sz w:val="28"/>
        </w:rPr>
        <w:t>
                        радиолокациялық күзет құлақтандырғыштары.   8537 10 990             Хабарламаларды беру құралдары
</w:t>
      </w:r>
      <w:r>
        <w:br/>
      </w:r>
      <w:r>
        <w:rPr>
          <w:rFonts w:ascii="Times New Roman"/>
          <w:b w:val="false"/>
          <w:i w:val="false"/>
          <w:color w:val="000000"/>
          <w:sz w:val="28"/>
        </w:rPr>
        <w:t>
                        (орталықтандырылған бақылау пульттерi,
</w:t>
      </w:r>
      <w:r>
        <w:br/>
      </w:r>
      <w:r>
        <w:rPr>
          <w:rFonts w:ascii="Times New Roman"/>
          <w:b w:val="false"/>
          <w:i w:val="false"/>
          <w:color w:val="000000"/>
          <w:sz w:val="28"/>
        </w:rPr>
        <w:t>
                        автоматтандырылған, күзет жүйесiнiң
</w:t>
      </w:r>
      <w:r>
        <w:br/>
      </w:r>
      <w:r>
        <w:rPr>
          <w:rFonts w:ascii="Times New Roman"/>
          <w:b w:val="false"/>
          <w:i w:val="false"/>
          <w:color w:val="000000"/>
          <w:sz w:val="28"/>
        </w:rPr>
        <w:t>
                        ақпараттық-басқару, физикалық, талшықты
</w:t>
      </w:r>
      <w:r>
        <w:br/>
      </w:r>
      <w:r>
        <w:rPr>
          <w:rFonts w:ascii="Times New Roman"/>
          <w:b w:val="false"/>
          <w:i w:val="false"/>
          <w:color w:val="000000"/>
          <w:sz w:val="28"/>
        </w:rPr>
        <w:t>
                        оптикалық және радиорелелiк байланыс
</w:t>
      </w:r>
      <w:r>
        <w:br/>
      </w:r>
      <w:r>
        <w:rPr>
          <w:rFonts w:ascii="Times New Roman"/>
          <w:b w:val="false"/>
          <w:i w:val="false"/>
          <w:color w:val="000000"/>
          <w:sz w:val="28"/>
        </w:rPr>
        <w:t>
                        желiлерi бойынша мәлiметтер беру; күзеттiң
</w:t>
      </w:r>
      <w:r>
        <w:br/>
      </w:r>
      <w:r>
        <w:rPr>
          <w:rFonts w:ascii="Times New Roman"/>
          <w:b w:val="false"/>
          <w:i w:val="false"/>
          <w:color w:val="000000"/>
          <w:sz w:val="28"/>
        </w:rPr>
        <w:t>
                        радио жүйесi). 
</w:t>
      </w:r>
    </w:p>
    <w:p>
      <w:pPr>
        <w:spacing w:after="0"/>
        <w:ind w:left="0"/>
        <w:jc w:val="both"/>
      </w:pPr>
      <w:r>
        <w:rPr>
          <w:rFonts w:ascii="Times New Roman"/>
          <w:b w:val="false"/>
          <w:i w:val="false"/>
          <w:color w:val="000000"/>
          <w:sz w:val="28"/>
        </w:rPr>
        <w:t>
8538 10 000             Панельдер, күзетілетiн объектiлер мен
</w:t>
      </w:r>
      <w:r>
        <w:br/>
      </w:r>
      <w:r>
        <w:rPr>
          <w:rFonts w:ascii="Times New Roman"/>
          <w:b w:val="false"/>
          <w:i w:val="false"/>
          <w:color w:val="000000"/>
          <w:sz w:val="28"/>
        </w:rPr>
        <w:t>
                        пәтерлердiң жай-күйiн бақылайтын пульттер,
</w:t>
      </w:r>
      <w:r>
        <w:br/>
      </w:r>
      <w:r>
        <w:rPr>
          <w:rFonts w:ascii="Times New Roman"/>
          <w:b w:val="false"/>
          <w:i w:val="false"/>
          <w:color w:val="000000"/>
          <w:sz w:val="28"/>
        </w:rPr>
        <w:t>
                        бiрақ тиiстi аппаратурамен жинақталмаған.
</w:t>
      </w:r>
      <w:r>
        <w:br/>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