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2625" w14:textId="dd72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маусымдағы N 985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желтоқсан N 1791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"Дизель отынының экспортына уақытша шектеулер енгізу туралы" 
Қазақстан Республикасы Үкіметінің 2000 жылғы 30 маусымдағы N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P000985_ </w:t>
      </w:r>
      <w:r>
        <w:rPr>
          <w:rFonts w:ascii="Times New Roman"/>
          <w:b w:val="false"/>
          <w:i w:val="false"/>
          <w:color w:val="000000"/>
          <w:sz w:val="28"/>
        </w:rPr>
        <w:t>
қаулысына (Қазақстан Республикасының ПҮКЖ-ы, 2000 ж., N 27, 326-құжат) 
қаулысына мынадай өзгеріс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1-тармақтағы "2000 жылғы 1 шілдеден 1 желтоқсанға дейінгі" деген 
сөздер "2000 жылғы 1 шілдеден 2001 жылғы 1 ақпанға дейінгі" деген 
сөздермен ауыстырылсын.
     2. Осы қаулы қол қойылған күнінен бастап күшіне енеді және жариялауға 
жатады.
     Қазақстан Республикасының
          Премьер-Министрi    
     Мамандар:
     Орынбекова Д.К.
     Қобдалиева Н.М.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