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1f00" w14:textId="a381f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29 сәуіріндегі N 499 және 2000 жылғы 31 тамыздағы N 1328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5 желтоқсан N 1807.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Президентінің "Қазақстан Халықтарының ассамблеясын құру туралы" Қазақстан Республикасы Президентінің 1995 жылғы 1 наурыздағы N 2066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 2000 жылғы 3 қазандағы N 450 Жарлығының 3-тармағына сәйкес Қазақстан Республикасының Үкіметі қаулы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Қазақстан Республикасы Үкіметінің кейбір шешімдеріне мынадай өзгерістер енгізілсін: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1) күші жойылды - ҚР Үкіметінің 2003.11.26. N 1180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"Мемлекеттік егемендік туралы декларацияның және "Қазақстан Республикасының мемлекеттік тәуелсіздігі туралы" Қазақстан Республикасының Конституциялық заңы қабылдануының 10 жылдығын мерекелеуге даярлану мен оны өткізу туралы" Қазақстан Республикасы Үкіметінің 2000 жылғы 31 тамыздағы N 1328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Мемлекеттік егемендік туралы декларацияның және "Қазақстан Республикасының мемлекеттік тәуелсіздігі туралы" Қазақстан Республикасының Конституциялық заңы қабылдануының 10 жылдығын мерекелеу іс -шараларының ұлттық жоспарындағы: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реттік нөмірі 28-жол алынып тасталсын.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 енгізілді - ҚР Үкіметінің 2003.11.26. N 1180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қол қойылған күнінен бастап күшіне енеді.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48"/>
        <w:gridCol w:w="1652"/>
      </w:tblGrid>
      <w:tr>
        <w:trPr>
          <w:trHeight w:val="30" w:hRule="atLeast"/>
        </w:trPr>
        <w:tc>
          <w:tcPr>
            <w:tcW w:w="10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1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Премьер-Министрi</w:t>
            </w:r>
          </w:p>
        </w:tc>
        <w:tc>
          <w:tcPr>
            <w:tcW w:w="1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