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cf38" w14:textId="a56c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Қару айналымы саласында рұқсаттар беру үшін біржолғы алымдардың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5 желтоқсан N 1810 Күші жойылды - Қазақстан Республикасы Үкіметінің 2001.11.28. N 1536 қаулысымен. ~P011536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"Жекелеген қару түрлерінің айналымына мемлекеттік бақылау жасау 
туралы" Қазақстан Республикасының 1998 жылғы 30 желтоқсандағы Заңына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Z980339_ </w:t>
      </w:r>
      <w:r>
        <w:rPr>
          <w:rFonts w:ascii="Times New Roman"/>
          <w:b w:val="false"/>
          <w:i w:val="false"/>
          <w:color w:val="000000"/>
          <w:sz w:val="28"/>
        </w:rPr>
        <w:t>
  сәйкес Қазақстан Республикасының Үкіметі қаулы етеді:
     1. Қоса беріліп отырған Қару айналымы саласында рұқсаттар беру үшін 
біржолғы алымдардың мөлшері бекітілсін.
     2. Осы қаулы қол қойылған күннен бастап күшіне енеді және жариялауға 
жатады.
     Қазақстан Республикасының
          Премьер-Министрi 
                                              Қазақстан Республикасы
                                                    Үкіметінің
                                            2000 жылғы 5 желтоқсандағы
                                                N 1810 қаулысымен
                                                   бекітілген
               Қару айналымы саласында рұқсаттар беру үшін 
                     біржолғы алымдардың мөлшері 
     р/р              Рұқсат түрлері           Бір жолғы алымдардың
                                               мөлшері (айлық есептік
                                               көрсеткішпен)    
     1    Қару мен оның патрондарын әкелуге           2
          (әкетуге) берілетін рұқсат
     2    Қаруды сақтауға берілетін рұқсат            1
     3    Қаруды сақтауға және алып жүруге            1
          берілетін рұқсат
     4    Қару мен оның патрондарын                   2 
          тасымалдауға берілетін рұқсат
     Ескерту. Заңды және жеке тұлғалар біржолғы алымды рұқсат алғанға 
дейін төлейді.
     Біржолғы алым жергілікті бюджеттің кірісіне енгізіледі.
 Мамандар:
     Орынбекова Д.К.
     Қобдалиева Н.М.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