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17b8" w14:textId="d7a1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Boeing 767-200 ER әуе кемесін сатып алу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6 желтоқсан N 1814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"Kazakstan Airlines" ашық акционерлiк қоғамының Воеіng 767-200 ЕR әуе кемесiн сатып алуы мақсатында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"Kazakstan Airlines" ашық акционерлiк қоғамына (бұдан әрi - Заем алушы) Қазақстан Республикасы Үкiметiнiң 1998 жылғы 31 желтоқсандағы N 1389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P981389_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бекiтiлген Мемлекеттiк инвестициялар бағдарламаларын әзiрлеу және iске асыру ережесiнiң талаптарына сәйкес экономикалық сараптама жүргiзу үшiн Қазақстан Республикасының Экономика министрлiгiне "Kazakstan Airlines" ашық акционерлiк қоғамының Воеing 767-200 ЕR ұшағын сатып алу инвестициялық жобасының техника-экономикалық негiздемесiн тапсыру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министрлiгi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тартылған мемлекеттiк емес заем бойынша мiндеттемелердi Заем алушының орындауын қамтамасыз ету ретiнде кредиторға "2000 жылға арналған республикалық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Z990473_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1999 жылғы 11 қарашадағы Заңымен бекiтілген мемлекеттiк кепiлдiктердi беру лимитi шегiнде жалпы сомасы 35 000 000 (отыз бес миллион) АҚШ долларына Қазақстан Республикасының мемлекеттiк кепiлдiгiн берсiн;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мемлекеттiк кепiлдiктiң берiлуiне байланысты оның Қазақстан Республикасының алдында туындайтын мiндеттемелерiн қамтамасыз ету туралы Заем алушымен тиiстi келiсiмдер жасассын.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2-тармақ өзгерді - ҚР Үкіметінің 2000.12.27. N 1899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P001899_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Заем алушы заңнамада белгіленген тәртiппен мемлекеттiк кепілдікті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алуға үміткер тұлғаларға қойылған талаптардың орындалуын қамтамасыз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4-тармақ күшін жойды - ҚР Үкіметінің 2000.12.30. N 1963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P001963_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Осы қаулының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орынбасары О.Ә.Жандосовқа 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5-тармақ өзгерді - ҚР Үкіметінің 2000.12.27. N 1899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P001899_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Икебаева А.Ж.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