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3cf4" w14:textId="b873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 Президентінің 2000 жылғы 24 қазандағы Қазақстан халқына "Еркін, тиімді және қауіпсіз қоғамға" Жолдауында қойылған міндеттерді іске асыру жөніндегі Іс-шаралар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8 желтоқсан N 1826. Күші жойылды - Қазақстан Республикасы Үкіметінің 2001.11.28 N 1532 қаулысымен. ~P011532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2000 жылғы 24 қазанда Қазақстан Республикасының Парламенті палаталарының бірлескен отырысында айтылған Қазақстан халқына Жолдауынан туындайтын тапсырмаларын орындау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ел Президентінің 2000 жылғы 24 қазандағы Қазақстан халқына "Еркін, тиімді және қауіпсіз қоғамға" Жолдауында қойылған міндеттерді іске асыру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мемлекеттік органдарының басшылары Жоспарда айқындалған іс-шаралардың іс жүзінде асырылуын қамтамасыз етсін және олардың орындалуы жөніндегі есепті тоқсаннан кейінгі айдың 3-күнінен кешіктірмей Қазақстан Республикасының Экономика министрлігіне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Экономика министрлігі Жоспардағы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тапсырмалардың орындалуы туралы жиынтық ақпаратты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Үкіметіне есепті тоқсаннан кейінгі айдың 10-күнінен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кешіктірмей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Е.Ә.Өтембаевқа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2000 жылғы 8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1826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 Президентінің 2000 жылғы 24 қазандағы Қазақстан халқына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"Еркін, тиімді және қауіпсіз қоғамға" жолдауында қойылған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міндеттерді іске асыру жөніндегі іс-шаралар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№І. Елдің экономикалық даму перспективалары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Іс-шара               ! Аяқтау нысаны!Орындалуына   !Орындалу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              !жауаптылар    !мерзімі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         2             3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Макроэкономикалық және қаржы тұрақтылығын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1.1.1. 2000 жылдан бастап бюджет   "2002 жылға    ҚарМ, ЭкМ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тапшылығы мөлшерін ЖІӨ-ің   арналған рес.      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бір жарым пайызынан асыр.   публикалық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май шектеу                  бюджет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1.1.2. Мемлекеттік органдардың     Нормативтік    МКА (келісім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құрылымын оңтайландыруды    құқықтық       бойынша)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қамтамасыз ету              кесімдердің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1.1.3. Қазақстан Республикасының   Қазақстан      ЭкМ, Ұлттық.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әлеуметтік-экономикалық     Республикасы.  банк (келісім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дамуының 2001-2005 жылдар.  ның Үкіметі    бойынша,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ға арналған индикативтік    қаулысының     СЖА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жоспарын әзірлеу            жобасы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орталық атқа.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рушы органдар,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ұлттық компа.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ниялар (келі.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1.1.4. Ұлттық қордың активтерін    Қазақстан      Ұлттықбанк 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басқару жөнінде тиімді      Республикасы.  (келісім       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саясат жүргізу              ның            бойынша),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Президентіне   ҚарМ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есеп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1.1.5. Негізгі экспорттаушылар.    Қазақстан      МКМ, ЭИСМ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мәмілелеріне мониторинг     Республикасы.                 сайын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жүргізу және экспортқа      ның Үкіметіне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сату кезінде трансферттік   есеп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бағалардың қолданылуын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бақылау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1.1.6. Жер қойнауын пайдаланушы.   Қазақстан      МКМ, ҚарМ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лардың жоғары пайдаға са.   Республикасы.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лық төлеуін бақылауды       ның Үкіметіне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күшейту                     ақпарат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1.1.7. Ұзақ мерзімді жеңілдікті    Қазақстан      ҚарМ           2001-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заемдар тарту жолымен       Республикасы.                 2003 жж.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несие капиталы сыртқы       ның Үкіметі. 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рыногында үкіметтік         не есеп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қарыз алуды жүзеге асыру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1.1.8. Несие капиталының ішкі      Қазақстан      ҚарМ, Ұлттық.  Тұрақты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рыногында, соның ішінде     Республикасы.  банк (келісім  капитал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тұрғын халықтың жинақтарын  ның Үкіметі    бойынша)       рынокта.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тарту жолымен үкіметтік     қаулыларының                  рындағы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қарыз алу құралдарын        жобалары                      жағдайға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кеңейту және жетілдіру                                    қарай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1.1.9. Экспорттық-импорттық ба.    Қазақстан      МКМ, ҚарМ,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қылаудың тиімділігіне       Республикасы.  ЭкМ, ЭИСМ,     қаңтар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талдау жүргізу және оны     ның Үкіметі.   Ұлттықбанк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жетілдіру жөнінде ұсыныс.   не ұсыныс.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тар дайындау                тар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Нақты секторды одан әрі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1.2.1. 2010 жылға дейін индустрия  Қазақстан      ЭИСМ, СЖА      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стратегиясын әзірлеу        Республикасы.  (келісім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ның Президенті бойынша),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Жарлығының     ЭкМ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1.2.2. Экономикада монополияны     Қазақстан      МБА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болдырмау, монополияланған  Республикасы.                 сайын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тауар рыноктарында бәсе.    ның Үкіметі.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келестікті дамыту үшін      не есеп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жағдайлар жасау, жаңа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шаруашылық субъектілерінің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рыноктарға шығуы үшін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кедергілерді азайту, теріс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пиғылды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аластату және монополиялық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қызметті шектеу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жұмысты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1.2.3. Тарифтік реттеудің тиім.    Қазақстан      МБА            2001-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ділігін одан әрі арттыру    Республикасы.                 2002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үшін инвестициялық бағ.     ның Үкіметі.                  қаңтар,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дарламаларды, табиғи        не есеп              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монополия субъектілерін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техникалық қайта жарақ.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тандыру және жаңғырту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бағдарламаларын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1.2.4. Сыртқы рынокта бәсекеле.    Қазақстан      ЭИСМ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суге қабілетті құрылыс      Республикасы.      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өнімін шығару бойынша       ның Үкіметі.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жоғары технологиялық        қаулысының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желілер енгізу жөнінде      жобасы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2002-2010 жылдарға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арналған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1.2.5. Қазақстанның Батыс айма.    Қазақстан      ЭИСМ, Батыс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ғында құрылыс материал.     Республикасы.  Қазақстан,     қыркүйек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дары, бұйымдары мен құ.     ның Үкіметі.   Атырау,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растырмалары өнеркәсібін    қаулысының     Ақтөбе, Маң.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дамытудың 2002-2005 жыл.    жобасы         ғыстау облыс.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дарға арналған бағдарла.                   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масын әзірлеу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1.2.6. Электр қуатының көтерме     Нормативтік    ЭИСМ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рыногын одан әрі жетіл.     құқықтық                  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діру және дамыту жөнінде    кесімдердің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нормативтік база әзірлеу    жобалары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1.2.7. Қазақстан Республикасының   Қазақстан      ЭИСМ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көмір өндіру ұйымдарында    Республикасы.      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көмір өндіруді тұрақтандыру ның Үкіметі.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одан әрі арттыру жө.   не есеп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нінде шаралар қабылдау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1.2.8. 2001-2005 жылдарға мұнай-   Қазақстан      ЭИСМ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газ машина жасауды дамыту   Республикасы.                 қаңтар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жөнінде ұсыныстар әзірлеу   ның Үкіметі.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не ұсыныстар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1.2.9. Металлургия өндірісінде     Қазақстан      ЭИСМ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үшінші, төртінші және       Республикасы.                 бастап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бесінші қайта бөлісті       ның Үкіметі.                  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ұйымдастыруда тұрақты       не есеп      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ілгерілеуді қамтамасыз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ету жөнінде шаралар жүйе.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1.2.10. Химия және фосфор кіші     Қазақстан      ЭИСМ,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саласы ұйымдарында өн.     Республикасы.  облыстардың    маусым,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дірісті тұрақтандыру       ның Үкіметі.   әкімдері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және көлемін арттыру жө.   не есеп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нінде шаралар қабылдау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("ПХЗ" ААҚ, "Нитрохром"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АҚ, "Қазфосфат" ЖШС,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"Жаңатас", ТКБК ЖШС,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"Қаратау" ТКХК ЖШС)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1.2.11. Бухгалтерлік есептің       Нормативтік    ҚарМ           2001-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халықаралық стандартта.    құқықтық                      2002 жыл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рына сәйкес бухгалтерлік   кесімдердің                   кезеңімен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есеп стандарттарын әзір.   жобалары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леу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1.2.12. Қазақстан Республикасы     Қазақстан      ҚарМ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Президентінің "Бухгал.     Республикасы                  тамыз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терлік есеп туралы" заң    Заңының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күші бар Жарлығына өзге.   жобасы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рістер мен толықтырулар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енгізу туралы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жобасын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1.2.13. Мемлекеттік мүлікті бас.   Қазақстан      ҚарМ, ЭИСМ,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қару және жекешелендіру    Республикасы.  ККМ, АШМ,  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тиімділігін арттырудың     ның Үкіметі    БҒМ, МККМ,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2001-2002 жылға арналған   қаулысының     МБА, ТурСА,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бағдарламасын және оны     жобасы         ДСА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іске асырудың 2001 жылға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арналған іс-шаралар жос.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парын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 Әлеуметтік қорғау және еңбек қатынастарын жетілдіру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1.3.1. Қазақстан Республикасының   Қазақстан      ЕХҚМ,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халқын әлеуметтік қорғау.   Республикасы.         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дың тұжырымдамасын әзірлеу  ның Үкіметі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қаулысының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1.3.2. 2004 жылға дейін әлеумет.   Қазақстан      ҚарМ, ЕХҚМ,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тік төлемдер бойынша кре.   Республикасы.  ҚорМ, ІІМ,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диторлық берешектерді       ның Үкіметі.   облыстардың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өтеуді жүзеге асыру         не ақпарат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1.3.3. Жергілікті бюджеттен        Қазақстан      Облыстардың,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қаржыландырылатын білім     Республикасы.  Астана және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беру мекемелерінің бере.    ның Үкіметі.   Алматы қала.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шектерін өтеу және 2001-    не ақпарат     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2002 жылы оларды уақытылы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толық қаржыландыруды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1.3.4. Әлеуметтік саясаттың тұтас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тұжырымдамасын іске асыру   "2001 жылға    ҚарМ, ЕХҚМ,    2000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шеңберінде:                 арналған рес.  мүдделі мем.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ең төменгі жалақы мөлшерін  публикалық     лекеттік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30%;                        бюджет туралы"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Қазақстан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Заңының жобасы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әлеуеттік құрылымдар қыз.   Қазақстан      ҚарМ, ҚорМ,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меткерлерінің жалақысын     Республикасы.  ІІМ, ҰҚК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30-40% ("Қазақстан Рес.     ның           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публикасының мемлекеттік    Президенті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бюджеттің есебінен ұстала.  Жарлығының     Бас прокура.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тын органдары қызметкер.    жобасы         тура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леріне еңбекақы төлеудің                  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бірыңғай жүйесі туралы"                    Президенттің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Президенттің 1997 жылғы                   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 сәуірдегі N 3436 Жарлы.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ғына өзгерістер мен толық.                 бойынша), 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тырулар енгізу жолымен);                   публикалық Ұлан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бойынша), ТЖА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ең төменгі зейнетақыны      "2001 жылға    ҚарМ, ЕХҚМ 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4000 теңгеге дейін арттыру  арналған      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республика.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1.3.5. Мемлекеттік қызметшілер.    Қазақстан      ҚарМ, МҚА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дің жалақысын арттыруды     Республикасы.  (келісім       қыркүйек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қамтамасыз ету              ның            бойынша),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Президенті     ЕХҚМ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Жарлығының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1.3.6. 2001 жылы тоқтап тұрған     Қазақстан      ЭИСМ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кәсіпорындарды қалпына      Республикасы.                 сайын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келтіру және жұмыс орын.    ның Үкіметі.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дарын құру бағдарламасын    не есеп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іске асыру жөніндегі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іс-шараларды 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1.3.7. Қазақстан тәуелсіздігінің   Қазақстан      БҒМ, облыс.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10-жылдығына орай мектеп.   Республикасы.  тардың,        қараша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терді компьютерлендіруді    ның Президенті Астана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аяқтау                      мен Қазақстан 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Республикасы.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ның Үкіметіне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баяндама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1.3.8. "Ана мен бала денсаулығын   Қазақстан      ДСА 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қорғау" бағдарламасын       Республикасы.                 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әзірлеу                     ның Үкіметі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қаулысының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 Ауыл шаруашылығы өндірісін мемлекеттік қолдау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1.4.1. Жер құқығына кепіл мәсе.    Нормативтік    ЖРА, АШМ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лелері бойынша жер заңна.   құқықтық                      шілде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масын жетілдіру             кесімнің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1.4.2. Ауылда лизингтік қатынас.   Қазақстан      АШМ, облыс.    2001-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тарды кеңейту               Республикасы.  тардың,        2002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ның Үкіметі.   Астана және    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не ақпарат     Алматы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 Ішкі және сыртқы инвестицияларды тарту, оларды тиімді бөлуді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пайдалануды қамтамасыз ету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1.5.1. Қара және түсті металлур.   Қазақстан      ЭИСМ, ЭкМ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гияда импорт алмастыратын   Республикасы.         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өндірістерді дамыту жө.     ның Үкіметі.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нінде ұсыныстар дайындау    не ақпарат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1.5.2. Каспий шельфінің қазақ.     Қазақстан      ЭИСМ, ККМ,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стандық бөлігін игеру       Республикасы.  ТОҚМ, ИА,      сәуір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бағдарламасын әзірлеу       ның Үкіметі    Маңғыстау,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(10-15 жылға)               қаулысының     Атырау об.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жобасы         лыстарының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ҰМК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1.5.3. Автожол саласын дамыту      Қазақстан      ККМ 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бағдарламасын әзірлеу       Республикасы.         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ның Үкіметі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қаулысының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 Республикалық маңызы бар:   Қазақстан      ККМ            2001-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Астана қаласының солтүстік  Республикасы.                 2002 жж.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айналмасы;                  ның Үкіметі.                  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Қызыләскер-Киров;           не есеп      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Орал өзені арқылы көпір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(уақытша сызба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Атырау-Ақтау а/ж-ғы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Бейнеу-Опорное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жолдарын салуды аяқтау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1.5.5. Алматы-Астана-Бурабай       Қазақстан      ККМ            2001-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автожолын салуды және       Республикасы.                 2002 жж.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қайта жаңартуды жүзеге      ның Үкіметі.         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асыру                       не есеп                  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1.5.6. Жапон Үкіметінің заемы      Қазақстан      ККМ        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есебінен Батыс Қазақстан.   Республикасы.                 маусым,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ның автомобиль жолдарын     ның Үкіметі. 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қалпына келтіру жобасын     не есеп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іске асыру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ІІ. Қоғамды демократияландыру - уақыт талабы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Іс-шара               ! Аяқтау нысаны!Орындалуына   !Орындалу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              !жауаптылар    !мерзімі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         2             3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Сот жүйесінің тәуелсіздігін нығайту, құқықтық реформа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2.1.1. Әділет министрлігі мен      Қазақстан      ӘдМ, Жоғарғы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оның аумақтық басқарма.     Республикасы.  Сот жанындағы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ларынан Жоғарғы Сот жанын.  ның            Сот әкімшілі.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дағы Сот әкімшілігін жүр.   Үкіметіне      гін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гізу комитеті мен оның      ақпарат 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облыстардағы әкімшілеріне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сот қызметін қамтамасыз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ету мәселелерімен айналы.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сатын қызметкерлер санын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сы Президентінің Әкімшілі.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гіне - сонымен бір мезгіл.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 ӘБА қызметі мәселелері.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айналысатын қызметкер.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лер санын бере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Әділет Біліктілік алқасы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(ӘБА) қызметін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ету функцияларын беру.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Жоғарғы Сот жанындағы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әкімшілігін жүргізу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оның әкімшілері қызметін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материалдық-техникалық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қаржылық қамтамасыз етуді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2.1.2. Экономикалық соттар құру    Қазақстан      Жоғарғы Сот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Республикасы.  (келісім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ның Президенті бойынша)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Жарлығының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2.1.3. Қылмыстық-атқарушылық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жүйені реформалау:          Нормативтік     ӘдМ, ІІМ,     2000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пенитенциарлық жүйені      құқықтық        ҚарМ, БҒМ,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реформалау жөнінде нор.    кесімдердің     ДСА, Бас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мативтік құқықтық база.    жобалары       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ны әзірлеу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ҚАЖ-ды іс жүзінде беру     Қазақстан                  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Республикасының               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Үкіметіне    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2.1.4. "Жылжымайтын мүлікке және   Қазақстан      ӘдМ     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онымен жасалатын мәміле.    Республикасы       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лерге құқықтарды тіркеу     Заңының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туралы" Қазақстан           жобасы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Республикасы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жобасын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2.1.5. Судьялардың жалақысын       Қазақстан      ҚарМ, мүдделі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арттыру                     Республикасы.  мемлекеттік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ның Президенті органдар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Жарлығының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Өкіметтің өкілді органдарының уәкілеттіктерін кеңейту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2.2.1. "Қазақстан Республикасын.   Қазақстан      ӘдМ     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дағы жергілікті мемлекет.   Республикасы.         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тік басқару туралы",        ның Үкіметіне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"Қазақстан Республикасын.   баяндама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дағы жергілікті өзін өзі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басқару туралы" заң жоба.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ларымен жұмысты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2.2.2. Мемлекеттік функцияларды    Қазақстан      СЖА (келісім   2000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орталықсыздандыру тұжы.     Республикасы.  бойынша),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рымдамасының жобасын        ның Президенті орталық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әзірлеу                     Жарлығының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жобасы         органдар,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2.2.3. Республикалық бюджетті      Нормативтік    Республикалық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атқаруға аудит және бақы.   құқықтық       бюджеттің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лау тұжырымдамасын          кесімнің       атқарылуын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әзірлеу                     жобасы         бақылау жө.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ніндегі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Сайланбалылықты кеңейту және сайлау заңнамасын жетілдіру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2.3.1. Жетекші батыс елдерімен     Қазақстан      Орталық        Жыл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халықаралық ұйымдар.   Республикасы   сайлау ко.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мен Қазақстан Республика.   Президентінің  миссиясы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сының сайлау заңнамасын     Әкімшілігіне,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дамыту жөнінде тұрақты      Қазақстан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консультациялар өткізу      Республикасы.   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ның Үкіметіне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 Азаматтық қоғам институтын нығайту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2.4.1. Жергілікті қауымдастықтар.  Қазақстан      ӘдМ     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дың үлгілік жарғысын әзір.  Республикасы.             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леу                         ның Үкіметі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қаулысының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2.4.2. Қазақстан азаматтарының     Қазақстан      ІІМ, СІМ,      2000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шетелге шығуын оңайлатумен  Республикасы.  ҰҚК (келісім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байланысты ұсыныстар дайын. ның Премьер-   бойынша),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дау үшін Қазақстан Рес.     Министрі       ТурСА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публикасының мүдделі        өкімінің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мемлекеттік органдары  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өкілдерінің ішінен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ведомствоаралық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тобын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2.4.3. Мемлекеттік органдардың     Қазақстан      МҚКМ, Отбасы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қоғамдық бірлестіктермен    Республикасы.  және әйелдер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өзара іс-қимыл жасауы       ның Үкіметіне  істері жөнін.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проблемалары жөнінде        есеп           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республикалық конференция                  комиссия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өткізу  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2.4.4. Маңызды заң жобаларын       Қазақстан      МҚКМ, Отбасы   2001-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талқылау жөнінде қоғам.     Республикасы.  және әйелдер   2002 жж.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дық бірлестіктермен         ның Үкіметіне  істері жөнін.  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"дөңгелек үстелдер"         есеп           дегі ұлттық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өткізу                                     комиссия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ларының әкім.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2.4.5. Қоғамдық бірлестіктер       Қазақстан      МҚКМ, ӘдМ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ақпараттық дерекқорын       Республикасы.                 қыркүйек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құру және анықтамалық       ның Үкіметіне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шығару                      есеп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2.4.6. Қоғамдық бірлестіктерге     Қазақстан      МҚКМ, Отбасы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консультациялар, семинар.   Республикасы.  және әйелдер   маусым,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лар және тренингтер, әдіс.  ның Үкіметіне  істері жөнін.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темелік көмек көрсету       есеп           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жүйесін дамытуды жалғастыру                комиссия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2.4.7. Бұқаралық ақпарат құрал.    Қазақстан      МАКМ, облыс.   Жыл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дарында қоғамдық бірлік.    Республикасы.  тардың,        маусым,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тің ел Президентінің        ның Үкіметіне  Астана және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халқына Жолдауы.  есеп   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ның негізгі қағидаларын                    ларының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насихаттау мен түсіндіру.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ді қамтамасыз ету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2.4.8. Атап айтқанда, гранттар,    Қазақстан      МАКМ, ЕХҚМ,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қоғамдық бірлестіктердің    Республикасы.  Отбасы және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әлеуметтік маңызы бар       ның Үкіметіне  әйелдер істері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жобалары жүйесі арқылы      ұсыныстар     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мемлекеттік қолдау тетігін                 ұлттық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әзірлеу жөнінде ұсыныстар                 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дайындау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ІІІ. Ұлттық қауіпсіздік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Іс-шара               ! Аяқтау нысаны!Орындалуына   !Орындалу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!              !жауаптылар    !мерзімі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         2             3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Ұлттық қауіпсіздікті қамтамасыз етудің жаңа тетіктерін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3.1.1. Қазақстан Республикасы.     Нормативтік    ЭИСМ, ККМ,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ның ақпараттық қауіпсізді.  құқықтық       ҰҚК (келісім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гін қамтамасыз етудің       актінің        бойынша)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отандық өндірістік-тех.     жобасы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нологиялық инфрақұрылымын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құру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 Тиісті қаржы жылына арнал.  Қазақстан      ҚарМ, ҚорМ 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ған республикалық бюджетте  Республикасы.                 қыркүйек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қорғаныс министрлігінің     ның тиісті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мұқтаждарына ЖІӨ-нің ке.    жылға арнал.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мінде 1% мөлшерінде жыл     ған республи.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сайын қаражат бөлінуін      калық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көздеу                      туралы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 Аумақтық қорғаныстың        Қазақстан      ҚорМ, облыс.   2001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қазіргі заманғы жүйесін     Республика.    тардың,        дан бас.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қалыптастыру                сының Үкі.     Астана және    тап, жыл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метіне есеп    Алматы қала.  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лаларының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3.1.4. "Қазақстан Республикасын.   Нормативтік    ЭкМ, ҚорМ,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дағы жұмылдыру дайындығы    құқықтық       ІІМ, ЭИСМ, 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мен жұмылдыру туралы"       актілердің     ККМ, ТЖА, ДСА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Республикасы.     жобалары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ның Заңын іске асыру жө.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ніндегі құжаттардың топ.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тамасын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 Есепті жылға арналған       Қазақстан      ЭкМ, ҚорМ,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жұмылдыру жоспарын әзірлеу  Республикасы.  ЭИСМ, ККМ,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ның Үкіметі    ТЖА, ДСА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қаулысының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3.1.6. Ұлтаралық ұйымдасқан қыл.   Қазақстан      ІІМ, СІМ,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мысқа қарсы БҰҰ-ның Кон.    Республикасы   ҰҚК (келісім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венциясын бекіту туралы     Заңының        бойынша),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      жобасы         Бас Прокура.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Заңының жобасын әзірлеу                    тура (келісім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 ӘдМ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3.1.7. Халықаралық гуманитарлық    Қазақстан      ӘдМ, СІМ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құқықты имплементациялау    Республикасы.      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жөніндегі ведомствоаралық   ның Үкіметі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комиссия құру               қаулысының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3.1.8. Қазақстан Республикасы.     Нормативтік    СІМ     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сыртқы саясатының тұжырым.  құқықтық              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дамасын әзірлеу             актінің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3.1.9. Мынадай Еуропалық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Конвенцияларға: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1959 жылғы 20 сәуір.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дегі қылмыстық істер жө.    Қазақстан      ӘдМ, СІМ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нінде өзара құқықтық        Республикасы.      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көмек туралы Еуропалық      ның заң жоба.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конвенция мен 1959 жылғы    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 сәуірдегі және 1978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жылғы 17 наурыздағы оған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қосымша хаттамалар.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2. 1970 жылғы 17 наурыз.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дағы қылмыстық істер жө.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ніндегі сот шешімдерінің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халықаралық күші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Еуропалық конвенция.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3. 1972 жылғы 15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қылмыстық істер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іс жүргізуді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Еуропалық конвенция.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 1990 жылғы 8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қылмыстық іс-әрекеттен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түскен табыстардың жылыс.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тауы анықталуы, алып қойылуы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тәркіленуі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конвенция.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5. 1957 жылғы 13 желтоқсан.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дағы қылмыскерлерді ұстап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беру туралы Еуропалық кон.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венция мен 1975 жылғы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қазандағы және 1978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17 наурыздағы оған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хаттамаларға қосылу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нормативтік құқықтық актілер.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дің жобаларын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3.1.10. Ақпаратты өңдеудің отан.   Қазақстан      ЭИСМ, ККМ,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дық қорғалған құралдарын   Республикасы.  МҚКА, ҰҚК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және ақпаратты қорғаудың   ның Үкіметіне  (келісім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бағдарламалық құралдары    ұсыныстар      бойынша)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өндірісін ұйымдастыру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3.1.11. Мемлекеттік органдарды     Қазақстан      МҚКА, ЭИСМ,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отандық өндірістің ақпа.   Республикасы.  ККМ, ҰҚК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ратты қорғаудың қазіргі    ның Үкіметіне  (келісім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заманғы техникалық құ.     ұсыныс         бойынша)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ралдарымен жабдықтау жө.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нінде ұсыныстар енгізу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3.1.12. Мемлекеттік құпияны        Қазақстан      МҚКА, БҒМ,     Жыл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қорғаудың өзекті проб.     Республикасы.  ЭИСМ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лемалары бойынша ғылыми    ның Үкіметіне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зерттеулер жүргізу бағ.    ақпарат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дарламасын және тәжірибе.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лік-конструкторлық жұмыс.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тар жүргізуді іске асыру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3.1.13. Қазақстан Республикасы.    Қазақстан      СЖА (келісім   2000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ның экономикалық қауіп.    Республикасы.  бойынша),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сіздігінің стратегиясын    ның Президенті орталық атқа.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әзірлеу                    Жарлығының     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3.1.14. Қазақстан Республикасы     Қазақстан      ҚарМ           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Үкіметінің кепілдігімен    Республикасы.                 сайын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берілген сыртқы заемдар.   ның Үкіметіне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дың мақсатты және тиімді   есеп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пайдаланылуын тұрақты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бақылауды ұйымдастыру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3.1.15. Еуразиялық Экономикалық    Қазақстан      СІМ, министр.  2001-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Қоғамдастық шеңберінде     Республикасы.  ліктер мен     2002 жж.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аймақтық ынтымақтастық     ның Үкіметіне  ведомстволар   маусым,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ты одан әрі нығайту жө.    есеп         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нінде шаралар қабылдау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3.1.16. Акциздер жинау жөніндегі   Нормативтік    МКМ, ҚарМ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әкімшілік жүргізуді же.    құқықтық                      шілде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тілдіру                    актінің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3.1.17. Экспорттық-импорттық       Қазақстан      ЭИСМ, СІМ,     2001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ағындарды талдауды және    Республикасы.  АШМ, ЭкМ       дан бас.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отандық өндірушілердің     ның Үкіметіне                 тап, тоқ.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өнімдерін өткізу рынок.    ақпарат                       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тарын іздестіруді жүзеге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асыру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Аймақтық қауіпсіздік жүйесін құру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3.2.1. Әскери округтер орналасқан  Қазақстан      Жоғарғы Сот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жерлерде әскери соттар құру Республика.    (келісім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сының          бойынша),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Президенті     ҚорМ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Жарлығының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жобасы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 Ішкі істер органдарында     Нормативтік    ІІМ     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терроршылдыққа қарсы күрес  құқықтық              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жөніндегі бөлімшелер құру,  актінің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оларды қажетті қарумен      жобасы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арнаулы құралдармен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қамтамасыз ету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3.2.3. Ұжымдық қауіпсіздік кеңе.   Қазақстан      ҚорМ, СІМ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сінің 2000 ж. 11.10.        Республикасы.             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(Бішкек қаласы) сессиясы.   ның Үкіметіне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ның шешіміне сәйкес Орта.   ақпарат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лық Азия аймағында аймақ.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тық ұжымдық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жүйесін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3.2.4. Азиядағы өзара іс-қимыл     Қазақстан      СІМ     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сенімділік шаралары    Республикасы.      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жөніндегі кеңес шеңберін.   ның Үкіметіне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 қауіпсіздіктің аймақ.    ақпарат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тық жүйесін қалыптастыру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жөнінде басқосу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(АӨСШК)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3.2.5. Қазақстан Республикасы.     Қазақстан      ҚорМ, СІМ,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ның еуропалық қауіпсіздік   Республикасы.  ІІМ, ӘдМ,  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құрылымдарына қатысуы       ның Үкіметіне  ЕНКА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жөніндегі қызметін жандан.  ақпарат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дыру (ЕҚЫҰ, НАТО)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3.2.6. "Шанхай форумына мүше ел.   Шарттың        ІІМ, Бас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дермен терроршылдық акті.   жобасы         прокуратура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леріне, қару мен оқ-дәрі.                  (келісім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нің, нашақорлық заттардың                 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прекурсорлардың заң.                  ӘдМ, МКМ, ЕНКА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сыз айналымына, сондай-ақ                  КДА, 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заңсыз көші-қонға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күрестегі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шарт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3.2.7. Қазақстан Республикасы,     Қазақстан      ҚорМ, ІІМ,     2001-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Қырғыз Республикасы,        Республикасы.  ҰҚК (келісім   2002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Тәжікстан Республикасы      ның Үкіметіне  бойынша), Бас  дар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Өзбекстан Республи.    ақпарат        Прокуратура    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касы арасындағы терроршыл.                 (келісім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дыққа, саяси және діни                     бойынша), ӘдМ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экстремизмге, ұлтаралық                    ЕНКА, 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ұйымдасқан қылмыстылыққа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Тараптардың тұрақ.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тылығы мен қауіпсіздігіне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өзге де қатерлерге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күрес жөніндегі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іс-қимыл туралы шарттың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шеңберіндегі ынтымақтастықты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жандандыру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 Нашақорлыққа және есірткі бизнесіне қарсы күресті жандандыру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 Есірткіні, психотроптық     Қазақстан      ЕНКА, МКМ,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заттарды және прекурсорлар. Республикасы.  ҰҚК (келісім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 анықтау жөніндегі ке.    ның Үкіметіне  бойынша), ІІМ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дендік және шекаралық ба.   есеп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қылауға талдау жүргізу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3.3.2. Есірткі құралдарының,       Нормативтік    ІІМ, МКМ,      2000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психотроптық заттардың      құқықтық       ЕНКА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және прекурсорлардың заң.   актінің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сыз айналымына байланысты   жобасы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құқық бұзушылықтар туралы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жедел ақпараттың ведомство.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аралық банкін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3.3.3. Нашақорлыққа және есірткі   Қазақстан      ЕНКА, облыс.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бизнесіне қарсы күрестің    Республикасы.  тардың, Астана қаңтар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аймақтық бағдарламаларын    ның Үкіметіне 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әзірлеу, жергілікті бюд.    ақпарат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жеттерде оларды қаржылан.                  әкімдері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жыру үшін қаражат көздеу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3.3.4. Қазақстан Республикасы.     Қазақстан      ЕНКА, ІІМ,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ның Қылмыстық Кодексіне     Республикасы.  Бас прокура.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есірткі құралдарының не.    ның Заң        тура (келісім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месе психотроптық заттар.   жобасы         бойынша)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дың заңсыз айналымына бай.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ланысты қылмыстар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қылмыстық жауапкершілікті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күшейтуді көздейтін өзге.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рістер мен толықтырулар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3.3.5. Балалар мен жасөспірім.     Қазақстан      ТурСА, облыс.  Жыл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дердің бос уақытын ұйым.    Республикасы.  тардың,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дастыру мақсатында, соның   ның Үкіметіне  Астана және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ішінде селолық жерлерде     ақпарат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спорт мектептерінің желісін                ларының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дамыту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3.3.6. Есірткі құралдарының, пси.  Нормативтік    ЕНКА, ЭИСМ,    2000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хотроптық заттардың және    құқықтық       Бас прокура.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прекурсорлардың жария       актілердің     тура (келісім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айналымын мемлекеттік       жобалары       бойынша), ІІМ,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бақылауды жетілдіру                        МКМ, ДСА, АШМ,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ТОҚМ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3.3.7. Әрбір облыс орталығында,    Қазақстан      ЕНКА, облыс.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Астана және Алматы қала.    Республика.    тардың,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ларында оның аймақтық       сының          Астана және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өкілдіктерін кеңейту және   Үкіметі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қажетті материалдық-тех.    қаулысының     ларының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никалық базасын құру арқы.  жобасы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лы ЕНКА-ны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3.3.8. "Нашақорлық" диагнозы бар   Нормативтік    ДСА, БҒМ,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жасөспірімдерді емдеу және  құқықтық       ІІМ, ЕНКА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оңалту жөніндегі емдеу-     актілердің     облыстардың,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профилактикалық мекемелерін жобалары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құру жөнінде шаралар                       Алматы қала.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қабылдау                                   ларының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3.3.9. Есірткілердің адам ағзасы.  Нормативтік    БҒМ, ДСА,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әсері және есірткілерді  құқықтық       ІІМ            қыркүйек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заңсыз өткізу, таратуы      актілердің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үшін қылмыстық жауапкер.    жобалары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шілік туралы, нашақорлыққа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есірткі бизнесіне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қарсы күрес стратегиясы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 ЖОО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тердің оқу жоспарларына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арнайы курстар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3.3.10. Медицина ЖОО-ың оқу жос.   Нормативтік    ДСА, БҒМ 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парларына кәмелетке тол.   құқықтық                      наурыз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маған нашақорларды ем.     актілердің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деуді жүзеге асыратын      жобалары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мамандар (педиатр, нарко.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лог) даярлау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курстар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3.3.11. Жаңа наркодиспансерлер     Қазақстан      ДСА, БҒМ,      2000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мен медициналық әлеумет.   Республика.    ІІМ, ЕНКА,    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тік оңалту орталықтарын    сы Үкіметі     облыстардың,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құру және жұмыс істеп      қаулысының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тұрғандарын нығайту жө.    жобасы         Алматы қала.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нінде шаралар қолдану                     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3.3.12. Мемлекеттік тапсырыс шең.  Қазақстан      МҚКМ, облыс.   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берінде бұқаралық ақпарат  Республика.    тардың,        сайын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құралдарында халықтың      сының          Астана және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әртүрлі жіктеріне арнал.   Үкіметіне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ған есірткіге қарсы        ақпарат        ларының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насихатты күшейту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3.3.13. Нашақорлыққа және есірткі  Қазақстан      ЕНКА, СІМ,     2001-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бизнесіне қарсы күрес      Республика.    ІІМ, Бас       2002 жж.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саласында тиімді ынты.     сының          прокуратура    маусым,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мақтастық орнату жөнінде   Үкіметіне      (келісім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халықаралық ұйымдармен     ақпарат        бойынша),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және шет мемлекеттермен                   ДСА, МКМ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жұмысты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3.3.14. Қазақстан Республикасы -   Қазақстан      ЕНКА, СІМ      2001 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ЕО Ынтымақтастық Комитеті  Республикасы.                 маусым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немесе ЕО-тың Қазақстан    ның Үкіметіне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Республикасындағы есірткі  ақпарат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заттарының заңсыз айналы.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мына қарсы күрес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аймақтық кеңсесі шеңберінде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есірткі заттарының заңсыз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айналымы проблемалары жөнін.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 кіші комитет құруға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жәрдемдесу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