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54bc" w14:textId="5815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қыркүйектегі N 1433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желтоқсан N 1860. Күші жойылды - Қазақстан Республикасы Үкіметінің 2001.02.09. N 214 қаулысымен. ~P010214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"Штат санының лимиттерін бекіту туралы" Қазақстан Республикасы 
Үкіметінің 1999 жылғы 21 қыркүйектегі N 1433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P991433_ </w:t>
      </w:r>
      <w:r>
        <w:rPr>
          <w:rFonts w:ascii="Times New Roman"/>
          <w:b w:val="false"/>
          <w:i w:val="false"/>
          <w:color w:val="000000"/>
          <w:sz w:val="28"/>
        </w:rPr>
        <w:t>
  қаулысына өзгеріс 
енгізілсін:
     көрсетілген қаулымен бекітілген 2000 жылғы 1 қаңтардан бастап 
қолдануға енгізілген министрліктердегі, агенттіктердегі және 
ведомстволардағы қызметкерлердің штат санының лимиттерінде:
     реттік нөмірі 1-жолдағы:
     "Штаттық сан лимиті" бағанындағы:
     "478" деген сан "485" деген санмен ауыстырылсын.
     2. Осы қаулы қол қойылған күнінен бастап күшіне енеді.
     Қазақстан Республикасының
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