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413a" w14:textId="90f4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жанындағы Қазақстан стратегиялық зерттеулер институты қызметкерлерінің еңбегіне ақы төлеу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18 желтоқсан N 1861. Күші жойылды - Қазақстан Республикасы Үкіметінің 2001.01.11. N 41 қаулысымен. ~P020041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жанындағы Қазақстан стратегиялық зерттеулер институтының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P940298_ </w:t>
      </w:r>
      <w:r>
        <w:rPr>
          <w:rFonts w:ascii="Times New Roman"/>
          <w:b w:val="false"/>
          <w:i w:val="false"/>
          <w:color w:val="000000"/>
          <w:sz w:val="28"/>
        </w:rPr>
        <w:t xml:space="preserve">U973614_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кадр әлеуетін нығайту мақсатында, сондай-ақ Қазақстан Республикасының Президентін талдамалық қамтамасыз ету мақсатында құрылған мемлекеттік ғылыми-зерттеу мекемесі ретіндегі оның мәртебесін ескере отырып,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Президентінің жанындағы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стратегиялық зерттеулер институты қызметкерлерінің лауазымдық жалақыларына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1,75 көтеріңкі коэффициенті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 Президентінің жанындағы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стратегиялық зерттеулер институты қызметкерлерінің еңбегіне 1,75 көтеріңкі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коэффициентін қолдана отырып, ақы төлеу шығыстарын қаржыландыру институтты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ұстауға 2001 жылға және келесі жылдарға арналған республикалық бюджетте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көзделген қаражат шегінде жүзеге асырылсын.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2001 жылдың 1 қаңтарынан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