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09ae" w14:textId="7960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25 мамырдағы N 786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21 желтоқсан N 1875. Күші жойылды - ҚР Үкіметінің 2001.08.07. N 1039 қаулысымен.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жанындағы "Әскери-техникалық комиссияны құру туралы" Қазақстан Республикасы Үкіметінің 2000 жылғы 25 мамырдағы N 786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P000786_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N 23, 273-құжат) мынадай өзгеріс енгізілсін: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көрсетілген қаулымен бекітілген Қазақстан Республикасы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жанындағы Әскери-техникалық комиссияның құрамы қосымшаға сәйкес жаңа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2000 жылғы 21 желтоқсан N 1875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2000 жылғы 25 мамырдағы N 786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 Үкіметінің жанындағы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Әскери-техникалық комиссияның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Тілеубердин              -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Алтай Абылайұлы            Министрі Кеңсесінің Басшысы,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Сиқымов                  - Қазақстан Республикасы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Манас Қамардинұлы          министрінің орынбасары,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Нұрғажин                 -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Сармантай Қабдошұлы        министрлігі Қару-жарақ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Ақпомбаев                - Қазақстан Республикасының Қорғаныс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Иманжүсіп Латкенұлы        министрлігі Экономика және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департаментінің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Байғарин       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Бекболат Әбдіғалиұлы       индустрия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Қорғаныс өнеркәсібі жөніндегі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Жарасов                 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Жанат Абдоллаұлы           комитетінің департамент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Қазыханов                - Қазақстан Республикасы Сыртқы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Ержан Қазейұлы             министрлігінің Көпжақты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Қощанова            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Жанаркүл Тоғызбайқызы      министрлігінің Заң департаменті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Наурызбаев               - Қазақстан Республикасы Қорғаныс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Мақсат Сабырұлы            министрлігінің "Қазарнаулыэкспорт"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республикалық мемлекеттік кәсіпорнының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 Мүбәрәк        - Қазақстан Республикасы Қарулы Күштерінің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 штабы Байланыс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бастығы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Повеквечнов              - Қазақстан Республикасы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Сергей Иванович            министрлігінің Ішкі әскерлер бас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бастығының орынбасары - бөлім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Раханов                  -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Мақсұтбек Смағұлұлы        Мемлекеттік мүлік және жекешелендіру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жөніндегі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Сұлтанов                 - Қазақстан Республикасы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Бахыт Тұрлыханұлы          Бюджет департаменті директорының орынбасары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