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d7a09" w14:textId="f1d7a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"KEGOC" электр желілерін басқару жөніндегі қазақстандық компания" ашық акционерлік қоғамының жекелеген мәселелері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21 желтоқсан N 1879. Күші жойылды - Қазақстан Республикасы Үкіметінің 2001.05.07. N 609 қаулысымен. ~P010609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Қазақстан Республикасының Энергетика және минералдық ресурстар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министрлігі Кенжемұрат Дүкенбайұлы Дүкенбаевты "KEGOC" электр желілерін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басқару жөніндегі қазақстандық компания" ашық акционерлік қоғамының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президенті етіп белгіленген заңнамалық тәртіппен тағайындасын.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