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efa7" w14:textId="46a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желтоқсан N 1892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Табиғи ресурстар және қоршаған ортаны қорғау министрлігіне "Астана" халықаралық табиғи туристік кешенінің құрылысын жүргізуге 2000 жылға арналған республикалық бюджетте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және техногендік сипаттағы төтенше жағдайларды жоюға және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шығыстарға көзделген Қазақстан Республикасы Үкіметінің резервінен 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000 (елу миллион)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бөлінетін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