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2331e" w14:textId="e6233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резервінен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27 желтоқсан N 1895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"2000 жылға арналған республикалық бюджет туралы" 1999 жылғы 11 қарашадағы Қазақстан Республикасының Заңына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Z990473_ 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Үкіметі резервінің қаражатын пайдаланудың тәртібін бекіту туралы" Қазақстан Республикасы Үкіметінің 1999 жылғы 18 қыркүйектегі N 1408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P991408_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сот шешімдерін орындау үшін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Қаржы министрлігіне, олар бойынша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өндіріп алу Қазақстан Республикасының Қаржы министрлігінен жүргізілетін,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қосымшаға сәйкес сот шешімдерін орындау үшін, сот шешімдері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және орталық атқарушы органдардың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міндеттемелерін өтеуге 2000 жылға арналған республикалық бюджетте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көзделген Қазақстан Республикасы Үкіметінің резервінен 34781898 (отыз төрт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миллион жеті жүз сексен бір мың сегіз жүз тоқсан сегіз) теңге бөлінсін.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бірінші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2000 жылғы 27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N 1895 қаулысына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Орындалуға тиісті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сот кесімдерінің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 Соттың    ! Сот кесімінің күні ! Мемлекеттік бажды  ! Мемлекеттік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р/р! атауы     !                    ! шегергендегі сома  ! баж (теңге)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 !     (теңге)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Павлодар    "Қазарнайыавтоматика"       8999021         269970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облыстық    ӨК пайдасына 31.03.97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 Алматы      И.Я.Нехорошевтің            174274          1742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қаласының   пайдасына 13.10.97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Алмалы      жылғы шешім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аудандық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 Алматы      Е.Б.Тастеміровтың           40464           1215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қаласының   пайдасына 23.10.97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Алмалы      жылғы шешім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аудандық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Орталық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 Алматы      В.В.Жеребецкийдің           58020            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қаласының   пайдасына 02.03.97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Алмалы      жылғы шешім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аудандық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 Қостанай    Н.С.Банникованың            110000           363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қалалық     пайдасына 02.03.2000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соты        жылғы шешім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 Алматы      А.М.Кудашкиннің              40296           1209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қаласының   пайдасына 15.04.97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Алмалы      шешім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аудандық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  Қызылорда   "Ақ жол" ШЖК пайдасына       21260000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облыстық    02.10.96 жылғы шешім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  Қазақстан    И.В.Черненоктың              647077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 пайдасына 09.08.2000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әскерінің    жылғы 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әскери соты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  Ақмола       К.К.Жаңабековтің және        43351            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облысының    А.Б.Жаңабекованың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Астрахан     пайдасына 09.12.98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аудандық     шешім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Шығыс        Шығыс Қазақстан облысы       1369088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    бойынша Салық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облыстық     комитетінің пайдасына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соты         02.12.99 жылғы шешім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Жамбыл       Н.А.Ыбрайымовтың             1021500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облыстық     пайдасына 29.10.98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соты         шешім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Астана       Т.К.Қайыржановтың             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қаласының    пайдасына Ақмола қалалық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Алматы       сотының 23.03.98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аудандық     шешіміне 22.05.2000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соты         ұйғарым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Астана       Екібастұз ГРЭС-і              713530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қаласының    қызметкерлерінің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Сарыарқа     пайдасына (жалақы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аудандық     бойынша берешекті өтеу)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соты         02.03.2000 жылғы,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06.03.2000 жылғы,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16.03.2000 жылғы,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17.03.2000 жылғы,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24.03.2000 жылғы,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27.03.2000 жылғы,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28.03.2000 жылғы 23 шешім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Жиыны                          34506621        275277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Жалпы сомасы                       34781898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Икебаева А.Ж.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