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011a" w14:textId="e140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"Қалжат" өткізу пункті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желтоқсан N 1897.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Қытай Халық Республикасымен сауда-экономикалық қатынастарды және мәдени байланыстарды одан әрі дамыту, басқа мемлекеттерден жүк-жолаушылар ағынын арттыру мақсатында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Үкіметінің кейбір шешімдеріне мынадай өзгерістер мен толықтырулар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Республикасындағы өткізу пункттері туралы" Қазақстан Республикасы Министрлер Кабинетінің 1992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N 906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жетінші абзац алынып тасталынсын;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"Алматы облысының "Қалжат"өткізу пунктіне";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екінші бөлім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2-тармақтың үшінші абзацы алынып тасталсын: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күші жойылды - ҚР Үкіметінің 2002.01.11. </w:t>
      </w:r>
      <w:r>
        <w:rPr>
          <w:rFonts w:ascii="Times New Roman"/>
          <w:b w:val="false"/>
          <w:i w:val="false"/>
          <w:color w:val="ff0000"/>
          <w:sz w:val="28"/>
        </w:rPr>
        <w:t>N 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 енгізілді - ҚР Үкіметінің 2002.01.11. </w:t>
      </w:r>
      <w:r>
        <w:rPr>
          <w:rFonts w:ascii="Times New Roman"/>
          <w:b w:val="false"/>
          <w:i w:val="false"/>
          <w:color w:val="ff0000"/>
          <w:sz w:val="28"/>
        </w:rPr>
        <w:t>N 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Энергетика және минералдық ресурстар министрлігінің Құрылыс істері жөніндегі комитеті "Қалжат" өткізу пунктінің аяқталған құрылыс объектілерінің тиісті құжаттарына мемлекеттік сараптама жүргізуді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Қазақстан Республикасы Мемлекеттік кіріс министрлігінің Кеден комитеті заңнамада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P000255_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"Қалжат" өткізу пунктінің іс-жүзінде орындалған құрылыс жұмыстары бойынша кредиторлық берешектерді қабылдап алу-беруді жүргізуді және 124,5 млн. теңгеден аспайтын сомада кредиторлық берешектерді кезең-кезеңімен өтеуді қамтамасыз етсін.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Қазақстан Республикасының Сыртқы істер министрлігі белгіленген тәртіппен "Қалжат" өткізу пункті мәртебесінің өзгергендігі туралы ақпаратты мүдделі шетел мемлекеттері өкілдіктерінің назарына жеткізсін.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"Қалжат" шекара асуын іске қосу кешенінің құрылысын аяқтау туралы" Қазақстан Республикасы Үкіметінің 1997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N 969</w:t>
      </w:r>
      <w:r>
        <w:rPr>
          <w:rFonts w:ascii="Times New Roman"/>
          <w:b w:val="false"/>
          <w:i w:val="false"/>
          <w:color w:val="000000"/>
          <w:sz w:val="28"/>
        </w:rPr>
        <w:t xml:space="preserve"> 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Осы қаулы қол қойылған күнінен бастап күшіне енеді.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Орынбекова Д.К.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