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535d" w14:textId="5575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5 желтоқсандағы N 1243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28 желтоқсандағы N 1910. Күші жойылды - ҚР Үкіметінің 2004.12.27. N 1404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Отандық тауар өндірушілерді қолдау мақсатында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"Жекелеген тауарлардың әкелінуі мен әкетілуіне шектеу енгізу туралы" Қазақстан Республикасы Үкіметінің 1998 жылғы 5 желтоқсандағы N 1243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P981243_ </w:t>
      </w:r>
      <w:r>
        <w:rPr>
          <w:rFonts w:ascii="Times New Roman"/>
          <w:b w:val="false"/>
          <w:i w:val="false"/>
          <w:color w:val="000000"/>
          <w:sz w:val="28"/>
        </w:rPr>
        <w:t>
  қаулысына (Қазақстан Республикасының ПҮКЖ-ы, 1998 ж., N 45, 410-құжат)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көрсетілген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"2000 жылдың 31 желтоқсаны бойынша квотаның көлемі" деген бағандағы "2000" деген сан "2002" деген санмен ауыстырылсын.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жарияланған күнінен бастап 30 күн өткеннен кейін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бірінші орынбасары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