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390b" w14:textId="6833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темір жолы" республикалық мемлекеттік кәсіпорнының Қазақстан Республикасының мемлекеттік кепілдігімен мемлекеттік емес сыртқы заемын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желтоқсан N 1935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Алматы-Астана желiсiнде жолаушылар поездарының жүру уақытын қысқарту, сондай-ақ қозғалыс қауiпсiздiгі мен жолаушылар үшін жайлылығын арттыру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мемлекеттiк кепiлдiгiмен тартылатын мемлекеттiк емес сыртқы заем қаражаты есебiнен қаржыландырылатын "Қазақстан темiр жолы" республикалық мемлекеттiк кәсiпорнының (бұдан әрi - "Заем алушы") "Patentes Talgo S.А." компаниясының (Испания Корольдiгi) екi темiр жол жолаушылар составын сатып алу жобасы басым инвестициялық жоба ретiнде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тартылатын мемлекеттiк емес заем бойынша мiндеттемелердi Заем алушының орындауын қамтамасыз ету ретiнде кредиторға "2001 жылға арналған республикалық бюджет туралы" Қазақстан Республикасының Заңымен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бекітiлген мемлекеттiк кепiлдiктердi беру лимитi шегiнде жалпы сомасы 27 400 000 (жиырма жетi миллион төрт жүз мың) АҚШ долларына Қазақстан Республикасының мемлекеттiк кепілдігін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мемлекеттiк кепiлдiктің берiлуiне байланысты оның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алдында туындайтын мiндеттемелерi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 алушымен тиiстi келiсiм жасассын.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өзгерді - ҚР Үкіметінің 2001.05.31. N 747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Заем алушы заңнамада белгiленген тәртiппен мемлекеттiк кепілдiктi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алуға үмiткер тұлғаларға қойылатын талаптардың орындалуын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4-тармақ күшін жойды - ҚР Үкіметінің 2000.12.30. N 1963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О.Жандосовқа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