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642c" w14:textId="6706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және Қазақстан Республикасы Үкіметінің 2000 жылғы 26 шілдедегі N 1111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желтоқсан N 1951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Қазақстан Республикасы Үкіметінің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шешімдеріне енгізілетін өзгерістер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 Үкіметінің резервінен қаражат беру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26 шілдедегі N 1111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2000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1951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кейбір шешімдеріне енгізілетін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өзгерістердің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"Қазақстан Республикасы Үкіметінің резервінен қаражат бөлу туралы" Қазақстан Республикасы Үкіметінің 2000 жылғы 28 ақпандағы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P000310_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"54 (елу төрт) миллион теңге" деген сөздер "35 049 (отыз бес миллион қырық тоғыз)"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резервінен қаражат бөлу туралы" Қазақстан Республикасы Үкіметінің 2000 жылғы 21 сәуірдегі N 614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P000614_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"50 (елу)" деген сөздер "25 (жиырма бес)"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Республикасынан Ұлы Отан соғысының ардагерлері ұйымы өкілдерінің 1941-1945 жылдардағы Ұлы Отан соғысындағы Жеңістің 55 жылдығы құрметіне Мәскеу қаласында өтетін әскери парадқа қатысуы үшін Қазақстан Республикасы Үкіметінің резервінен қаражат бөлу туралы" Қазақстан Республикасы Үкіметінің 2000 жылғы 22 сәуірдегі N 630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P000630_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"1 088 505 (бір миллион сексен сегіз мың бес жүз бес) теңге" деген сөздер "384 300 (үш жүз сексен төрт мың үш жүз) теңге"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Мәдениет, ақпарат және қоғамдық келісім министрлігінің Мәдениет комитетін Астана қаласына көшіру туралы" Қазақстан Республикасы Үкіметінің 2000 жылғы 27 мамырдағы N 804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P000804_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резервінен қаражат бөлу туралы" Қазақстан Республикасы Үкіметінің 2000 жылғы 4 шілдедегі N 1016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P001016_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"20 (жиырма)" деген сөздер "10 (он)"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резервінен қаражат бөлу туралы"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2 тамыздағы N 1171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P001171_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бірінші абзацтағы "58 (елу сегіз)" деген сөздер "30 (отыз)"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үшінші абзацтағы "3 (үш) миллион теңге" деген сөздер "1 (бір)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төртінші абзацтағы "17 (он жеті) миллион теңге" деген сөздер "3 (үш)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"7 (жеті) миллион теңге" деген сөздер "2 (екі) миллион теңге"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"3 (үш) миллион теңге" деген сөздер "1 (бір) миллион теңге"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жетінші абзацтағы "10 (он)" деген сөздер "7 (жеті)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тоғызыншы абзацтағы "2 (екі) миллион теңге" деген сөздер "1 (бір)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оныншы абзацтағы "6 (алты) миллион теңге" деген сөздер "3 (үш)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 теңге"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"Қаныш Сәтпаев атындағы канал"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кәсіпорнын құру туралы" Қазақстан Республикасы Үкіметінің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 тамыздағы N 1217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P001217_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қаулысында (Қазақстан Республикасының ПҮКЖ-ы,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ж., N 34, 416-құжат):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"Қазақстан Республикасының Әділет министрлігі мен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ынтымақтастық жөніндегі неміс қоғамының арасындағы дауды реттеу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10 қарашадағы N 1696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P001696_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