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3dbf" w14:textId="dfb3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"Қазпочта" ашық акционерлік қоғамының Қазақстан Республикасының мемлекеттік кепілдігімен мемлекеттік емес сыртқы заем тартуы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желтоқсан N 1961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9 000 000 (тоғыз миллион) АҚШ доллары мөлшеріндегі негізгі борышты, сондай-ақ кепілдік берушінің төлеуіне жататын пайыздар мен өзге де төлемдерді қамтитын сомаға тартылып отырған мемлекеттік емес заем бойынша міндеттемелерді "Қазпочта" ашық акционерлік қоғамының (бұдан әрі - Заем алушы) орындауын қамтамасыз ету ретінде кредиторға "2003 жылға арналған республикалық бюджет туралы"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кепілдіктер беру лимиті шегінде мемлекеттік кепілдік берсін;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көрсетілген мемлекеттік кепілдігінің берілуіне байланысты туындайтын Қазақстан Республикасының алдындағы оның міндеттемелерін қамтамасыз ету туралы Заем алушымен тиісті келісім жасассын.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ҚР Үкіметінің 2001.04.14. N 492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ҚР Үкіметінің 2001.12.11. N 1614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өзгерді - ҚР Үкіметінің 2003.08.27. N 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 алушы заңнамада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Р971366_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мемлекеттік кепілдікті алуға үміткер тұлғаларға қойылатын талаптардың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күшін жойды - ҚР Үкіметінің 2000.12.30. N 1963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қаулының атқарылуын бақылау Қазақстан Республикасы Премьер-Министрінің орынбасары О.Ә.Жандосовқа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Осы қаулы қол қойылған күнінен бастап күшіне енеді.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