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f575" w14:textId="44af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жүктердi тасымалдаудың қауiпсiздігін қамтамасыз ету жөнiндегі мемлекеттік жүйенi жетiлдiру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30 желтоқсандағы N 1962 қаулысы.
Күші жойылды - ҚР Үкіметінің 2004.03.05. N 285 қаулысымен.</w:t>
      </w:r>
    </w:p>
    <w:p>
      <w:pPr>
        <w:spacing w:after="0"/>
        <w:ind w:left="0"/>
        <w:jc w:val="both"/>
      </w:pPr>
      <w:bookmarkStart w:name="z0" w:id="0"/>
      <w:r>
        <w:rPr>
          <w:rFonts w:ascii="Times New Roman"/>
          <w:b w:val="false"/>
          <w:i w:val="false"/>
          <w:color w:val="000000"/>
          <w:sz w:val="28"/>
        </w:rPr>
        <w:t>
      Қазақстан Республикасы Үкiметiнiң 2000 жылғы 17 сәуiрдегi N 594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Жолаушылар мен жүктердi тасымалдаудың қауiпсiздiгiн қамтамасыз ету жөнiндегi мемлекеттiк жүйенi жетiлдiру тұжырымдамасын іске асыру мақсатында Қазақстан Республикасының Yкiметi қаулы етеді: </w:t>
      </w:r>
      <w:r>
        <w:br/>
      </w:r>
      <w:r>
        <w:rPr>
          <w:rFonts w:ascii="Times New Roman"/>
          <w:b w:val="false"/>
          <w:i w:val="false"/>
          <w:color w:val="000000"/>
          <w:sz w:val="28"/>
        </w:rPr>
        <w:t xml:space="preserve">
      1. Қоса берiлiп отырған Жолаушылар мен жүктердi тасымалдаудың қауiпсiздiгiн қамтамасыз ету жөніндегi мемлекеттiк жүйенi жетiлдiру бағдарламасы бекiтiлсін. </w:t>
      </w:r>
      <w:r>
        <w:br/>
      </w:r>
      <w:r>
        <w:rPr>
          <w:rFonts w:ascii="Times New Roman"/>
          <w:b w:val="false"/>
          <w:i w:val="false"/>
          <w:color w:val="000000"/>
          <w:sz w:val="28"/>
        </w:rPr>
        <w:t xml:space="preserve">
      2. Осы қаулының орындалуын бақылау Қазақстан Республикасы Премьер-Министрiнiң бiріншi орынбасары Д.К. Ахметовке жүктелсiн. </w:t>
      </w:r>
      <w:r>
        <w:br/>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бірінші орынбасары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2000 жылғы 30 желтоқсандағы      </w:t>
      </w:r>
      <w:r>
        <w:br/>
      </w:r>
      <w:r>
        <w:rPr>
          <w:rFonts w:ascii="Times New Roman"/>
          <w:b w:val="false"/>
          <w:i w:val="false"/>
          <w:color w:val="000000"/>
          <w:sz w:val="28"/>
        </w:rPr>
        <w:t xml:space="preserve">
N 1962 қаулысымен бекiтiлген     </w:t>
      </w:r>
    </w:p>
    <w:bookmarkStart w:name="z19" w:id="1"/>
    <w:p>
      <w:pPr>
        <w:spacing w:after="0"/>
        <w:ind w:left="0"/>
        <w:jc w:val="left"/>
      </w:pPr>
      <w:r>
        <w:rPr>
          <w:rFonts w:ascii="Times New Roman"/>
          <w:b/>
          <w:i w:val="false"/>
          <w:color w:val="000000"/>
        </w:rPr>
        <w:t xml:space="preserve"> 
Жолаушылар мен жүктердi тасымалдаудың қауiпсiздігін </w:t>
      </w:r>
      <w:r>
        <w:br/>
      </w:r>
      <w:r>
        <w:rPr>
          <w:rFonts w:ascii="Times New Roman"/>
          <w:b/>
          <w:i w:val="false"/>
          <w:color w:val="000000"/>
        </w:rPr>
        <w:t xml:space="preserve">
қамтамасыз ету жөніндегi мемлекеттiк жүйенi </w:t>
      </w:r>
      <w:r>
        <w:br/>
      </w:r>
      <w:r>
        <w:rPr>
          <w:rFonts w:ascii="Times New Roman"/>
          <w:b/>
          <w:i w:val="false"/>
          <w:color w:val="000000"/>
        </w:rPr>
        <w:t xml:space="preserve">
жетiлдiру бағдарламасы </w:t>
      </w:r>
    </w:p>
    <w:bookmarkEnd w:id="1"/>
    <w:bookmarkStart w:name="z20" w:id="2"/>
    <w:p>
      <w:pPr>
        <w:spacing w:after="0"/>
        <w:ind w:left="0"/>
        <w:jc w:val="left"/>
      </w:pPr>
      <w:r>
        <w:rPr>
          <w:rFonts w:ascii="Times New Roman"/>
          <w:b/>
          <w:i w:val="false"/>
          <w:color w:val="000000"/>
        </w:rPr>
        <w:t xml:space="preserve"> 
1. Төлқұжаты </w:t>
      </w:r>
    </w:p>
    <w:bookmarkEnd w:id="2"/>
    <w:p>
      <w:pPr>
        <w:spacing w:after="0"/>
        <w:ind w:left="0"/>
        <w:jc w:val="both"/>
      </w:pPr>
      <w:r>
        <w:rPr>
          <w:rFonts w:ascii="Times New Roman"/>
          <w:b w:val="false"/>
          <w:i w:val="false"/>
          <w:color w:val="000000"/>
          <w:sz w:val="28"/>
        </w:rPr>
        <w:t xml:space="preserve">Бағдарламаның атауы          Жолаушылар мен жүктердітасымалдаудың                                қауiпсiздiгiн қамтамасыз ету </w:t>
      </w:r>
      <w:r>
        <w:br/>
      </w:r>
      <w:r>
        <w:rPr>
          <w:rFonts w:ascii="Times New Roman"/>
          <w:b w:val="false"/>
          <w:i w:val="false"/>
          <w:color w:val="000000"/>
          <w:sz w:val="28"/>
        </w:rPr>
        <w:t xml:space="preserve">
                             жөніндегі мемлекеттiк жүйенi </w:t>
      </w:r>
      <w:r>
        <w:br/>
      </w:r>
      <w:r>
        <w:rPr>
          <w:rFonts w:ascii="Times New Roman"/>
          <w:b w:val="false"/>
          <w:i w:val="false"/>
          <w:color w:val="000000"/>
          <w:sz w:val="28"/>
        </w:rPr>
        <w:t xml:space="preserve">
                             жетiлдiру бағдарламасы </w:t>
      </w:r>
    </w:p>
    <w:p>
      <w:pPr>
        <w:spacing w:after="0"/>
        <w:ind w:left="0"/>
        <w:jc w:val="both"/>
      </w:pPr>
      <w:r>
        <w:rPr>
          <w:rFonts w:ascii="Times New Roman"/>
          <w:b w:val="false"/>
          <w:i w:val="false"/>
          <w:color w:val="000000"/>
          <w:sz w:val="28"/>
        </w:rPr>
        <w:t xml:space="preserve">Бағдарламаны әзiрлеу         "Жолаушылар мен жүктердi тасымалдаудың </w:t>
      </w:r>
      <w:r>
        <w:br/>
      </w:r>
      <w:r>
        <w:rPr>
          <w:rFonts w:ascii="Times New Roman"/>
          <w:b w:val="false"/>
          <w:i w:val="false"/>
          <w:color w:val="000000"/>
          <w:sz w:val="28"/>
        </w:rPr>
        <w:t xml:space="preserve">
үшiн негiз                   қауiпсiздiгiн қамтамасыз ету жөнiндегi </w:t>
      </w:r>
      <w:r>
        <w:br/>
      </w:r>
      <w:r>
        <w:rPr>
          <w:rFonts w:ascii="Times New Roman"/>
          <w:b w:val="false"/>
          <w:i w:val="false"/>
          <w:color w:val="000000"/>
          <w:sz w:val="28"/>
        </w:rPr>
        <w:t xml:space="preserve">
                             мемлекеттік жүйенi жетiлдiрудiң </w:t>
      </w:r>
      <w:r>
        <w:br/>
      </w:r>
      <w:r>
        <w:rPr>
          <w:rFonts w:ascii="Times New Roman"/>
          <w:b w:val="false"/>
          <w:i w:val="false"/>
          <w:color w:val="000000"/>
          <w:sz w:val="28"/>
        </w:rPr>
        <w:t xml:space="preserve">
                             тұжырымдамасы туралы" Қазақстан </w:t>
      </w:r>
      <w:r>
        <w:br/>
      </w:r>
      <w:r>
        <w:rPr>
          <w:rFonts w:ascii="Times New Roman"/>
          <w:b w:val="false"/>
          <w:i w:val="false"/>
          <w:color w:val="000000"/>
          <w:sz w:val="28"/>
        </w:rPr>
        <w:t xml:space="preserve">
                             Республикасы Үкiметiнiң 2000 жылғы 17 </w:t>
      </w:r>
      <w:r>
        <w:br/>
      </w:r>
      <w:r>
        <w:rPr>
          <w:rFonts w:ascii="Times New Roman"/>
          <w:b w:val="false"/>
          <w:i w:val="false"/>
          <w:color w:val="000000"/>
          <w:sz w:val="28"/>
        </w:rPr>
        <w:t xml:space="preserve">
                             сәуiрдегi N 594 қаулысы </w:t>
      </w:r>
    </w:p>
    <w:p>
      <w:pPr>
        <w:spacing w:after="0"/>
        <w:ind w:left="0"/>
        <w:jc w:val="both"/>
      </w:pPr>
      <w:r>
        <w:rPr>
          <w:rFonts w:ascii="Times New Roman"/>
          <w:b w:val="false"/>
          <w:i w:val="false"/>
          <w:color w:val="000000"/>
          <w:sz w:val="28"/>
        </w:rPr>
        <w:t xml:space="preserve">Бағдарламаның негiзгi        Iшкi iстер министрлiгiмен, Бiлiм </w:t>
      </w:r>
      <w:r>
        <w:br/>
      </w:r>
      <w:r>
        <w:rPr>
          <w:rFonts w:ascii="Times New Roman"/>
          <w:b w:val="false"/>
          <w:i w:val="false"/>
          <w:color w:val="000000"/>
          <w:sz w:val="28"/>
        </w:rPr>
        <w:t xml:space="preserve">
әзiрлеушiлерi                және ғылым министрлiгiмен, </w:t>
      </w:r>
      <w:r>
        <w:br/>
      </w:r>
      <w:r>
        <w:rPr>
          <w:rFonts w:ascii="Times New Roman"/>
          <w:b w:val="false"/>
          <w:i w:val="false"/>
          <w:color w:val="000000"/>
          <w:sz w:val="28"/>
        </w:rPr>
        <w:t xml:space="preserve">
                             Энергетика, индустрия және сауда </w:t>
      </w:r>
      <w:r>
        <w:br/>
      </w:r>
      <w:r>
        <w:rPr>
          <w:rFonts w:ascii="Times New Roman"/>
          <w:b w:val="false"/>
          <w:i w:val="false"/>
          <w:color w:val="000000"/>
          <w:sz w:val="28"/>
        </w:rPr>
        <w:t xml:space="preserve">
                             министрлiгiмен, Төтенше жағдайлар </w:t>
      </w:r>
      <w:r>
        <w:br/>
      </w:r>
      <w:r>
        <w:rPr>
          <w:rFonts w:ascii="Times New Roman"/>
          <w:b w:val="false"/>
          <w:i w:val="false"/>
          <w:color w:val="000000"/>
          <w:sz w:val="28"/>
        </w:rPr>
        <w:t xml:space="preserve">
                             жөніндегi агенттiкпен, Денсаулық </w:t>
      </w:r>
      <w:r>
        <w:br/>
      </w:r>
      <w:r>
        <w:rPr>
          <w:rFonts w:ascii="Times New Roman"/>
          <w:b w:val="false"/>
          <w:i w:val="false"/>
          <w:color w:val="000000"/>
          <w:sz w:val="28"/>
        </w:rPr>
        <w:t xml:space="preserve">
                             сақтау iсi жөнiндегi агенттiкпен </w:t>
      </w:r>
      <w:r>
        <w:br/>
      </w:r>
      <w:r>
        <w:rPr>
          <w:rFonts w:ascii="Times New Roman"/>
          <w:b w:val="false"/>
          <w:i w:val="false"/>
          <w:color w:val="000000"/>
          <w:sz w:val="28"/>
        </w:rPr>
        <w:t xml:space="preserve">
                             бiрлесiп Көлiк және коммуникациялар                                 министрлiгi </w:t>
      </w:r>
    </w:p>
    <w:p>
      <w:pPr>
        <w:spacing w:after="0"/>
        <w:ind w:left="0"/>
        <w:jc w:val="both"/>
      </w:pPr>
      <w:r>
        <w:rPr>
          <w:rFonts w:ascii="Times New Roman"/>
          <w:b w:val="false"/>
          <w:i w:val="false"/>
          <w:color w:val="000000"/>
          <w:sz w:val="28"/>
        </w:rPr>
        <w:t xml:space="preserve">Iске асыру мерзiмi           2000-2005 жылдар </w:t>
      </w:r>
      <w:r>
        <w:br/>
      </w:r>
      <w:r>
        <w:rPr>
          <w:rFonts w:ascii="Times New Roman"/>
          <w:b w:val="false"/>
          <w:i w:val="false"/>
          <w:color w:val="000000"/>
          <w:sz w:val="28"/>
        </w:rPr>
        <w:t xml:space="preserve">
Бағдарламаның мақсаты        Тасымалдау қауiпсiздiгiнiң мемлекеттiк </w:t>
      </w:r>
      <w:r>
        <w:br/>
      </w:r>
      <w:r>
        <w:rPr>
          <w:rFonts w:ascii="Times New Roman"/>
          <w:b w:val="false"/>
          <w:i w:val="false"/>
          <w:color w:val="000000"/>
          <w:sz w:val="28"/>
        </w:rPr>
        <w:t xml:space="preserve">
                             жүйесiн және азаматтардың өмiрiн, </w:t>
      </w:r>
      <w:r>
        <w:br/>
      </w:r>
      <w:r>
        <w:rPr>
          <w:rFonts w:ascii="Times New Roman"/>
          <w:b w:val="false"/>
          <w:i w:val="false"/>
          <w:color w:val="000000"/>
          <w:sz w:val="28"/>
        </w:rPr>
        <w:t xml:space="preserve">
                             денсаулығын және мүлкiн, олардың </w:t>
      </w:r>
      <w:r>
        <w:br/>
      </w:r>
      <w:r>
        <w:rPr>
          <w:rFonts w:ascii="Times New Roman"/>
          <w:b w:val="false"/>
          <w:i w:val="false"/>
          <w:color w:val="000000"/>
          <w:sz w:val="28"/>
        </w:rPr>
        <w:t xml:space="preserve">
                             көлiктiң барлық түрiнде қауiпсiз жүруге </w:t>
      </w:r>
      <w:r>
        <w:br/>
      </w:r>
      <w:r>
        <w:rPr>
          <w:rFonts w:ascii="Times New Roman"/>
          <w:b w:val="false"/>
          <w:i w:val="false"/>
          <w:color w:val="000000"/>
          <w:sz w:val="28"/>
        </w:rPr>
        <w:t xml:space="preserve">
                             заңды құқықтарына кепiлдiктерiн </w:t>
      </w:r>
      <w:r>
        <w:br/>
      </w:r>
      <w:r>
        <w:rPr>
          <w:rFonts w:ascii="Times New Roman"/>
          <w:b w:val="false"/>
          <w:i w:val="false"/>
          <w:color w:val="000000"/>
          <w:sz w:val="28"/>
        </w:rPr>
        <w:t xml:space="preserve">
                             қорғауға және қоршаған ортаны қорғауға </w:t>
      </w:r>
      <w:r>
        <w:br/>
      </w:r>
      <w:r>
        <w:rPr>
          <w:rFonts w:ascii="Times New Roman"/>
          <w:b w:val="false"/>
          <w:i w:val="false"/>
          <w:color w:val="000000"/>
          <w:sz w:val="28"/>
        </w:rPr>
        <w:t xml:space="preserve">
                             бағытталған мемлекеттiк саясатты </w:t>
      </w:r>
      <w:r>
        <w:br/>
      </w:r>
      <w:r>
        <w:rPr>
          <w:rFonts w:ascii="Times New Roman"/>
          <w:b w:val="false"/>
          <w:i w:val="false"/>
          <w:color w:val="000000"/>
          <w:sz w:val="28"/>
        </w:rPr>
        <w:t xml:space="preserve">
                             қалыптастыру </w:t>
      </w:r>
      <w:r>
        <w:br/>
      </w:r>
      <w:r>
        <w:rPr>
          <w:rFonts w:ascii="Times New Roman"/>
          <w:b w:val="false"/>
          <w:i w:val="false"/>
          <w:color w:val="000000"/>
          <w:sz w:val="28"/>
        </w:rPr>
        <w:t>
 </w:t>
      </w:r>
      <w:r>
        <w:br/>
      </w:r>
      <w:r>
        <w:rPr>
          <w:rFonts w:ascii="Times New Roman"/>
          <w:b w:val="false"/>
          <w:i w:val="false"/>
          <w:color w:val="000000"/>
          <w:sz w:val="28"/>
        </w:rPr>
        <w:t xml:space="preserve">
Бағдарламаның мiндеттерi     Қолданыстағы көлiк түрлерiмен </w:t>
      </w:r>
      <w:r>
        <w:br/>
      </w:r>
      <w:r>
        <w:rPr>
          <w:rFonts w:ascii="Times New Roman"/>
          <w:b w:val="false"/>
          <w:i w:val="false"/>
          <w:color w:val="000000"/>
          <w:sz w:val="28"/>
        </w:rPr>
        <w:t xml:space="preserve">
                             жолаушылар мен жүктердi тасымалдау </w:t>
      </w:r>
      <w:r>
        <w:br/>
      </w:r>
      <w:r>
        <w:rPr>
          <w:rFonts w:ascii="Times New Roman"/>
          <w:b w:val="false"/>
          <w:i w:val="false"/>
          <w:color w:val="000000"/>
          <w:sz w:val="28"/>
        </w:rPr>
        <w:t xml:space="preserve">
                             қауiпсiздiгiнiң мемлекеттiк жүйесiн </w:t>
      </w:r>
      <w:r>
        <w:br/>
      </w:r>
      <w:r>
        <w:rPr>
          <w:rFonts w:ascii="Times New Roman"/>
          <w:b w:val="false"/>
          <w:i w:val="false"/>
          <w:color w:val="000000"/>
          <w:sz w:val="28"/>
        </w:rPr>
        <w:t xml:space="preserve">
                             жетiлдiру, жолаушыларды, жүктердi және </w:t>
      </w:r>
      <w:r>
        <w:br/>
      </w:r>
      <w:r>
        <w:rPr>
          <w:rFonts w:ascii="Times New Roman"/>
          <w:b w:val="false"/>
          <w:i w:val="false"/>
          <w:color w:val="000000"/>
          <w:sz w:val="28"/>
        </w:rPr>
        <w:t xml:space="preserve">
                             қауiптi жүктердi тасымалдауды жүзеге </w:t>
      </w:r>
      <w:r>
        <w:br/>
      </w:r>
      <w:r>
        <w:rPr>
          <w:rFonts w:ascii="Times New Roman"/>
          <w:b w:val="false"/>
          <w:i w:val="false"/>
          <w:color w:val="000000"/>
          <w:sz w:val="28"/>
        </w:rPr>
        <w:t xml:space="preserve">
                             асыру кезiнде көліктiк қатерлердiң </w:t>
      </w:r>
      <w:r>
        <w:br/>
      </w:r>
      <w:r>
        <w:rPr>
          <w:rFonts w:ascii="Times New Roman"/>
          <w:b w:val="false"/>
          <w:i w:val="false"/>
          <w:color w:val="000000"/>
          <w:sz w:val="28"/>
        </w:rPr>
        <w:t xml:space="preserve">
                             мейлiнше болмауын қамтамасыз ету </w:t>
      </w:r>
    </w:p>
    <w:p>
      <w:pPr>
        <w:spacing w:after="0"/>
        <w:ind w:left="0"/>
        <w:jc w:val="both"/>
      </w:pPr>
      <w:r>
        <w:rPr>
          <w:rFonts w:ascii="Times New Roman"/>
          <w:b w:val="false"/>
          <w:i w:val="false"/>
          <w:color w:val="000000"/>
          <w:sz w:val="28"/>
        </w:rPr>
        <w:t xml:space="preserve">Қаржыландыру көлемi          Республикалық бюджеттiң, осы </w:t>
      </w:r>
      <w:r>
        <w:br/>
      </w:r>
      <w:r>
        <w:rPr>
          <w:rFonts w:ascii="Times New Roman"/>
          <w:b w:val="false"/>
          <w:i w:val="false"/>
          <w:color w:val="000000"/>
          <w:sz w:val="28"/>
        </w:rPr>
        <w:t xml:space="preserve">
және көзi                    Бағдарламаны орындауға жұмылдырылған </w:t>
      </w:r>
      <w:r>
        <w:br/>
      </w:r>
      <w:r>
        <w:rPr>
          <w:rFonts w:ascii="Times New Roman"/>
          <w:b w:val="false"/>
          <w:i w:val="false"/>
          <w:color w:val="000000"/>
          <w:sz w:val="28"/>
        </w:rPr>
        <w:t xml:space="preserve">
                             ведомстволардың қаражаттары, </w:t>
      </w:r>
      <w:r>
        <w:br/>
      </w:r>
      <w:r>
        <w:rPr>
          <w:rFonts w:ascii="Times New Roman"/>
          <w:b w:val="false"/>
          <w:i w:val="false"/>
          <w:color w:val="000000"/>
          <w:sz w:val="28"/>
        </w:rPr>
        <w:t xml:space="preserve">
                             сондай-ақ отандық шаруашылық </w:t>
      </w:r>
      <w:r>
        <w:br/>
      </w:r>
      <w:r>
        <w:rPr>
          <w:rFonts w:ascii="Times New Roman"/>
          <w:b w:val="false"/>
          <w:i w:val="false"/>
          <w:color w:val="000000"/>
          <w:sz w:val="28"/>
        </w:rPr>
        <w:t xml:space="preserve">
                             жүргiзушi субъектiлерiнiң көлiк </w:t>
      </w:r>
      <w:r>
        <w:br/>
      </w:r>
      <w:r>
        <w:rPr>
          <w:rFonts w:ascii="Times New Roman"/>
          <w:b w:val="false"/>
          <w:i w:val="false"/>
          <w:color w:val="000000"/>
          <w:sz w:val="28"/>
        </w:rPr>
        <w:t xml:space="preserve">
                             құралдарын қауiпсiз пайдалану </w:t>
      </w:r>
      <w:r>
        <w:br/>
      </w:r>
      <w:r>
        <w:rPr>
          <w:rFonts w:ascii="Times New Roman"/>
          <w:b w:val="false"/>
          <w:i w:val="false"/>
          <w:color w:val="000000"/>
          <w:sz w:val="28"/>
        </w:rPr>
        <w:t xml:space="preserve">
                             жағдайын қамтамасыз ететiн жабдықтарды </w:t>
      </w:r>
      <w:r>
        <w:br/>
      </w:r>
      <w:r>
        <w:rPr>
          <w:rFonts w:ascii="Times New Roman"/>
          <w:b w:val="false"/>
          <w:i w:val="false"/>
          <w:color w:val="000000"/>
          <w:sz w:val="28"/>
        </w:rPr>
        <w:t xml:space="preserve">
                             сатып алуға бағытталған қаражаттары </w:t>
      </w:r>
      <w:r>
        <w:br/>
      </w:r>
      <w:r>
        <w:rPr>
          <w:rFonts w:ascii="Times New Roman"/>
          <w:b w:val="false"/>
          <w:i w:val="false"/>
          <w:color w:val="000000"/>
          <w:sz w:val="28"/>
        </w:rPr>
        <w:t xml:space="preserve">
Бағдарламаны                 қаржыландыру көздерi болып табылады. </w:t>
      </w:r>
      <w:r>
        <w:br/>
      </w:r>
      <w:r>
        <w:rPr>
          <w:rFonts w:ascii="Times New Roman"/>
          <w:b w:val="false"/>
          <w:i w:val="false"/>
          <w:color w:val="000000"/>
          <w:sz w:val="28"/>
        </w:rPr>
        <w:t xml:space="preserve">
                             Республикалық бюджеттен Бағдарламаны </w:t>
      </w:r>
      <w:r>
        <w:br/>
      </w:r>
      <w:r>
        <w:rPr>
          <w:rFonts w:ascii="Times New Roman"/>
          <w:b w:val="false"/>
          <w:i w:val="false"/>
          <w:color w:val="000000"/>
          <w:sz w:val="28"/>
        </w:rPr>
        <w:t xml:space="preserve">
                             қамтамасыз етудiң 2000-2005 жылдарға  </w:t>
      </w:r>
      <w:r>
        <w:br/>
      </w:r>
      <w:r>
        <w:rPr>
          <w:rFonts w:ascii="Times New Roman"/>
          <w:b w:val="false"/>
          <w:i w:val="false"/>
          <w:color w:val="000000"/>
          <w:sz w:val="28"/>
        </w:rPr>
        <w:t xml:space="preserve">
                             арналған қаржыландыру көлемi 34082,677 </w:t>
      </w:r>
      <w:r>
        <w:br/>
      </w:r>
      <w:r>
        <w:rPr>
          <w:rFonts w:ascii="Times New Roman"/>
          <w:b w:val="false"/>
          <w:i w:val="false"/>
          <w:color w:val="000000"/>
          <w:sz w:val="28"/>
        </w:rPr>
        <w:t xml:space="preserve">
                             млн.теңге құрайды. Жыл сайынғы көлемi </w:t>
      </w:r>
    </w:p>
    <w:p>
      <w:pPr>
        <w:spacing w:after="0"/>
        <w:ind w:left="0"/>
        <w:jc w:val="both"/>
      </w:pPr>
      <w:r>
        <w:rPr>
          <w:rFonts w:ascii="Times New Roman"/>
          <w:b w:val="false"/>
          <w:i w:val="false"/>
          <w:color w:val="000000"/>
          <w:sz w:val="28"/>
        </w:rPr>
        <w:t xml:space="preserve">                             Қазақстан Республикасының тиiстi жылға </w:t>
      </w:r>
      <w:r>
        <w:br/>
      </w:r>
      <w:r>
        <w:rPr>
          <w:rFonts w:ascii="Times New Roman"/>
          <w:b w:val="false"/>
          <w:i w:val="false"/>
          <w:color w:val="000000"/>
          <w:sz w:val="28"/>
        </w:rPr>
        <w:t xml:space="preserve">
                             арналған республикалық бюджет туралы </w:t>
      </w:r>
      <w:r>
        <w:br/>
      </w:r>
      <w:r>
        <w:rPr>
          <w:rFonts w:ascii="Times New Roman"/>
          <w:b w:val="false"/>
          <w:i w:val="false"/>
          <w:color w:val="000000"/>
          <w:sz w:val="28"/>
        </w:rPr>
        <w:t xml:space="preserve">
                             Заңына сәйкес нақтыланады. </w:t>
      </w:r>
    </w:p>
    <w:p>
      <w:pPr>
        <w:spacing w:after="0"/>
        <w:ind w:left="0"/>
        <w:jc w:val="both"/>
      </w:pPr>
      <w:r>
        <w:rPr>
          <w:rFonts w:ascii="Times New Roman"/>
          <w:b w:val="false"/>
          <w:i w:val="false"/>
          <w:color w:val="000000"/>
          <w:sz w:val="28"/>
        </w:rPr>
        <w:t xml:space="preserve">Күтiлетiн түпкi нәтижелер    Бағдарламаны іске асыру авариялық, </w:t>
      </w:r>
      <w:r>
        <w:br/>
      </w:r>
      <w:r>
        <w:rPr>
          <w:rFonts w:ascii="Times New Roman"/>
          <w:b w:val="false"/>
          <w:i w:val="false"/>
          <w:color w:val="000000"/>
          <w:sz w:val="28"/>
        </w:rPr>
        <w:t xml:space="preserve">
                             жарақаттану салыстырмалы </w:t>
      </w:r>
      <w:r>
        <w:br/>
      </w:r>
      <w:r>
        <w:rPr>
          <w:rFonts w:ascii="Times New Roman"/>
          <w:b w:val="false"/>
          <w:i w:val="false"/>
          <w:color w:val="000000"/>
          <w:sz w:val="28"/>
        </w:rPr>
        <w:t xml:space="preserve">
                             көрсеткiштерінің, тұтастай алғанда </w:t>
      </w:r>
      <w:r>
        <w:br/>
      </w:r>
      <w:r>
        <w:rPr>
          <w:rFonts w:ascii="Times New Roman"/>
          <w:b w:val="false"/>
          <w:i w:val="false"/>
          <w:color w:val="000000"/>
          <w:sz w:val="28"/>
        </w:rPr>
        <w:t xml:space="preserve">
                             көлiктiк оқиғалар санының азаюын </w:t>
      </w:r>
      <w:r>
        <w:br/>
      </w:r>
      <w:r>
        <w:rPr>
          <w:rFonts w:ascii="Times New Roman"/>
          <w:b w:val="false"/>
          <w:i w:val="false"/>
          <w:color w:val="000000"/>
          <w:sz w:val="28"/>
        </w:rPr>
        <w:t xml:space="preserve">
                             қамтамасыз етедi </w:t>
      </w:r>
    </w:p>
    <w:bookmarkStart w:name="z21" w:id="3"/>
    <w:p>
      <w:pPr>
        <w:spacing w:after="0"/>
        <w:ind w:left="0"/>
        <w:jc w:val="left"/>
      </w:pPr>
      <w:r>
        <w:rPr>
          <w:rFonts w:ascii="Times New Roman"/>
          <w:b/>
          <w:i w:val="false"/>
          <w:color w:val="000000"/>
        </w:rPr>
        <w:t xml:space="preserve"> 
2. Кiрiспе </w:t>
      </w:r>
    </w:p>
    <w:bookmarkEnd w:id="3"/>
    <w:p>
      <w:pPr>
        <w:spacing w:after="0"/>
        <w:ind w:left="0"/>
        <w:jc w:val="both"/>
      </w:pPr>
      <w:r>
        <w:rPr>
          <w:rFonts w:ascii="Times New Roman"/>
          <w:b w:val="false"/>
          <w:i w:val="false"/>
          <w:color w:val="000000"/>
          <w:sz w:val="28"/>
        </w:rPr>
        <w:t xml:space="preserve">      Қазақстан Республикасында нарықтық қатынастардың дамуы, экономиканың құрылымдық қайта құрылуы, өндiрiс құралдарына меншiк құқықтарының қайта бөлiнуi экономиканың барлық саласында, соның iшiнде көлiкте де ғаламдық өзгерiстердi белгiлеп бердi. </w:t>
      </w:r>
      <w:r>
        <w:br/>
      </w:r>
      <w:r>
        <w:rPr>
          <w:rFonts w:ascii="Times New Roman"/>
          <w:b w:val="false"/>
          <w:i w:val="false"/>
          <w:color w:val="000000"/>
          <w:sz w:val="28"/>
        </w:rPr>
        <w:t xml:space="preserve">
      Қазақстанда көлiктегi қауiпсiздiктi мемлекеттiк реттеудiң қолданыстағы жүйесi ең алдымен көлiк үдерiсiне әрбiр қатысушының мiндеттемелерi мен жауапкершілiгiн, жол-көлiк желiсiнiң сапасын және көлiк құралдарына қойылатын техникалық талаптарды, мамандардың дайындығын, медициналық көмек көрсету және көлiк құралдары иелерiнiң көлiкте жолаушылардың жүрiп-тұруы және тамақ өнiмдерiн, улы және қауiптi жүктердi тасымалдау жағдайларына азаматтық құқықтық жауапкершiлiгiн белгiлейтiн қауiпсiздiктi қамтамасыз ету мәселелерiн толығымен қамтымайды. </w:t>
      </w:r>
      <w:r>
        <w:br/>
      </w:r>
      <w:r>
        <w:rPr>
          <w:rFonts w:ascii="Times New Roman"/>
          <w:b w:val="false"/>
          <w:i w:val="false"/>
          <w:color w:val="000000"/>
          <w:sz w:val="28"/>
        </w:rPr>
        <w:t xml:space="preserve">
      Осы салалық Бағдарлама жолаушылар мен жүктердi тасымалдаудың қауiпсiздiгін қамтамасыз ету жөніндегi мемлекеттiк жүйенi жетiлдiру үшiн және "Жолаушылар мен жүктердi тасымалдаудың қауiпсiздiгін қамтамасыз ету жөнiндегi мемлекеттiк жүйенi жетiлдiрудiң тұжырымдамасы туралы" (бұдан әрi - Тұжырымдама) Қазақстан Республикасы Үкiметiнің 2000 жылғы 17 сәуiрдегі қаулысына сәйкес әзiрлендi. </w:t>
      </w:r>
      <w:r>
        <w:br/>
      </w:r>
      <w:r>
        <w:rPr>
          <w:rFonts w:ascii="Times New Roman"/>
          <w:b w:val="false"/>
          <w:i w:val="false"/>
          <w:color w:val="000000"/>
          <w:sz w:val="28"/>
        </w:rPr>
        <w:t xml:space="preserve">
      Көлiктегi қозғалыс қауiпсiздiгiн қамтамасыз ету жөнiндегі жүзеге асырылатын шаралар нәтижелiлiгiн бағалауды, авариялық жағдайын және оның себептерін талдауды ескерiп, 2000 жылдан 2005 жылға дейiнгi кезеңге арналған Бағдарлама қабылданған Тұжырымдаманың ережелерін одан әрi дамыту және жұмыс істеп тұрған көлiктiң техникалық жарақтандырылуы тиiмдiлiгiн арттыру және пайдаланылатын техникалық құралдарды ұстау мен пайдаланудың жетiлдiрiлмеуi себептерi бойынша авариялықтың алдын алу мақсатында, олардың мiндеттi iске асырылуы қажеттiгіне негiзделедi. </w:t>
      </w:r>
    </w:p>
    <w:bookmarkStart w:name="z2" w:id="4"/>
    <w:p>
      <w:pPr>
        <w:spacing w:after="0"/>
        <w:ind w:left="0"/>
        <w:jc w:val="left"/>
      </w:pPr>
      <w:r>
        <w:rPr>
          <w:rFonts w:ascii="Times New Roman"/>
          <w:b/>
          <w:i w:val="false"/>
          <w:color w:val="000000"/>
        </w:rPr>
        <w:t xml:space="preserve"> 
3. Қазақстан Республикасының аумағы бойынша </w:t>
      </w:r>
      <w:r>
        <w:br/>
      </w:r>
      <w:r>
        <w:rPr>
          <w:rFonts w:ascii="Times New Roman"/>
          <w:b/>
          <w:i w:val="false"/>
          <w:color w:val="000000"/>
        </w:rPr>
        <w:t xml:space="preserve">
    жолаушылар мен жүктерді тасымалдаудың қауiпсiздiгiн </w:t>
      </w:r>
      <w:r>
        <w:br/>
      </w:r>
      <w:r>
        <w:rPr>
          <w:rFonts w:ascii="Times New Roman"/>
          <w:b/>
          <w:i w:val="false"/>
          <w:color w:val="000000"/>
        </w:rPr>
        <w:t xml:space="preserve">
      қамтамасыз ету проблемаларының қазiргi жай-күйін талдау </w:t>
      </w:r>
    </w:p>
    <w:bookmarkEnd w:id="4"/>
    <w:bookmarkStart w:name="z3" w:id="5"/>
    <w:p>
      <w:pPr>
        <w:spacing w:after="0"/>
        <w:ind w:left="0"/>
        <w:jc w:val="both"/>
      </w:pPr>
      <w:r>
        <w:rPr>
          <w:rFonts w:ascii="Times New Roman"/>
          <w:b w:val="false"/>
          <w:i w:val="false"/>
          <w:color w:val="000000"/>
          <w:sz w:val="28"/>
        </w:rPr>
        <w:t xml:space="preserve">
      Көлiктiк инфрақұрылымның жай-күйi сыни деңгейге жеттi. Оның едәуiр бөлiгi нормативтiк мерзiм шегiнен артық пайдаланылып отыр, басқасы осы мерзiмге жақындап келедi. Нәтижесiнде көлiк жұмысының қауiпсiздiгi бойынша ахуал айтарлықтай нашарлай түстi. </w:t>
      </w:r>
    </w:p>
    <w:bookmarkEnd w:id="5"/>
    <w:bookmarkStart w:name="z4" w:id="6"/>
    <w:p>
      <w:pPr>
        <w:spacing w:after="0"/>
        <w:ind w:left="0"/>
        <w:jc w:val="left"/>
      </w:pPr>
      <w:r>
        <w:rPr>
          <w:rFonts w:ascii="Times New Roman"/>
          <w:b/>
          <w:i w:val="false"/>
          <w:color w:val="000000"/>
        </w:rPr>
        <w:t xml:space="preserve"> 
3.1. Автокөлік құралдарының және автомобиль жолдарының </w:t>
      </w:r>
      <w:r>
        <w:br/>
      </w:r>
      <w:r>
        <w:rPr>
          <w:rFonts w:ascii="Times New Roman"/>
          <w:b/>
          <w:i w:val="false"/>
          <w:color w:val="000000"/>
        </w:rPr>
        <w:t xml:space="preserve">
жай-күйі және пайдаланылуы </w:t>
      </w:r>
    </w:p>
    <w:bookmarkEnd w:id="6"/>
    <w:bookmarkStart w:name="z5" w:id="7"/>
    <w:p>
      <w:pPr>
        <w:spacing w:after="0"/>
        <w:ind w:left="0"/>
        <w:jc w:val="both"/>
      </w:pPr>
      <w:r>
        <w:rPr>
          <w:rFonts w:ascii="Times New Roman"/>
          <w:b w:val="false"/>
          <w:i w:val="false"/>
          <w:color w:val="000000"/>
          <w:sz w:val="28"/>
        </w:rPr>
        <w:t xml:space="preserve">
      Қазақстан Республикасының Ұлттық статистикалық агенттiгiнiң мәліметтері бойынша Қазақстан Республикасындағы автокөлік құралдарының саны 1999 жылдың аяғында, меншік түрiне қарамастан, барлығы 1 278 838 бiрлiктi құрады, соның ішiнде жүк көлiгi - 206 187, автобустар - 43 421 (соның iшiнде шағын автобустар - 4 063), жеңiл көлiк - 987 724 және арнайы көлiк - 41 506. </w:t>
      </w:r>
      <w:r>
        <w:br/>
      </w:r>
      <w:r>
        <w:rPr>
          <w:rFonts w:ascii="Times New Roman"/>
          <w:b w:val="false"/>
          <w:i w:val="false"/>
          <w:color w:val="000000"/>
          <w:sz w:val="28"/>
        </w:rPr>
        <w:t xml:space="preserve">
      Автокөлiк құралдары жалпы санының 240 000 бiрлiгi техникалық ақаулы. </w:t>
      </w:r>
      <w:r>
        <w:br/>
      </w:r>
      <w:r>
        <w:rPr>
          <w:rFonts w:ascii="Times New Roman"/>
          <w:b w:val="false"/>
          <w:i w:val="false"/>
          <w:color w:val="000000"/>
          <w:sz w:val="28"/>
        </w:rPr>
        <w:t xml:space="preserve">
      Қазақстан Республикасының автомобиль паркi жыл өткен сайын өз ресурстарын сарқып келедi. </w:t>
      </w:r>
      <w:r>
        <w:br/>
      </w:r>
      <w:r>
        <w:rPr>
          <w:rFonts w:ascii="Times New Roman"/>
          <w:b w:val="false"/>
          <w:i w:val="false"/>
          <w:color w:val="000000"/>
          <w:sz w:val="28"/>
        </w:rPr>
        <w:t xml:space="preserve">
      Республика аймақтары бойынша парк жалпы санының 50-ден 70%-ға дейiнi тозу мерзiмi шегiнен артық пайдаланылып отыр, ал тағы 15-20% осы мерзiмге жақындап келедi. </w:t>
      </w:r>
      <w:r>
        <w:br/>
      </w:r>
      <w:r>
        <w:rPr>
          <w:rFonts w:ascii="Times New Roman"/>
          <w:b w:val="false"/>
          <w:i w:val="false"/>
          <w:color w:val="000000"/>
          <w:sz w:val="28"/>
        </w:rPr>
        <w:t xml:space="preserve">
      Қазақстан Республикасы автокөлiк құралдарының қолданыстағы паркiн тиiстi ұстау үшiн оның техникалық жай-күйін қолдау, сондай-ақ жыл сайын жаңа техникамен толықтыру қажет. </w:t>
      </w:r>
      <w:r>
        <w:br/>
      </w:r>
      <w:r>
        <w:rPr>
          <w:rFonts w:ascii="Times New Roman"/>
          <w:b w:val="false"/>
          <w:i w:val="false"/>
          <w:color w:val="000000"/>
          <w:sz w:val="28"/>
        </w:rPr>
        <w:t xml:space="preserve">
      Тұтас алғанда Қазақстан Республикасының 1998 жылдан 2005 жылға дейiн автокөлiк құралдарын жаңартудағы жыл сайынғы қажеттiлiгi мынадай: </w:t>
      </w:r>
      <w:r>
        <w:br/>
      </w:r>
      <w:r>
        <w:rPr>
          <w:rFonts w:ascii="Times New Roman"/>
          <w:b w:val="false"/>
          <w:i w:val="false"/>
          <w:color w:val="000000"/>
          <w:sz w:val="28"/>
        </w:rPr>
        <w:t xml:space="preserve">
      1) қалалық автобустар                   - 1500 бiрлiк </w:t>
      </w:r>
      <w:r>
        <w:br/>
      </w:r>
      <w:r>
        <w:rPr>
          <w:rFonts w:ascii="Times New Roman"/>
          <w:b w:val="false"/>
          <w:i w:val="false"/>
          <w:color w:val="000000"/>
          <w:sz w:val="28"/>
        </w:rPr>
        <w:t xml:space="preserve">
      2) қалааралық автобустар                -  200 бірлік </w:t>
      </w:r>
      <w:r>
        <w:br/>
      </w:r>
      <w:r>
        <w:rPr>
          <w:rFonts w:ascii="Times New Roman"/>
          <w:b w:val="false"/>
          <w:i w:val="false"/>
          <w:color w:val="000000"/>
          <w:sz w:val="28"/>
        </w:rPr>
        <w:t xml:space="preserve">
      3) магистральдық сүйрегiштер            -  100 бірлік </w:t>
      </w:r>
      <w:r>
        <w:br/>
      </w:r>
      <w:r>
        <w:rPr>
          <w:rFonts w:ascii="Times New Roman"/>
          <w:b w:val="false"/>
          <w:i w:val="false"/>
          <w:color w:val="000000"/>
          <w:sz w:val="28"/>
        </w:rPr>
        <w:t xml:space="preserve">
      4) шағын тонналық автомобильдер         - 5000 бірлік </w:t>
      </w:r>
    </w:p>
    <w:bookmarkEnd w:id="7"/>
    <w:bookmarkStart w:name="z22" w:id="8"/>
    <w:p>
      <w:pPr>
        <w:spacing w:after="0"/>
        <w:ind w:left="0"/>
        <w:jc w:val="left"/>
      </w:pPr>
      <w:r>
        <w:rPr>
          <w:rFonts w:ascii="Times New Roman"/>
          <w:b/>
          <w:i w:val="false"/>
          <w:color w:val="000000"/>
        </w:rPr>
        <w:t xml:space="preserve"> 
Қазақстан Республикасының автомобиль </w:t>
      </w:r>
      <w:r>
        <w:br/>
      </w:r>
      <w:r>
        <w:rPr>
          <w:rFonts w:ascii="Times New Roman"/>
          <w:b/>
          <w:i w:val="false"/>
          <w:color w:val="000000"/>
        </w:rPr>
        <w:t xml:space="preserve">
паркi жөнiнде 1999 жылғы жалпы мәлiметтер </w:t>
      </w:r>
    </w:p>
    <w:bookmarkEnd w:id="8"/>
    <w:p>
      <w:pPr>
        <w:spacing w:after="0"/>
        <w:ind w:left="0"/>
        <w:jc w:val="both"/>
      </w:pPr>
      <w:r>
        <w:rPr>
          <w:rFonts w:ascii="Times New Roman"/>
          <w:b/>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Автомобиль  ! Бары,! Мемлекеттік !    Жеке      !Соның ішінде  ! Шетелдік </w:t>
      </w:r>
      <w:r>
        <w:br/>
      </w:r>
      <w:r>
        <w:rPr>
          <w:rFonts w:ascii="Times New Roman"/>
          <w:b w:val="false"/>
          <w:i w:val="false"/>
          <w:color w:val="000000"/>
          <w:sz w:val="28"/>
        </w:rPr>
        <w:t xml:space="preserve">
көлігі      !бірлік!   меншік    !   меншік     !азаматтардың  !азаматтық </w:t>
      </w:r>
      <w:r>
        <w:br/>
      </w:r>
      <w:r>
        <w:rPr>
          <w:rFonts w:ascii="Times New Roman"/>
          <w:b w:val="false"/>
          <w:i w:val="false"/>
          <w:color w:val="000000"/>
          <w:sz w:val="28"/>
        </w:rPr>
        <w:t xml:space="preserve">
            !      !             !              !өз меншігінде !  заңды </w:t>
      </w:r>
      <w:r>
        <w:br/>
      </w:r>
      <w:r>
        <w:rPr>
          <w:rFonts w:ascii="Times New Roman"/>
          <w:b w:val="false"/>
          <w:i w:val="false"/>
          <w:color w:val="000000"/>
          <w:sz w:val="28"/>
        </w:rPr>
        <w:t xml:space="preserve">
            !      !             !              !              ! тұлғалар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!Саны !барына !Саны  !барына !Саны  !барына !  </w:t>
      </w:r>
      <w:r>
        <w:br/>
      </w:r>
      <w:r>
        <w:rPr>
          <w:rFonts w:ascii="Times New Roman"/>
          <w:b w:val="false"/>
          <w:i w:val="false"/>
          <w:color w:val="000000"/>
          <w:sz w:val="28"/>
        </w:rPr>
        <w:t xml:space="preserve">
            !      !     !қатысты!      !қатысты!      !қатысты!   Саны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  1278838 59234   4,6  1213774   94,6  1071931  83,8     5830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жүк       206187 22384  10,9   180969   87,8    99856  48,4     2834 </w:t>
      </w:r>
      <w:r>
        <w:br/>
      </w:r>
      <w:r>
        <w:rPr>
          <w:rFonts w:ascii="Times New Roman"/>
          <w:b w:val="false"/>
          <w:i w:val="false"/>
          <w:color w:val="000000"/>
          <w:sz w:val="28"/>
        </w:rPr>
        <w:t xml:space="preserve">
автобустар    43421  4639  10,7    38005   87,5    17812  41,0      777 </w:t>
      </w:r>
      <w:r>
        <w:br/>
      </w:r>
      <w:r>
        <w:rPr>
          <w:rFonts w:ascii="Times New Roman"/>
          <w:b w:val="false"/>
          <w:i w:val="false"/>
          <w:color w:val="000000"/>
          <w:sz w:val="28"/>
        </w:rPr>
        <w:t>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шағын          4063   894  22,0     2961   72,9                     208 </w:t>
      </w:r>
      <w:r>
        <w:br/>
      </w:r>
      <w:r>
        <w:rPr>
          <w:rFonts w:ascii="Times New Roman"/>
          <w:b w:val="false"/>
          <w:i w:val="false"/>
          <w:color w:val="000000"/>
          <w:sz w:val="28"/>
        </w:rPr>
        <w:t xml:space="preserve">
автобустар </w:t>
      </w:r>
      <w:r>
        <w:br/>
      </w:r>
      <w:r>
        <w:rPr>
          <w:rFonts w:ascii="Times New Roman"/>
          <w:b w:val="false"/>
          <w:i w:val="false"/>
          <w:color w:val="000000"/>
          <w:sz w:val="28"/>
        </w:rPr>
        <w:t xml:space="preserve">
жеңіл        987724 13825   1,4   972734   98,5   953477  96,5     1165 </w:t>
      </w:r>
      <w:r>
        <w:br/>
      </w:r>
      <w:r>
        <w:rPr>
          <w:rFonts w:ascii="Times New Roman"/>
          <w:b w:val="false"/>
          <w:i w:val="false"/>
          <w:color w:val="000000"/>
          <w:sz w:val="28"/>
        </w:rPr>
        <w:t>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таксомоторлар  1226                 1226  100,0 </w:t>
      </w:r>
      <w:r>
        <w:br/>
      </w:r>
      <w:r>
        <w:rPr>
          <w:rFonts w:ascii="Times New Roman"/>
          <w:b w:val="false"/>
          <w:i w:val="false"/>
          <w:color w:val="000000"/>
          <w:sz w:val="28"/>
        </w:rPr>
        <w:t xml:space="preserve">
арнайы        41506 18386  44,3    22066   53,2      786   1,9       92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      !           Соның ішінде </w:t>
      </w:r>
      <w:r>
        <w:br/>
      </w:r>
      <w:r>
        <w:rPr>
          <w:rFonts w:ascii="Times New Roman"/>
          <w:b w:val="false"/>
          <w:i w:val="false"/>
          <w:color w:val="000000"/>
          <w:sz w:val="28"/>
        </w:rPr>
        <w:t xml:space="preserve">
Көліктің      !Барлық!_____________________________________________________ </w:t>
      </w:r>
      <w:r>
        <w:br/>
      </w:r>
      <w:r>
        <w:rPr>
          <w:rFonts w:ascii="Times New Roman"/>
          <w:b w:val="false"/>
          <w:i w:val="false"/>
          <w:color w:val="000000"/>
          <w:sz w:val="28"/>
        </w:rPr>
        <w:t xml:space="preserve">
тиесілігі     !бар   ! Жүк   !Автобус.!Соның !Жеңіл !Арнайы!Мото.! </w:t>
      </w:r>
      <w:r>
        <w:br/>
      </w:r>
      <w:r>
        <w:rPr>
          <w:rFonts w:ascii="Times New Roman"/>
          <w:b w:val="false"/>
          <w:i w:val="false"/>
          <w:color w:val="000000"/>
          <w:sz w:val="28"/>
        </w:rPr>
        <w:t xml:space="preserve">
              !бірлік!       !тар     !ішінде!      !      !цикл ! </w:t>
      </w:r>
      <w:r>
        <w:br/>
      </w:r>
      <w:r>
        <w:rPr>
          <w:rFonts w:ascii="Times New Roman"/>
          <w:b w:val="false"/>
          <w:i w:val="false"/>
          <w:color w:val="000000"/>
          <w:sz w:val="28"/>
        </w:rPr>
        <w:t xml:space="preserve">
              !      !       !        !шағын !      !      !     ! </w:t>
      </w:r>
      <w:r>
        <w:br/>
      </w:r>
      <w:r>
        <w:rPr>
          <w:rFonts w:ascii="Times New Roman"/>
          <w:b w:val="false"/>
          <w:i w:val="false"/>
          <w:color w:val="000000"/>
          <w:sz w:val="28"/>
        </w:rPr>
        <w:t xml:space="preserve">
              !      !       !        !авто. !      !      !     !       </w:t>
      </w:r>
      <w:r>
        <w:br/>
      </w:r>
      <w:r>
        <w:rPr>
          <w:rFonts w:ascii="Times New Roman"/>
          <w:b w:val="false"/>
          <w:i w:val="false"/>
          <w:color w:val="000000"/>
          <w:sz w:val="28"/>
        </w:rPr>
        <w:t xml:space="preserve">
              !      !       !        !бустар!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Шетелдік        5830   2834      777    208    1165   1054   92 </w:t>
      </w:r>
      <w:r>
        <w:br/>
      </w:r>
      <w:r>
        <w:rPr>
          <w:rFonts w:ascii="Times New Roman"/>
          <w:b w:val="false"/>
          <w:i w:val="false"/>
          <w:color w:val="000000"/>
          <w:sz w:val="28"/>
        </w:rPr>
        <w:t xml:space="preserve">
заңды және </w:t>
      </w:r>
      <w:r>
        <w:br/>
      </w:r>
      <w:r>
        <w:rPr>
          <w:rFonts w:ascii="Times New Roman"/>
          <w:b w:val="false"/>
          <w:i w:val="false"/>
          <w:color w:val="000000"/>
          <w:sz w:val="28"/>
        </w:rPr>
        <w:t xml:space="preserve">
жеке         </w:t>
      </w:r>
      <w:r>
        <w:br/>
      </w:r>
      <w:r>
        <w:rPr>
          <w:rFonts w:ascii="Times New Roman"/>
          <w:b w:val="false"/>
          <w:i w:val="false"/>
          <w:color w:val="000000"/>
          <w:sz w:val="28"/>
        </w:rPr>
        <w:t xml:space="preserve">
тұлғалардың   </w:t>
      </w:r>
      <w:r>
        <w:br/>
      </w:r>
      <w:r>
        <w:rPr>
          <w:rFonts w:ascii="Times New Roman"/>
          <w:b w:val="false"/>
          <w:i w:val="false"/>
          <w:color w:val="000000"/>
          <w:sz w:val="28"/>
        </w:rPr>
        <w:t xml:space="preserve">
автомобильдері </w:t>
      </w:r>
      <w:r>
        <w:br/>
      </w:r>
      <w:r>
        <w:rPr>
          <w:rFonts w:ascii="Times New Roman"/>
          <w:b w:val="false"/>
          <w:i w:val="false"/>
          <w:color w:val="000000"/>
          <w:sz w:val="28"/>
        </w:rPr>
        <w:t>
 </w:t>
      </w:r>
      <w:r>
        <w:br/>
      </w:r>
      <w:r>
        <w:rPr>
          <w:rFonts w:ascii="Times New Roman"/>
          <w:b w:val="false"/>
          <w:i w:val="false"/>
          <w:color w:val="000000"/>
          <w:sz w:val="28"/>
        </w:rPr>
        <w:t xml:space="preserve">
  Республика     1071931 99856    17812         953477   786  154490 </w:t>
      </w:r>
      <w:r>
        <w:br/>
      </w:r>
      <w:r>
        <w:rPr>
          <w:rFonts w:ascii="Times New Roman"/>
          <w:b w:val="false"/>
          <w:i w:val="false"/>
          <w:color w:val="000000"/>
          <w:sz w:val="28"/>
        </w:rPr>
        <w:t xml:space="preserve">
азаматтарының    </w:t>
      </w:r>
      <w:r>
        <w:br/>
      </w:r>
      <w:r>
        <w:rPr>
          <w:rFonts w:ascii="Times New Roman"/>
          <w:b w:val="false"/>
          <w:i w:val="false"/>
          <w:color w:val="000000"/>
          <w:sz w:val="28"/>
        </w:rPr>
        <w:t xml:space="preserve">
өз меншігі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Парктің техникалық жай-күйі </w:t>
      </w:r>
    </w:p>
    <w:p>
      <w:pPr>
        <w:spacing w:after="0"/>
        <w:ind w:left="0"/>
        <w:jc w:val="both"/>
      </w:pPr>
      <w:r>
        <w:rPr>
          <w:rFonts w:ascii="Times New Roman"/>
          <w:b/>
          <w:i w:val="false"/>
          <w:color w:val="000000"/>
          <w:sz w:val="28"/>
        </w:rPr>
        <w:t xml:space="preserve">      2-кесте </w:t>
      </w:r>
    </w:p>
    <w:p>
      <w:pPr>
        <w:spacing w:after="0"/>
        <w:ind w:left="0"/>
        <w:jc w:val="both"/>
      </w:pP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Автомобильдер!Барлығы !Оның      !жөнділер % ! Жеке     ! соның ішінде   </w:t>
      </w:r>
      <w:r>
        <w:br/>
      </w:r>
      <w:r>
        <w:rPr>
          <w:rFonts w:ascii="Times New Roman"/>
          <w:b w:val="false"/>
          <w:i w:val="false"/>
          <w:color w:val="000000"/>
          <w:sz w:val="28"/>
        </w:rPr>
        <w:t xml:space="preserve">
   саны      !        !ішінде    !           ! меншікте !азаматтардың өз </w:t>
      </w:r>
      <w:r>
        <w:br/>
      </w:r>
      <w:r>
        <w:rPr>
          <w:rFonts w:ascii="Times New Roman"/>
          <w:b w:val="false"/>
          <w:i w:val="false"/>
          <w:color w:val="000000"/>
          <w:sz w:val="28"/>
        </w:rPr>
        <w:t xml:space="preserve">
             !        !жөнділері !           !          !меншігінде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Республика </w:t>
      </w:r>
      <w:r>
        <w:br/>
      </w:r>
      <w:r>
        <w:rPr>
          <w:rFonts w:ascii="Times New Roman"/>
          <w:b w:val="false"/>
          <w:i w:val="false"/>
          <w:color w:val="000000"/>
          <w:sz w:val="28"/>
        </w:rPr>
        <w:t xml:space="preserve">
бойынша       1278838    1037859      81,2      1213774     1071931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Өткен он жыл (1990-1999 жылдар) және 2000 жылдың бiрiншi жарты жылы </w:t>
      </w:r>
      <w:r>
        <w:br/>
      </w:r>
      <w:r>
        <w:rPr>
          <w:rFonts w:ascii="Times New Roman"/>
          <w:b w:val="false"/>
          <w:i w:val="false"/>
          <w:color w:val="000000"/>
          <w:sz w:val="28"/>
        </w:rPr>
        <w:t xml:space="preserve">
Қазақстан Республикасында авариялықтың жай-күйi жалпы авариялық </w:t>
      </w:r>
      <w:r>
        <w:br/>
      </w:r>
      <w:r>
        <w:rPr>
          <w:rFonts w:ascii="Times New Roman"/>
          <w:b w:val="false"/>
          <w:i w:val="false"/>
          <w:color w:val="000000"/>
          <w:sz w:val="28"/>
        </w:rPr>
        <w:t xml:space="preserve">
көрсеткiштерiнiң, соның iшiнде жол-көлік оқиғаларының саны бойынша 37,7% </w:t>
      </w:r>
      <w:r>
        <w:br/>
      </w:r>
      <w:r>
        <w:rPr>
          <w:rFonts w:ascii="Times New Roman"/>
          <w:b w:val="false"/>
          <w:i w:val="false"/>
          <w:color w:val="000000"/>
          <w:sz w:val="28"/>
        </w:rPr>
        <w:t xml:space="preserve">
және 10000 көлiк бiрлiгіне шаққанда жол-көлiк оқиғалары бойынша 35,9% </w:t>
      </w:r>
      <w:r>
        <w:br/>
      </w:r>
      <w:r>
        <w:rPr>
          <w:rFonts w:ascii="Times New Roman"/>
          <w:b w:val="false"/>
          <w:i w:val="false"/>
          <w:color w:val="000000"/>
          <w:sz w:val="28"/>
        </w:rPr>
        <w:t xml:space="preserve">
азаюымен сипатталады. </w:t>
      </w:r>
    </w:p>
    <w:bookmarkStart w:name="z23" w:id="9"/>
    <w:p>
      <w:pPr>
        <w:spacing w:after="0"/>
        <w:ind w:left="0"/>
        <w:jc w:val="left"/>
      </w:pPr>
      <w:r>
        <w:rPr>
          <w:rFonts w:ascii="Times New Roman"/>
          <w:b/>
          <w:i w:val="false"/>
          <w:color w:val="000000"/>
        </w:rPr>
        <w:t xml:space="preserve"> 
Қазақстан Республикасында 1990-1999 жылдар </w:t>
      </w:r>
      <w:r>
        <w:br/>
      </w:r>
      <w:r>
        <w:rPr>
          <w:rFonts w:ascii="Times New Roman"/>
          <w:b/>
          <w:i w:val="false"/>
          <w:color w:val="000000"/>
        </w:rPr>
        <w:t xml:space="preserve">
және 2000 жылдың 6 айы бойынша авариялық көрсеткiштерi </w:t>
      </w:r>
    </w:p>
    <w:bookmarkEnd w:id="9"/>
    <w:p>
      <w:pPr>
        <w:spacing w:after="0"/>
        <w:ind w:left="0"/>
        <w:jc w:val="both"/>
      </w:pPr>
      <w:r>
        <w:rPr>
          <w:rFonts w:ascii="Times New Roman"/>
          <w:b/>
          <w:i w:val="false"/>
          <w:color w:val="000000"/>
          <w:sz w:val="28"/>
        </w:rPr>
        <w:t xml:space="preserve">3-кесте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Жыл.!  ЖКО !           !  Қаза болғандар  ! Жарақаттанғандар !10 мың көлік </w:t>
      </w:r>
      <w:r>
        <w:br/>
      </w:r>
      <w:r>
        <w:rPr>
          <w:rFonts w:ascii="Times New Roman"/>
          <w:b w:val="false"/>
          <w:i w:val="false"/>
          <w:color w:val="000000"/>
          <w:sz w:val="28"/>
        </w:rPr>
        <w:t xml:space="preserve">
дар !------!-----------!------------------!------------------! бірлігіне </w:t>
      </w:r>
      <w:r>
        <w:br/>
      </w:r>
      <w:r>
        <w:rPr>
          <w:rFonts w:ascii="Times New Roman"/>
          <w:b w:val="false"/>
          <w:i w:val="false"/>
          <w:color w:val="000000"/>
          <w:sz w:val="28"/>
        </w:rPr>
        <w:t xml:space="preserve">
    ! Саны !өткен жылға! Саны !өткен жылға! Саны !өткен жылға!  шаққанда </w:t>
      </w:r>
      <w:r>
        <w:br/>
      </w:r>
      <w:r>
        <w:rPr>
          <w:rFonts w:ascii="Times New Roman"/>
          <w:b w:val="false"/>
          <w:i w:val="false"/>
          <w:color w:val="000000"/>
          <w:sz w:val="28"/>
        </w:rPr>
        <w:t xml:space="preserve">
    !      !қатысты %  !      !қатысты %  !      !қатысты %  !     ЖКО </w:t>
      </w:r>
      <w:r>
        <w:br/>
      </w:r>
      <w:r>
        <w:rPr>
          <w:rFonts w:ascii="Times New Roman"/>
          <w:b w:val="false"/>
          <w:i w:val="false"/>
          <w:color w:val="000000"/>
          <w:sz w:val="28"/>
        </w:rPr>
        <w:t xml:space="preserve">
    !      !___________!      !___________!      !___________! </w:t>
      </w:r>
      <w:r>
        <w:br/>
      </w:r>
      <w:r>
        <w:rPr>
          <w:rFonts w:ascii="Times New Roman"/>
          <w:b w:val="false"/>
          <w:i w:val="false"/>
          <w:color w:val="000000"/>
          <w:sz w:val="28"/>
        </w:rPr>
        <w:t xml:space="preserve">
    !      !өсуі!кемуі !      !өсуі!кемуі !      !өсуі!кемуі ! </w:t>
      </w:r>
      <w:r>
        <w:br/>
      </w:r>
      <w:r>
        <w:rPr>
          <w:rFonts w:ascii="Times New Roman"/>
          <w:b w:val="false"/>
          <w:i w:val="false"/>
          <w:color w:val="000000"/>
          <w:sz w:val="28"/>
        </w:rPr>
        <w:t xml:space="preserve">
    !      !    !      !      !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1990 18583   4,9         3985  3,8          20454  5,4             92 </w:t>
      </w:r>
      <w:r>
        <w:br/>
      </w:r>
      <w:r>
        <w:rPr>
          <w:rFonts w:ascii="Times New Roman"/>
          <w:b w:val="false"/>
          <w:i w:val="false"/>
          <w:color w:val="000000"/>
          <w:sz w:val="28"/>
        </w:rPr>
        <w:t xml:space="preserve">
1991 18606   0,1         4342  9,2          20289        0,8       89 </w:t>
      </w:r>
      <w:r>
        <w:br/>
      </w:r>
      <w:r>
        <w:rPr>
          <w:rFonts w:ascii="Times New Roman"/>
          <w:b w:val="false"/>
          <w:i w:val="false"/>
          <w:color w:val="000000"/>
          <w:sz w:val="28"/>
        </w:rPr>
        <w:t xml:space="preserve">
1992 17092         8,1   4024         7,3   18722        7,7       77 </w:t>
      </w:r>
      <w:r>
        <w:br/>
      </w:r>
      <w:r>
        <w:rPr>
          <w:rFonts w:ascii="Times New Roman"/>
          <w:b w:val="false"/>
          <w:i w:val="false"/>
          <w:color w:val="000000"/>
          <w:sz w:val="28"/>
        </w:rPr>
        <w:t xml:space="preserve">
1993 15834         7,4   3954         1,7   17444        6,8       74 </w:t>
      </w:r>
      <w:r>
        <w:br/>
      </w:r>
      <w:r>
        <w:rPr>
          <w:rFonts w:ascii="Times New Roman"/>
          <w:b w:val="false"/>
          <w:i w:val="false"/>
          <w:color w:val="000000"/>
          <w:sz w:val="28"/>
        </w:rPr>
        <w:t xml:space="preserve">
1994 13572        14,3   3049        22,9   15089       13,5       64 </w:t>
      </w:r>
      <w:r>
        <w:br/>
      </w:r>
      <w:r>
        <w:rPr>
          <w:rFonts w:ascii="Times New Roman"/>
          <w:b w:val="false"/>
          <w:i w:val="false"/>
          <w:color w:val="000000"/>
          <w:sz w:val="28"/>
        </w:rPr>
        <w:t xml:space="preserve">
1995 13036         3,9   2926         4     14485        4         62 </w:t>
      </w:r>
      <w:r>
        <w:br/>
      </w:r>
      <w:r>
        <w:rPr>
          <w:rFonts w:ascii="Times New Roman"/>
          <w:b w:val="false"/>
          <w:i w:val="false"/>
          <w:color w:val="000000"/>
          <w:sz w:val="28"/>
        </w:rPr>
        <w:t xml:space="preserve">
1996 12495         4,2   2732         6,6   14144        2,4       63 </w:t>
      </w:r>
      <w:r>
        <w:br/>
      </w:r>
      <w:r>
        <w:rPr>
          <w:rFonts w:ascii="Times New Roman"/>
          <w:b w:val="false"/>
          <w:i w:val="false"/>
          <w:color w:val="000000"/>
          <w:sz w:val="28"/>
        </w:rPr>
        <w:t xml:space="preserve">
1997 11555         7,5   2364        13,5   13175        6,9       67 </w:t>
      </w:r>
      <w:r>
        <w:br/>
      </w:r>
      <w:r>
        <w:rPr>
          <w:rFonts w:ascii="Times New Roman"/>
          <w:b w:val="false"/>
          <w:i w:val="false"/>
          <w:color w:val="000000"/>
          <w:sz w:val="28"/>
        </w:rPr>
        <w:t xml:space="preserve">
1998 11980         3,7   2214         6,3   13895        5,5       61 </w:t>
      </w:r>
      <w:r>
        <w:br/>
      </w:r>
      <w:r>
        <w:rPr>
          <w:rFonts w:ascii="Times New Roman"/>
          <w:b w:val="false"/>
          <w:i w:val="false"/>
          <w:color w:val="000000"/>
          <w:sz w:val="28"/>
        </w:rPr>
        <w:t xml:space="preserve">
1999 11568         3,4   2141         3,3   13610        2,1       59 </w:t>
      </w:r>
      <w:r>
        <w:br/>
      </w:r>
      <w:r>
        <w:rPr>
          <w:rFonts w:ascii="Times New Roman"/>
          <w:b w:val="false"/>
          <w:i w:val="false"/>
          <w:color w:val="000000"/>
          <w:sz w:val="28"/>
        </w:rPr>
        <w:t xml:space="preserve">
2000    </w:t>
      </w:r>
      <w:r>
        <w:br/>
      </w:r>
      <w:r>
        <w:rPr>
          <w:rFonts w:ascii="Times New Roman"/>
          <w:b w:val="false"/>
          <w:i w:val="false"/>
          <w:color w:val="000000"/>
          <w:sz w:val="28"/>
        </w:rPr>
        <w:t xml:space="preserve">
жыл.  4569         2      723         4      5404        2,5       23 </w:t>
      </w:r>
      <w:r>
        <w:br/>
      </w:r>
      <w:r>
        <w:rPr>
          <w:rFonts w:ascii="Times New Roman"/>
          <w:b w:val="false"/>
          <w:i w:val="false"/>
          <w:color w:val="000000"/>
          <w:sz w:val="28"/>
        </w:rPr>
        <w:t xml:space="preserve">
дың </w:t>
      </w:r>
      <w:r>
        <w:br/>
      </w:r>
      <w:r>
        <w:rPr>
          <w:rFonts w:ascii="Times New Roman"/>
          <w:b w:val="false"/>
          <w:i w:val="false"/>
          <w:color w:val="000000"/>
          <w:sz w:val="28"/>
        </w:rPr>
        <w:t xml:space="preserve">
6 айы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Авариялықтың азаюына мүмкіндiк туғызып отырған себептердiң бiрi </w:t>
      </w:r>
      <w:r>
        <w:br/>
      </w:r>
      <w:r>
        <w:rPr>
          <w:rFonts w:ascii="Times New Roman"/>
          <w:b w:val="false"/>
          <w:i w:val="false"/>
          <w:color w:val="000000"/>
          <w:sz w:val="28"/>
        </w:rPr>
        <w:t xml:space="preserve">
мыналар болып отыр: </w:t>
      </w:r>
      <w:r>
        <w:br/>
      </w:r>
      <w:r>
        <w:rPr>
          <w:rFonts w:ascii="Times New Roman"/>
          <w:b w:val="false"/>
          <w:i w:val="false"/>
          <w:color w:val="000000"/>
          <w:sz w:val="28"/>
        </w:rPr>
        <w:t xml:space="preserve">
     ел тұрғындары санының азаюы (1990 жылмен салыстырғанда 7,7%); </w:t>
      </w:r>
      <w:r>
        <w:br/>
      </w:r>
      <w:r>
        <w:rPr>
          <w:rFonts w:ascii="Times New Roman"/>
          <w:b w:val="false"/>
          <w:i w:val="false"/>
          <w:color w:val="000000"/>
          <w:sz w:val="28"/>
        </w:rPr>
        <w:t xml:space="preserve">
     көлiк құралдары санының кемуi (22,6%) және осымен байланысты көше-жол </w:t>
      </w:r>
      <w:r>
        <w:br/>
      </w:r>
      <w:r>
        <w:rPr>
          <w:rFonts w:ascii="Times New Roman"/>
          <w:b w:val="false"/>
          <w:i w:val="false"/>
          <w:color w:val="000000"/>
          <w:sz w:val="28"/>
        </w:rPr>
        <w:t xml:space="preserve">
желiсiндегi қозғалыс нөмiрінің азаюы. </w:t>
      </w:r>
      <w:r>
        <w:br/>
      </w:r>
      <w:r>
        <w:rPr>
          <w:rFonts w:ascii="Times New Roman"/>
          <w:b w:val="false"/>
          <w:i w:val="false"/>
          <w:color w:val="000000"/>
          <w:sz w:val="28"/>
        </w:rPr>
        <w:t xml:space="preserve">
      Жол қозғалысының жай-күйiн бейнелейтін көрсетiлген факторлар елдегi экономикалық </w:t>
      </w:r>
      <w:r>
        <w:br/>
      </w:r>
      <w:r>
        <w:rPr>
          <w:rFonts w:ascii="Times New Roman"/>
          <w:b w:val="false"/>
          <w:i w:val="false"/>
          <w:color w:val="000000"/>
          <w:sz w:val="28"/>
        </w:rPr>
        <w:t xml:space="preserve">
жағдаймен тiкелей байланысты. 2001 жылдан бастап болжанып отырған елдегi экономикалық </w:t>
      </w:r>
      <w:r>
        <w:br/>
      </w:r>
      <w:r>
        <w:rPr>
          <w:rFonts w:ascii="Times New Roman"/>
          <w:b w:val="false"/>
          <w:i w:val="false"/>
          <w:color w:val="000000"/>
          <w:sz w:val="28"/>
        </w:rPr>
        <w:t xml:space="preserve">
өрлеудiң басталуынан олардың мәнi өседi, бұл мiндеттi түрде авариялық жағдайдың </w:t>
      </w:r>
      <w:r>
        <w:br/>
      </w:r>
      <w:r>
        <w:rPr>
          <w:rFonts w:ascii="Times New Roman"/>
          <w:b w:val="false"/>
          <w:i w:val="false"/>
          <w:color w:val="000000"/>
          <w:sz w:val="28"/>
        </w:rPr>
        <w:t xml:space="preserve">
шиеленiсуiне апарады. </w:t>
      </w:r>
      <w:r>
        <w:br/>
      </w:r>
      <w:r>
        <w:rPr>
          <w:rFonts w:ascii="Times New Roman"/>
          <w:b w:val="false"/>
          <w:i w:val="false"/>
          <w:color w:val="000000"/>
          <w:sz w:val="28"/>
        </w:rPr>
        <w:t xml:space="preserve">
      Жай-күйдi жақсарту үшін және қауіпсіздік, қоршаған ортаны, азаматтардың өмiрi мен </w:t>
      </w:r>
      <w:r>
        <w:br/>
      </w:r>
      <w:r>
        <w:rPr>
          <w:rFonts w:ascii="Times New Roman"/>
          <w:b w:val="false"/>
          <w:i w:val="false"/>
          <w:color w:val="000000"/>
          <w:sz w:val="28"/>
        </w:rPr>
        <w:t xml:space="preserve">
денсаулығын қорғау мақсатында жолаушылар мен жүктердi автомобиль көлiгiмен республика </w:t>
      </w:r>
      <w:r>
        <w:br/>
      </w:r>
      <w:r>
        <w:rPr>
          <w:rFonts w:ascii="Times New Roman"/>
          <w:b w:val="false"/>
          <w:i w:val="false"/>
          <w:color w:val="000000"/>
          <w:sz w:val="28"/>
        </w:rPr>
        <w:t xml:space="preserve">
ішiлiк тасымалдауды лицензиялауды енгiзу қажет. </w:t>
      </w:r>
      <w:r>
        <w:br/>
      </w:r>
      <w:r>
        <w:rPr>
          <w:rFonts w:ascii="Times New Roman"/>
          <w:b w:val="false"/>
          <w:i w:val="false"/>
          <w:color w:val="000000"/>
          <w:sz w:val="28"/>
        </w:rPr>
        <w:t xml:space="preserve">
      Жол қозғалысының қауiпсiздiгін қамтамасыз ету республикалық жолдар желiсiнiң тиiстi </w:t>
      </w:r>
      <w:r>
        <w:br/>
      </w:r>
      <w:r>
        <w:rPr>
          <w:rFonts w:ascii="Times New Roman"/>
          <w:b w:val="false"/>
          <w:i w:val="false"/>
          <w:color w:val="000000"/>
          <w:sz w:val="28"/>
        </w:rPr>
        <w:t xml:space="preserve">
түрде ұсталуына тiкелей байланысты. Жалпы пайдаланымдағы жолдардың жалпы ұзындығы 85188 </w:t>
      </w:r>
      <w:r>
        <w:br/>
      </w:r>
      <w:r>
        <w:rPr>
          <w:rFonts w:ascii="Times New Roman"/>
          <w:b w:val="false"/>
          <w:i w:val="false"/>
          <w:color w:val="000000"/>
          <w:sz w:val="28"/>
        </w:rPr>
        <w:t xml:space="preserve">
километрдi құрайды. Жалпы пайдаланымдағы автомобиль жолдарын тексерудiң деректерi бойынша </w:t>
      </w:r>
      <w:r>
        <w:br/>
      </w:r>
      <w:r>
        <w:rPr>
          <w:rFonts w:ascii="Times New Roman"/>
          <w:b w:val="false"/>
          <w:i w:val="false"/>
          <w:color w:val="000000"/>
          <w:sz w:val="28"/>
        </w:rPr>
        <w:t xml:space="preserve">
1999 жылғы көктемде жолдардың 4457 километрi қабаттардың қатты бұзылу сатысында, </w:t>
      </w:r>
      <w:r>
        <w:br/>
      </w:r>
      <w:r>
        <w:rPr>
          <w:rFonts w:ascii="Times New Roman"/>
          <w:b w:val="false"/>
          <w:i w:val="false"/>
          <w:color w:val="000000"/>
          <w:sz w:val="28"/>
        </w:rPr>
        <w:t xml:space="preserve">
көпiрлердiң 417-і ақаулармен, 113-i қауiптi ақаулармен болды, жолдардың 14428 километрiнде </w:t>
      </w:r>
      <w:r>
        <w:br/>
      </w:r>
      <w:r>
        <w:rPr>
          <w:rFonts w:ascii="Times New Roman"/>
          <w:b w:val="false"/>
          <w:i w:val="false"/>
          <w:color w:val="000000"/>
          <w:sz w:val="28"/>
        </w:rPr>
        <w:t xml:space="preserve">
өзгеру, қожырау, толқындар, шұңқырлар, жарықшақтар, сорабтар және кедiр-бұжыр түрiндегi </w:t>
      </w:r>
      <w:r>
        <w:br/>
      </w:r>
      <w:r>
        <w:rPr>
          <w:rFonts w:ascii="Times New Roman"/>
          <w:b w:val="false"/>
          <w:i w:val="false"/>
          <w:color w:val="000000"/>
          <w:sz w:val="28"/>
        </w:rPr>
        <w:t xml:space="preserve">
қабат бұзылулары бар болып шықты, бұл берiктiлiктiң жеткiлiксiздiгiн көрсетедi. Соңғы жылдары құрылыс материалдарының қымбаттауына, пайдаланымдық шығыстардың тез өсуiне, жол қорының шын мәнiнде жойылуына байланысты жол ұйымдары автожолдарды жөндеудiң көлемiн шұғыл қысқартты. Нәтижесiнде ЖКО 60%-ында олардың пайда болуының тiкелей немесе iлеспе себептерi жолдардың қанағаттанарлықсыз жағдайлары болып табылды. </w:t>
      </w:r>
      <w:r>
        <w:br/>
      </w:r>
      <w:r>
        <w:rPr>
          <w:rFonts w:ascii="Times New Roman"/>
          <w:b w:val="false"/>
          <w:i w:val="false"/>
          <w:color w:val="000000"/>
          <w:sz w:val="28"/>
        </w:rPr>
        <w:t xml:space="preserve">
      Елдiң негiзгi автожол дәлiздерi бойынша ғана 1999 жылы 72000 жол қабатының ірi ақаулары, жол белгілерінің және реттеу құралдарының зақымдануы тiркелдi. Жолдардың әрбiр 18 километрi күрделi қайта жаңғыртуға немесе күрделi жөндеуге мұқтаж. </w:t>
      </w:r>
      <w:r>
        <w:br/>
      </w:r>
      <w:r>
        <w:rPr>
          <w:rFonts w:ascii="Times New Roman"/>
          <w:b w:val="false"/>
          <w:i w:val="false"/>
          <w:color w:val="000000"/>
          <w:sz w:val="28"/>
        </w:rPr>
        <w:t xml:space="preserve">
      Жағдай автомобиль жолдарының, әсiресе қысқы кезеңде, қанағаттанарлықсыз ұсталуымен, жол-пайдалану ұйымдарының техникалық құралдармен жабдықталуының төмен деңгейiмен күрделенедi. </w:t>
      </w:r>
      <w:r>
        <w:br/>
      </w:r>
      <w:r>
        <w:rPr>
          <w:rFonts w:ascii="Times New Roman"/>
          <w:b w:val="false"/>
          <w:i w:val="false"/>
          <w:color w:val="000000"/>
          <w:sz w:val="28"/>
        </w:rPr>
        <w:t xml:space="preserve">
      Өткен жылғы күзгi қараудың нәтижелерi бойынша Қазақстан Республикасының жалпы пайдаланымдағы жолдарында 10 мыңнан астам жол белгілері мен көрсеткiштерi, 55 мың қума метр қоршаулар, 46105 белгi бағаналары жетiспедi. Жолдардың қысқы пайдалануына жол техникасын және жанар-жағармай материалдарын дайындауда қиын жағдай қалыптасты. Республиканың автомобиль жолдарында қозғалыс қауiпсiздiгiн қамтамасыз етуде қатерлi қауiп пайда болып отыр. Жергiлiктi орындардағы салық органдары бюджетке түсетін төлемдер бойынша қарыздарға бола жол техникасын қоса, олардың мүлiктерiн тiзiмдеп отыр. Қазақстанның едәуiр бөлiгiнде республиканың автомобиль жолдарымен қысқы уақытта қауiпсiз жүрудiң қамтамасыз етiлмеуi адамдардың өмiрiне қауiп төндiрiп отыр. </w:t>
      </w:r>
      <w:r>
        <w:br/>
      </w:r>
      <w:r>
        <w:rPr>
          <w:rFonts w:ascii="Times New Roman"/>
          <w:b w:val="false"/>
          <w:i w:val="false"/>
          <w:color w:val="000000"/>
          <w:sz w:val="28"/>
        </w:rPr>
        <w:t xml:space="preserve">
      Автомобиль жолдарын пайдалану және тиiстi жай-күйiн ұстау үшiн: </w:t>
      </w:r>
      <w:r>
        <w:br/>
      </w:r>
      <w:r>
        <w:rPr>
          <w:rFonts w:ascii="Times New Roman"/>
          <w:b w:val="false"/>
          <w:i w:val="false"/>
          <w:color w:val="000000"/>
          <w:sz w:val="28"/>
        </w:rPr>
        <w:t xml:space="preserve">
      бекiтiлген жолдар желiсiнде шұғыл жөндеу жұмыстарын орындау үшiн несиелердің тиімді пайдаланылуын қамтамасыз ету, қарыз жобаларын iске асыруға және жолдар салу мен жөндеуге отандық инвесторларды тартуда көмек көрсету; </w:t>
      </w:r>
      <w:r>
        <w:br/>
      </w:r>
      <w:r>
        <w:rPr>
          <w:rFonts w:ascii="Times New Roman"/>
          <w:b w:val="false"/>
          <w:i w:val="false"/>
          <w:color w:val="000000"/>
          <w:sz w:val="28"/>
        </w:rPr>
        <w:t xml:space="preserve">
     бюджеттен бөлiнетін қаражаттың едәуiр тапшылығын ескере отырып, ақылы жолдар салу үшін инвесторларды тарту жөнінде жұмыстарды ұдайы жүргізу; </w:t>
      </w:r>
      <w:r>
        <w:br/>
      </w:r>
      <w:r>
        <w:rPr>
          <w:rFonts w:ascii="Times New Roman"/>
          <w:b w:val="false"/>
          <w:i w:val="false"/>
          <w:color w:val="000000"/>
          <w:sz w:val="28"/>
        </w:rPr>
        <w:t xml:space="preserve">
     автомобиль жолдарының жөндеу арасындағы қызмет ету мерзiмдерi мен орта, ағымдағы жөндеуге және ұстауға арналған нормативтерге сай автомобиль жолдарын жөндеу және ұстау жөнiндегi жұмыстардың орындалуын қамтамасыз ету мақсатында жол саласына жiберілетiн қаржыны ұлғайту бойынша жұмыс жүргiзу; </w:t>
      </w:r>
      <w:r>
        <w:br/>
      </w:r>
      <w:r>
        <w:rPr>
          <w:rFonts w:ascii="Times New Roman"/>
          <w:b w:val="false"/>
          <w:i w:val="false"/>
          <w:color w:val="000000"/>
          <w:sz w:val="28"/>
        </w:rPr>
        <w:t xml:space="preserve">
     отандық өндiрушiлердiң жол техникасын шығару мүмкiндігiн қарастыру; </w:t>
      </w:r>
      <w:r>
        <w:br/>
      </w:r>
      <w:r>
        <w:rPr>
          <w:rFonts w:ascii="Times New Roman"/>
          <w:b w:val="false"/>
          <w:i w:val="false"/>
          <w:color w:val="000000"/>
          <w:sz w:val="28"/>
        </w:rPr>
        <w:t xml:space="preserve">
     жөндеу жұмыстарын мынадай көлемде қаржыландыруды қамтамасыз ету қажет: </w:t>
      </w:r>
      <w:r>
        <w:br/>
      </w:r>
      <w:r>
        <w:rPr>
          <w:rFonts w:ascii="Times New Roman"/>
          <w:b w:val="false"/>
          <w:i w:val="false"/>
          <w:color w:val="000000"/>
          <w:sz w:val="28"/>
        </w:rPr>
        <w:t xml:space="preserve">
--------------------------------------------------------------------------- </w:t>
      </w:r>
      <w:r>
        <w:br/>
      </w:r>
      <w:r>
        <w:rPr>
          <w:rFonts w:ascii="Times New Roman"/>
          <w:b w:val="false"/>
          <w:i w:val="false"/>
          <w:color w:val="000000"/>
          <w:sz w:val="28"/>
        </w:rPr>
        <w:t xml:space="preserve">
         Жылдар        !  2000  ! 2001  !  2002  !  2003  !  2004  ! 2005 </w:t>
      </w:r>
      <w:r>
        <w:br/>
      </w:r>
      <w:r>
        <w:rPr>
          <w:rFonts w:ascii="Times New Roman"/>
          <w:b w:val="false"/>
          <w:i w:val="false"/>
          <w:color w:val="000000"/>
          <w:sz w:val="28"/>
        </w:rPr>
        <w:t xml:space="preserve">
--------------------------------------------------------------------------- </w:t>
      </w:r>
      <w:r>
        <w:br/>
      </w:r>
      <w:r>
        <w:rPr>
          <w:rFonts w:ascii="Times New Roman"/>
          <w:b w:val="false"/>
          <w:i w:val="false"/>
          <w:color w:val="000000"/>
          <w:sz w:val="28"/>
        </w:rPr>
        <w:t xml:space="preserve">
Жөндеу жұмыстарының </w:t>
      </w:r>
      <w:r>
        <w:br/>
      </w:r>
      <w:r>
        <w:rPr>
          <w:rFonts w:ascii="Times New Roman"/>
          <w:b w:val="false"/>
          <w:i w:val="false"/>
          <w:color w:val="000000"/>
          <w:sz w:val="28"/>
        </w:rPr>
        <w:t xml:space="preserve">
көлемi, мың км           2,158    2,300   2,500    3,000    3,500   4,000 </w:t>
      </w:r>
    </w:p>
    <w:p>
      <w:pPr>
        <w:spacing w:after="0"/>
        <w:ind w:left="0"/>
        <w:jc w:val="both"/>
      </w:pPr>
      <w:r>
        <w:rPr>
          <w:rFonts w:ascii="Times New Roman"/>
          <w:b w:val="false"/>
          <w:i w:val="false"/>
          <w:color w:val="000000"/>
          <w:sz w:val="28"/>
        </w:rPr>
        <w:t xml:space="preserve">Жолдарды пайдалануға </w:t>
      </w:r>
      <w:r>
        <w:br/>
      </w:r>
      <w:r>
        <w:rPr>
          <w:rFonts w:ascii="Times New Roman"/>
          <w:b w:val="false"/>
          <w:i w:val="false"/>
          <w:color w:val="000000"/>
          <w:sz w:val="28"/>
        </w:rPr>
        <w:t xml:space="preserve">
және жөндеуге шығындар, </w:t>
      </w:r>
      <w:r>
        <w:br/>
      </w:r>
      <w:r>
        <w:rPr>
          <w:rFonts w:ascii="Times New Roman"/>
          <w:b w:val="false"/>
          <w:i w:val="false"/>
          <w:color w:val="000000"/>
          <w:sz w:val="28"/>
        </w:rPr>
        <w:t xml:space="preserve">
млрд.т.                  5,164    5,690   6,1      5,2      5,5     6,0 </w:t>
      </w:r>
    </w:p>
    <w:p>
      <w:pPr>
        <w:spacing w:after="0"/>
        <w:ind w:left="0"/>
        <w:jc w:val="both"/>
      </w:pPr>
      <w:r>
        <w:rPr>
          <w:rFonts w:ascii="Times New Roman"/>
          <w:b w:val="false"/>
          <w:i w:val="false"/>
          <w:color w:val="000000"/>
          <w:sz w:val="28"/>
        </w:rPr>
        <w:t xml:space="preserve">Барлығы:                                  33,654 млрд. теңге </w:t>
      </w:r>
      <w:r>
        <w:br/>
      </w:r>
      <w:r>
        <w:rPr>
          <w:rFonts w:ascii="Times New Roman"/>
          <w:b w:val="false"/>
          <w:i w:val="false"/>
          <w:color w:val="000000"/>
          <w:sz w:val="28"/>
        </w:rPr>
        <w:t xml:space="preserve">
--------------------------------------------------------------------------- </w:t>
      </w:r>
    </w:p>
    <w:bookmarkStart w:name="z24" w:id="10"/>
    <w:p>
      <w:pPr>
        <w:spacing w:after="0"/>
        <w:ind w:left="0"/>
        <w:jc w:val="left"/>
      </w:pPr>
      <w:r>
        <w:rPr>
          <w:rFonts w:ascii="Times New Roman"/>
          <w:b/>
          <w:i w:val="false"/>
          <w:color w:val="000000"/>
        </w:rPr>
        <w:t xml:space="preserve"> 
     3.2 Темiр жол көлiгінiң және темiр жол қатынас жолдарының жай-күйi </w:t>
      </w:r>
      <w:r>
        <w:br/>
      </w:r>
      <w:r>
        <w:rPr>
          <w:rFonts w:ascii="Times New Roman"/>
          <w:b/>
          <w:i w:val="false"/>
          <w:color w:val="000000"/>
        </w:rPr>
        <w:t xml:space="preserve">
мен пайдаланылуы </w:t>
      </w:r>
    </w:p>
    <w:bookmarkEnd w:id="10"/>
    <w:p>
      <w:pPr>
        <w:spacing w:after="0"/>
        <w:ind w:left="0"/>
        <w:jc w:val="both"/>
      </w:pPr>
      <w:r>
        <w:rPr>
          <w:rFonts w:ascii="Times New Roman"/>
          <w:b w:val="false"/>
          <w:i w:val="false"/>
          <w:color w:val="000000"/>
          <w:sz w:val="28"/>
        </w:rPr>
        <w:t xml:space="preserve">      Қазақстан Республикасында темiр жолдық сүйрегiш жылжымалы құрамның ұлттық тасымалдаушыда 2293 бiрлiгi және бөлектенген меншiк иелерi - Қазақстан Республикасының өнеркәсіп кәсiпорындарында 200 аса бірлік бар. </w:t>
      </w:r>
      <w:r>
        <w:br/>
      </w:r>
      <w:r>
        <w:rPr>
          <w:rFonts w:ascii="Times New Roman"/>
          <w:b w:val="false"/>
          <w:i w:val="false"/>
          <w:color w:val="000000"/>
          <w:sz w:val="28"/>
        </w:rPr>
        <w:t xml:space="preserve">
      "Қазақстан темiр жолы" РМК-да 2293 локомотив, 892 магистральдық тепловоз, 628 электровоз, 554 маневрлiк локомотив, 219 паровоз бар. </w:t>
      </w:r>
      <w:r>
        <w:br/>
      </w:r>
      <w:r>
        <w:rPr>
          <w:rFonts w:ascii="Times New Roman"/>
          <w:b w:val="false"/>
          <w:i w:val="false"/>
          <w:color w:val="000000"/>
          <w:sz w:val="28"/>
        </w:rPr>
        <w:t xml:space="preserve">
      Темір жол магистральдарында пайдаланылатын локомотив паркі қызмет ету мерзімімен артық жұмыс істейді, соның ішінде: </w:t>
      </w:r>
      <w:r>
        <w:br/>
      </w:r>
      <w:r>
        <w:rPr>
          <w:rFonts w:ascii="Times New Roman"/>
          <w:b w:val="false"/>
          <w:i w:val="false"/>
          <w:color w:val="000000"/>
          <w:sz w:val="28"/>
        </w:rPr>
        <w:t xml:space="preserve">
      магистральдық тепловоздар бойынша - 2ТЭ-10У, УТ, 2ТЭ-10М, 3ТЭ-10М, ТЭП-70 сериялардың жалпы санының 40,1% - 10-нан 15 жылға дейiн, 33,4% - 15-тен 20 жылға дейiн (пайдалану мерзiмi 18 жыл); </w:t>
      </w:r>
      <w:r>
        <w:br/>
      </w:r>
      <w:r>
        <w:rPr>
          <w:rFonts w:ascii="Times New Roman"/>
          <w:b w:val="false"/>
          <w:i w:val="false"/>
          <w:color w:val="000000"/>
          <w:sz w:val="28"/>
        </w:rPr>
        <w:t xml:space="preserve">
      маневрлiк тепловоздар бойынша - ТЭМ-2, ЧМЭ-3 сериялардың жалпы санының 22,6% - 10-нан 15 жылға дейiн 25,5% - 15-тен 20 жылға дейiн, 44,9% - 20-дан 30 жылға дейiн (пайдалану мерзiмi 25 жыл); </w:t>
      </w:r>
      <w:r>
        <w:br/>
      </w:r>
      <w:r>
        <w:rPr>
          <w:rFonts w:ascii="Times New Roman"/>
          <w:b w:val="false"/>
          <w:i w:val="false"/>
          <w:color w:val="000000"/>
          <w:sz w:val="28"/>
        </w:rPr>
        <w:t xml:space="preserve">
      жолаушы электровоздарының паркi бойынша - пайдалану мерзiмi 30 жыл және одан артық 45 бiрлiк бар (сериясы ВЛ-60Пк); </w:t>
      </w:r>
      <w:r>
        <w:br/>
      </w:r>
      <w:r>
        <w:rPr>
          <w:rFonts w:ascii="Times New Roman"/>
          <w:b w:val="false"/>
          <w:i w:val="false"/>
          <w:color w:val="000000"/>
          <w:sz w:val="28"/>
        </w:rPr>
        <w:t xml:space="preserve">
      жүк электровоздарының паркi бойынша - негiзiнен қызмет ету мерзiмi 20-дан 30 жылға дейiнгi және 6-дан 19 жылға дейiнгi локомотивтер ұсталуда (сериялары тиiсiнше ВЛ80т және ВЛ80с). </w:t>
      </w:r>
      <w:r>
        <w:br/>
      </w:r>
      <w:r>
        <w:rPr>
          <w:rFonts w:ascii="Times New Roman"/>
          <w:b w:val="false"/>
          <w:i w:val="false"/>
          <w:color w:val="000000"/>
          <w:sz w:val="28"/>
        </w:rPr>
        <w:t xml:space="preserve">
      "Қазақстан темiр жолы" РМК локомотив шаруашылығында 1999 жылы поезд және маневр жұмыстарында 205 ақау жағдайлары жiберiлдi, бұл РМК бойынша жiберiлген жалпы оқиғалар санының 43,5% құрайды. Локомотив шаруашылығындағы ақаулардың 68,7% локомотивтердiң бұзылғандығынан жiберiлдi. 35 локомотив депосының 27-сінде ақаулар жiберiлдi. </w:t>
      </w:r>
      <w:r>
        <w:br/>
      </w:r>
      <w:r>
        <w:rPr>
          <w:rFonts w:ascii="Times New Roman"/>
          <w:b w:val="false"/>
          <w:i w:val="false"/>
          <w:color w:val="000000"/>
          <w:sz w:val="28"/>
        </w:rPr>
        <w:t xml:space="preserve">
      "Қазақстан темiр жолы" РМК жол шаруашылығында 9412 инженерлiк құрылыстар, соның iшiнде 3508 көпiр мен 5206 су өткiзу құбыры пайдаланылуда. Сонымен қатар 346 көпiр мен 84 су өткiзу құбырының әртүрлi ақаулары бар. Жол қозғалысының қауiпсiздiгiн қамтамасыз ету үшiн 35 көпiрде қозғалыс жылдамдығын 25км/сағатқа дейiн шектеу қолданылады. </w:t>
      </w:r>
      <w:r>
        <w:br/>
      </w:r>
      <w:r>
        <w:rPr>
          <w:rFonts w:ascii="Times New Roman"/>
          <w:b w:val="false"/>
          <w:i w:val="false"/>
          <w:color w:val="000000"/>
          <w:sz w:val="28"/>
        </w:rPr>
        <w:t xml:space="preserve">
      Жол жұмыстарын жүргiзу, сондай-ақ техникалық құралдардың сенiмдiлiгiн арттыруға бағытталған iс-шараларды жүзеге асыру жолдың өзiнiң техникалық жай-күйiн iшiнара жақсартуға, жөндеу мерзiмi өтiп кеткен жолдардың ұзындығын қысқартуға мүмкiндiк бердi. Күрделi жөндеу мерзiмдерi өтiп кеткен жолдардың ұзындығы 1997 жылы 3396 км құраған едi, 1999 жылдың 1 қаңтарында ол 2721 км дейiн азайды, ал 2000 жылдың 1 қаңтарында күрделi жөндеу мерзiмдерi өтiп кеткен жолдардың көлемi "Қазақстан темiр жолы" РМК бойынша 2253 км дейiн кемуi жоспарланған. </w:t>
      </w:r>
      <w:r>
        <w:br/>
      </w:r>
      <w:r>
        <w:rPr>
          <w:rFonts w:ascii="Times New Roman"/>
          <w:b w:val="false"/>
          <w:i w:val="false"/>
          <w:color w:val="000000"/>
          <w:sz w:val="28"/>
        </w:rPr>
        <w:t xml:space="preserve">
      "Қазақстан темiр жолы" жүк жылжымалы құрамының 81 мың бiрлiгiнен астамы және өнеркәсiп кәсiпорындары мен көлiктiк-экспедициялық компаниялардың меншiгiндегi 13,5 мыңнан астам әртүрлi вагондар Қазақстан Республикасының аумағы бойынша өткiншi және республикаiшілiк жүк қатынастарындағы жүк тасымалын қамтамасыз етедi, әрi жүк вагондары паркінің жылжымалы құрамының бөлiнген түрлерiнің 10% қызмет ету мерзiмiнен артық пайдаланылады. </w:t>
      </w:r>
      <w:r>
        <w:br/>
      </w:r>
      <w:r>
        <w:rPr>
          <w:rFonts w:ascii="Times New Roman"/>
          <w:b w:val="false"/>
          <w:i w:val="false"/>
          <w:color w:val="000000"/>
          <w:sz w:val="28"/>
        </w:rPr>
        <w:t xml:space="preserve">
      Белгіленген тәртiппен тiркелген меншiк иелерi-кәсiпорындардың вагондар паркi 13,5 мыңнан астам бiрлiктен тұрады. Бұл 200 астам қазақстандық және шетелдiк кәсiпорындардың меншiгi. Меншiк иелерiнiң кендердi, құрылыс материалдарын, мұнай - химия жүктерін технологиялық тасымалдауға арналған вагондары Қазақстан Республикасының темiр жолдарымен жүру құқығы бар жылжымалы құрамдарға қойылатын талаптарына негiзiнен сәйкес келедi. </w:t>
      </w:r>
      <w:r>
        <w:br/>
      </w:r>
      <w:r>
        <w:rPr>
          <w:rFonts w:ascii="Times New Roman"/>
          <w:b w:val="false"/>
          <w:i w:val="false"/>
          <w:color w:val="000000"/>
          <w:sz w:val="28"/>
        </w:rPr>
        <w:t xml:space="preserve">
      Жүк вагондарына сапасыз жөндеу жүргiзу жол жүру барысында сүйреу және тежеуiш жабдықтарын жөндеу себептерi бойынша поездардың кiдiруiне де ықпал етеді. </w:t>
      </w:r>
      <w:r>
        <w:br/>
      </w:r>
      <w:r>
        <w:rPr>
          <w:rFonts w:ascii="Times New Roman"/>
          <w:b w:val="false"/>
          <w:i w:val="false"/>
          <w:color w:val="000000"/>
          <w:sz w:val="28"/>
        </w:rPr>
        <w:t xml:space="preserve">
      Жүк вагондарын жөндеу кезiнде ақаулардың санын азайту мақсатында лицензияланатын қызметтердiң тiзбесiне қауiптi жүктердi тасымалдау үшiн пайдаланылатын жылжымалы темiр жол құрамдарын, арнайы контейнерлердi жасау және жөндеу жөнiндегi қызмет енгiзiлдi. </w:t>
      </w:r>
      <w:r>
        <w:br/>
      </w:r>
      <w:r>
        <w:rPr>
          <w:rFonts w:ascii="Times New Roman"/>
          <w:b w:val="false"/>
          <w:i w:val="false"/>
          <w:color w:val="000000"/>
          <w:sz w:val="28"/>
        </w:rPr>
        <w:t xml:space="preserve">
      Темiр жол көлiгiндегi қауіпсіздік проблемаларын шешу үшін: </w:t>
      </w:r>
      <w:r>
        <w:br/>
      </w:r>
      <w:r>
        <w:rPr>
          <w:rFonts w:ascii="Times New Roman"/>
          <w:b w:val="false"/>
          <w:i w:val="false"/>
          <w:color w:val="000000"/>
          <w:sz w:val="28"/>
        </w:rPr>
        <w:t xml:space="preserve">
      темiр жол көлiгінің базасын дамыту, негiзгi қорларды жаңарту және жетiлдiру жөнiнде бағдарламаны жасау; </w:t>
      </w:r>
      <w:r>
        <w:br/>
      </w:r>
      <w:r>
        <w:rPr>
          <w:rFonts w:ascii="Times New Roman"/>
          <w:b w:val="false"/>
          <w:i w:val="false"/>
          <w:color w:val="000000"/>
          <w:sz w:val="28"/>
        </w:rPr>
        <w:t xml:space="preserve">
      көлiк оқиғаларын азайтуға бағытталған жаңа технологияларды енгізу, тасымалдардың жылдамдығын және сенiмдiлiгiн арттыру қажет. </w:t>
      </w:r>
    </w:p>
    <w:bookmarkStart w:name="z25" w:id="11"/>
    <w:p>
      <w:pPr>
        <w:spacing w:after="0"/>
        <w:ind w:left="0"/>
        <w:jc w:val="left"/>
      </w:pPr>
      <w:r>
        <w:rPr>
          <w:rFonts w:ascii="Times New Roman"/>
          <w:b/>
          <w:i w:val="false"/>
          <w:color w:val="000000"/>
        </w:rPr>
        <w:t xml:space="preserve"> 
"Қазақстан темiр жолы" РМК бойынша қозғалыс қауіпсіздігінің </w:t>
      </w:r>
      <w:r>
        <w:br/>
      </w:r>
      <w:r>
        <w:rPr>
          <w:rFonts w:ascii="Times New Roman"/>
          <w:b/>
          <w:i w:val="false"/>
          <w:color w:val="000000"/>
        </w:rPr>
        <w:t xml:space="preserve">
1998-1999 жылдардағы жай-күйі </w:t>
      </w:r>
      <w:r>
        <w:br/>
      </w:r>
      <w:r>
        <w:rPr>
          <w:rFonts w:ascii="Times New Roman"/>
          <w:b/>
          <w:i w:val="false"/>
          <w:color w:val="000000"/>
        </w:rPr>
        <w:t xml:space="preserve">
("Қазақстан темiр жолы" РМК бөлімшелері мен қызметтері бойынша) </w:t>
      </w:r>
    </w:p>
    <w:bookmarkEnd w:id="11"/>
    <w:p>
      <w:pPr>
        <w:spacing w:after="0"/>
        <w:ind w:left="0"/>
        <w:jc w:val="both"/>
      </w:pPr>
      <w:r>
        <w:rPr>
          <w:rFonts w:ascii="Times New Roman"/>
          <w:b/>
          <w:i w:val="false"/>
          <w:color w:val="000000"/>
          <w:sz w:val="28"/>
        </w:rPr>
        <w:t xml:space="preserve">     4-кесте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Қозғалыс     !Астана!Қостанай!Павлодар!Қарағанды!Защита!  Семей  !Алматы </w:t>
      </w:r>
      <w:r>
        <w:br/>
      </w:r>
      <w:r>
        <w:rPr>
          <w:rFonts w:ascii="Times New Roman"/>
          <w:b w:val="false"/>
          <w:i w:val="false"/>
          <w:color w:val="000000"/>
          <w:sz w:val="28"/>
        </w:rPr>
        <w:t xml:space="preserve">
қауіпсіздігін !      !        !        !         !      !         !  </w:t>
      </w:r>
      <w:r>
        <w:br/>
      </w:r>
      <w:r>
        <w:rPr>
          <w:rFonts w:ascii="Times New Roman"/>
          <w:b w:val="false"/>
          <w:i w:val="false"/>
          <w:color w:val="000000"/>
          <w:sz w:val="28"/>
        </w:rPr>
        <w:t xml:space="preserve">
бұзушылықтарды!------------------------------------------------------------ </w:t>
      </w:r>
      <w:r>
        <w:br/>
      </w:r>
      <w:r>
        <w:rPr>
          <w:rFonts w:ascii="Times New Roman"/>
          <w:b w:val="false"/>
          <w:i w:val="false"/>
          <w:color w:val="000000"/>
          <w:sz w:val="28"/>
        </w:rPr>
        <w:t xml:space="preserve">
жіктеу        !98 !99!98 ! 99 !98 ! 99 ! 98 ! 99 !98 !99! 98 ! 99 !98 !99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Ақаудың ерекше </w:t>
      </w:r>
      <w:r>
        <w:br/>
      </w:r>
      <w:r>
        <w:rPr>
          <w:rFonts w:ascii="Times New Roman"/>
          <w:b w:val="false"/>
          <w:i w:val="false"/>
          <w:color w:val="000000"/>
          <w:sz w:val="28"/>
        </w:rPr>
        <w:t xml:space="preserve">
жағдайлары,     </w:t>
      </w:r>
      <w:r>
        <w:br/>
      </w:r>
      <w:r>
        <w:rPr>
          <w:rFonts w:ascii="Times New Roman"/>
          <w:b w:val="false"/>
          <w:i w:val="false"/>
          <w:color w:val="000000"/>
          <w:sz w:val="28"/>
        </w:rPr>
        <w:t xml:space="preserve">
с.і.:          24  7  10   10   18   5   21   17   7   3  15   12   39  18 </w:t>
      </w:r>
      <w:r>
        <w:br/>
      </w:r>
      <w:r>
        <w:rPr>
          <w:rFonts w:ascii="Times New Roman"/>
          <w:b w:val="false"/>
          <w:i w:val="false"/>
          <w:color w:val="000000"/>
          <w:sz w:val="28"/>
        </w:rPr>
        <w:t xml:space="preserve">
Жылжымалы      </w:t>
      </w:r>
      <w:r>
        <w:br/>
      </w:r>
      <w:r>
        <w:rPr>
          <w:rFonts w:ascii="Times New Roman"/>
          <w:b w:val="false"/>
          <w:i w:val="false"/>
          <w:color w:val="000000"/>
          <w:sz w:val="28"/>
        </w:rPr>
        <w:t xml:space="preserve">
құрамның кетуі  -  -   1    -    -   -    -    -   -   -   -   -     -   - </w:t>
      </w:r>
      <w:r>
        <w:br/>
      </w:r>
      <w:r>
        <w:rPr>
          <w:rFonts w:ascii="Times New Roman"/>
          <w:b w:val="false"/>
          <w:i w:val="false"/>
          <w:color w:val="000000"/>
          <w:sz w:val="28"/>
        </w:rPr>
        <w:t xml:space="preserve">
Тыйым салынған </w:t>
      </w:r>
      <w:r>
        <w:br/>
      </w:r>
      <w:r>
        <w:rPr>
          <w:rFonts w:ascii="Times New Roman"/>
          <w:b w:val="false"/>
          <w:i w:val="false"/>
          <w:color w:val="000000"/>
          <w:sz w:val="28"/>
        </w:rPr>
        <w:t xml:space="preserve">
белгіні өту     -  -   -    1    1   -    1    -   -   -   -    2    2   - </w:t>
      </w:r>
      <w:r>
        <w:br/>
      </w:r>
      <w:r>
        <w:rPr>
          <w:rFonts w:ascii="Times New Roman"/>
          <w:b w:val="false"/>
          <w:i w:val="false"/>
          <w:color w:val="000000"/>
          <w:sz w:val="28"/>
        </w:rPr>
        <w:t xml:space="preserve">
"Қауіпті жер" </w:t>
      </w:r>
      <w:r>
        <w:br/>
      </w:r>
      <w:r>
        <w:rPr>
          <w:rFonts w:ascii="Times New Roman"/>
          <w:b w:val="false"/>
          <w:i w:val="false"/>
          <w:color w:val="000000"/>
          <w:sz w:val="28"/>
        </w:rPr>
        <w:t xml:space="preserve">
белгісімен </w:t>
      </w:r>
      <w:r>
        <w:br/>
      </w:r>
      <w:r>
        <w:rPr>
          <w:rFonts w:ascii="Times New Roman"/>
          <w:b w:val="false"/>
          <w:i w:val="false"/>
          <w:color w:val="000000"/>
          <w:sz w:val="28"/>
        </w:rPr>
        <w:t xml:space="preserve">
қоршамау        -  -   -    1    -   -    1    -   -   -   -    -    -   - </w:t>
      </w:r>
      <w:r>
        <w:br/>
      </w:r>
      <w:r>
        <w:rPr>
          <w:rFonts w:ascii="Times New Roman"/>
          <w:b w:val="false"/>
          <w:i w:val="false"/>
          <w:color w:val="000000"/>
          <w:sz w:val="28"/>
        </w:rPr>
        <w:t xml:space="preserve">
Ваг. жол.      </w:t>
      </w:r>
      <w:r>
        <w:br/>
      </w:r>
      <w:r>
        <w:rPr>
          <w:rFonts w:ascii="Times New Roman"/>
          <w:b w:val="false"/>
          <w:i w:val="false"/>
          <w:color w:val="000000"/>
          <w:sz w:val="28"/>
        </w:rPr>
        <w:t xml:space="preserve">
поездан     </w:t>
      </w:r>
      <w:r>
        <w:br/>
      </w:r>
      <w:r>
        <w:rPr>
          <w:rFonts w:ascii="Times New Roman"/>
          <w:b w:val="false"/>
          <w:i w:val="false"/>
          <w:color w:val="000000"/>
          <w:sz w:val="28"/>
        </w:rPr>
        <w:t xml:space="preserve">
ажырауы         2  -   -    1    -   -    2    2   1   1   1    -    5   1 </w:t>
      </w:r>
      <w:r>
        <w:br/>
      </w:r>
      <w:r>
        <w:rPr>
          <w:rFonts w:ascii="Times New Roman"/>
          <w:b w:val="false"/>
          <w:i w:val="false"/>
          <w:color w:val="000000"/>
          <w:sz w:val="28"/>
        </w:rPr>
        <w:t xml:space="preserve">
Жол. поезын. </w:t>
      </w:r>
      <w:r>
        <w:br/>
      </w:r>
      <w:r>
        <w:rPr>
          <w:rFonts w:ascii="Times New Roman"/>
          <w:b w:val="false"/>
          <w:i w:val="false"/>
          <w:color w:val="000000"/>
          <w:sz w:val="28"/>
        </w:rPr>
        <w:t xml:space="preserve">
дағы лок.  </w:t>
      </w:r>
      <w:r>
        <w:br/>
      </w:r>
      <w:r>
        <w:rPr>
          <w:rFonts w:ascii="Times New Roman"/>
          <w:b w:val="false"/>
          <w:i w:val="false"/>
          <w:color w:val="000000"/>
          <w:sz w:val="28"/>
        </w:rPr>
        <w:t xml:space="preserve">
бұзылуы         3  3   3    -    1   2    3    8   3   1  14    7   18  10 </w:t>
      </w:r>
      <w:r>
        <w:br/>
      </w:r>
      <w:r>
        <w:rPr>
          <w:rFonts w:ascii="Times New Roman"/>
          <w:b w:val="false"/>
          <w:i w:val="false"/>
          <w:color w:val="000000"/>
          <w:sz w:val="28"/>
        </w:rPr>
        <w:t xml:space="preserve">
Жолаушы және </w:t>
      </w:r>
      <w:r>
        <w:br/>
      </w:r>
      <w:r>
        <w:rPr>
          <w:rFonts w:ascii="Times New Roman"/>
          <w:b w:val="false"/>
          <w:i w:val="false"/>
          <w:color w:val="000000"/>
          <w:sz w:val="28"/>
        </w:rPr>
        <w:t xml:space="preserve">
жүк поездары. </w:t>
      </w:r>
      <w:r>
        <w:br/>
      </w:r>
      <w:r>
        <w:rPr>
          <w:rFonts w:ascii="Times New Roman"/>
          <w:b w:val="false"/>
          <w:i w:val="false"/>
          <w:color w:val="000000"/>
          <w:sz w:val="28"/>
        </w:rPr>
        <w:t xml:space="preserve">
ның соқтығысуы                                                       1   1 </w:t>
      </w:r>
      <w:r>
        <w:br/>
      </w:r>
      <w:r>
        <w:rPr>
          <w:rFonts w:ascii="Times New Roman"/>
          <w:b w:val="false"/>
          <w:i w:val="false"/>
          <w:color w:val="000000"/>
          <w:sz w:val="28"/>
        </w:rPr>
        <w:t xml:space="preserve">
Поездың жолдан </w:t>
      </w:r>
      <w:r>
        <w:br/>
      </w:r>
      <w:r>
        <w:rPr>
          <w:rFonts w:ascii="Times New Roman"/>
          <w:b w:val="false"/>
          <w:i w:val="false"/>
          <w:color w:val="000000"/>
          <w:sz w:val="28"/>
        </w:rPr>
        <w:t xml:space="preserve">
шығуы           2  -   2    -    3   3    6    3   3   1   -    3    4   - </w:t>
      </w:r>
      <w:r>
        <w:br/>
      </w:r>
      <w:r>
        <w:rPr>
          <w:rFonts w:ascii="Times New Roman"/>
          <w:b w:val="false"/>
          <w:i w:val="false"/>
          <w:color w:val="000000"/>
          <w:sz w:val="28"/>
        </w:rPr>
        <w:t xml:space="preserve">
Біліктің, </w:t>
      </w:r>
      <w:r>
        <w:br/>
      </w:r>
      <w:r>
        <w:rPr>
          <w:rFonts w:ascii="Times New Roman"/>
          <w:b w:val="false"/>
          <w:i w:val="false"/>
          <w:color w:val="000000"/>
          <w:sz w:val="28"/>
        </w:rPr>
        <w:t xml:space="preserve">
мойынның, дөң. </w:t>
      </w:r>
      <w:r>
        <w:br/>
      </w:r>
      <w:r>
        <w:rPr>
          <w:rFonts w:ascii="Times New Roman"/>
          <w:b w:val="false"/>
          <w:i w:val="false"/>
          <w:color w:val="000000"/>
          <w:sz w:val="28"/>
        </w:rPr>
        <w:t xml:space="preserve">
гелектің сынуы  1  -   1    1                  -   -   -   -    -    -   - </w:t>
      </w:r>
      <w:r>
        <w:br/>
      </w:r>
      <w:r>
        <w:rPr>
          <w:rFonts w:ascii="Times New Roman"/>
          <w:b w:val="false"/>
          <w:i w:val="false"/>
          <w:color w:val="000000"/>
          <w:sz w:val="28"/>
        </w:rPr>
        <w:t xml:space="preserve">
Шеткі бұранданы      </w:t>
      </w:r>
      <w:r>
        <w:br/>
      </w:r>
      <w:r>
        <w:rPr>
          <w:rFonts w:ascii="Times New Roman"/>
          <w:b w:val="false"/>
          <w:i w:val="false"/>
          <w:color w:val="000000"/>
          <w:sz w:val="28"/>
        </w:rPr>
        <w:t xml:space="preserve">
жауып жіберу    -  1   -    -    -   -    -    -       -   -    -    -   - </w:t>
      </w:r>
      <w:r>
        <w:br/>
      </w:r>
      <w:r>
        <w:rPr>
          <w:rFonts w:ascii="Times New Roman"/>
          <w:b w:val="false"/>
          <w:i w:val="false"/>
          <w:color w:val="000000"/>
          <w:sz w:val="28"/>
        </w:rPr>
        <w:t xml:space="preserve">
Басты емес </w:t>
      </w:r>
      <w:r>
        <w:br/>
      </w:r>
      <w:r>
        <w:rPr>
          <w:rFonts w:ascii="Times New Roman"/>
          <w:b w:val="false"/>
          <w:i w:val="false"/>
          <w:color w:val="000000"/>
          <w:sz w:val="28"/>
        </w:rPr>
        <w:t xml:space="preserve">
бағытпен </w:t>
      </w:r>
      <w:r>
        <w:br/>
      </w:r>
      <w:r>
        <w:rPr>
          <w:rFonts w:ascii="Times New Roman"/>
          <w:b w:val="false"/>
          <w:i w:val="false"/>
          <w:color w:val="000000"/>
          <w:sz w:val="28"/>
        </w:rPr>
        <w:t xml:space="preserve">
қабылдау-жіберу -  -   -    -    1   -    -    -   -   -   -    -    -   - </w:t>
      </w:r>
      <w:r>
        <w:br/>
      </w:r>
      <w:r>
        <w:rPr>
          <w:rFonts w:ascii="Times New Roman"/>
          <w:b w:val="false"/>
          <w:i w:val="false"/>
          <w:color w:val="000000"/>
          <w:sz w:val="28"/>
        </w:rPr>
        <w:t xml:space="preserve">
Станцияда      </w:t>
      </w:r>
      <w:r>
        <w:br/>
      </w:r>
      <w:r>
        <w:rPr>
          <w:rFonts w:ascii="Times New Roman"/>
          <w:b w:val="false"/>
          <w:i w:val="false"/>
          <w:color w:val="000000"/>
          <w:sz w:val="28"/>
        </w:rPr>
        <w:t xml:space="preserve">
белгіні жабу   16  3   3    6   12   -    8    4   -   -   -    -    9   7 </w:t>
      </w:r>
      <w:r>
        <w:br/>
      </w:r>
      <w:r>
        <w:rPr>
          <w:rFonts w:ascii="Times New Roman"/>
          <w:b w:val="false"/>
          <w:i w:val="false"/>
          <w:color w:val="000000"/>
          <w:sz w:val="28"/>
        </w:rPr>
        <w:t xml:space="preserve">
Ақау жағдай. </w:t>
      </w:r>
      <w:r>
        <w:br/>
      </w:r>
      <w:r>
        <w:rPr>
          <w:rFonts w:ascii="Times New Roman"/>
          <w:b w:val="false"/>
          <w:i w:val="false"/>
          <w:color w:val="000000"/>
          <w:sz w:val="28"/>
        </w:rPr>
        <w:t xml:space="preserve">
лары,         153 64  39   22   88  40   80   47  14  11  50   28  120  59 </w:t>
      </w:r>
      <w:r>
        <w:br/>
      </w:r>
      <w:r>
        <w:rPr>
          <w:rFonts w:ascii="Times New Roman"/>
          <w:b w:val="false"/>
          <w:i w:val="false"/>
          <w:color w:val="000000"/>
          <w:sz w:val="28"/>
        </w:rPr>
        <w:t xml:space="preserve">
     с.і.:  </w:t>
      </w:r>
      <w:r>
        <w:br/>
      </w:r>
      <w:r>
        <w:rPr>
          <w:rFonts w:ascii="Times New Roman"/>
          <w:b w:val="false"/>
          <w:i w:val="false"/>
          <w:color w:val="000000"/>
          <w:sz w:val="28"/>
        </w:rPr>
        <w:t xml:space="preserve">
Ваг. жүк </w:t>
      </w:r>
      <w:r>
        <w:br/>
      </w:r>
      <w:r>
        <w:rPr>
          <w:rFonts w:ascii="Times New Roman"/>
          <w:b w:val="false"/>
          <w:i w:val="false"/>
          <w:color w:val="000000"/>
          <w:sz w:val="28"/>
        </w:rPr>
        <w:t xml:space="preserve">
поезынан </w:t>
      </w:r>
      <w:r>
        <w:br/>
      </w:r>
      <w:r>
        <w:rPr>
          <w:rFonts w:ascii="Times New Roman"/>
          <w:b w:val="false"/>
          <w:i w:val="false"/>
          <w:color w:val="000000"/>
          <w:sz w:val="28"/>
        </w:rPr>
        <w:t xml:space="preserve">
ажырауы        36 20   7    5   42  15   12    6   -   -   5    3    4   2 </w:t>
      </w:r>
      <w:r>
        <w:br/>
      </w:r>
      <w:r>
        <w:rPr>
          <w:rFonts w:ascii="Times New Roman"/>
          <w:b w:val="false"/>
          <w:i w:val="false"/>
          <w:color w:val="000000"/>
          <w:sz w:val="28"/>
        </w:rPr>
        <w:t xml:space="preserve">
А/бірігудің </w:t>
      </w:r>
      <w:r>
        <w:br/>
      </w:r>
      <w:r>
        <w:rPr>
          <w:rFonts w:ascii="Times New Roman"/>
          <w:b w:val="false"/>
          <w:i w:val="false"/>
          <w:color w:val="000000"/>
          <w:sz w:val="28"/>
        </w:rPr>
        <w:t xml:space="preserve">
үзілуі         11  3   -    -    3   1    1    5   -   -   -    -    1   - </w:t>
      </w:r>
      <w:r>
        <w:br/>
      </w:r>
      <w:r>
        <w:rPr>
          <w:rFonts w:ascii="Times New Roman"/>
          <w:b w:val="false"/>
          <w:i w:val="false"/>
          <w:color w:val="000000"/>
          <w:sz w:val="28"/>
        </w:rPr>
        <w:t xml:space="preserve">
ТҚБ поездың 1 </w:t>
      </w:r>
      <w:r>
        <w:br/>
      </w:r>
      <w:r>
        <w:rPr>
          <w:rFonts w:ascii="Times New Roman"/>
          <w:b w:val="false"/>
          <w:i w:val="false"/>
          <w:color w:val="000000"/>
          <w:sz w:val="28"/>
        </w:rPr>
        <w:t xml:space="preserve">
және одан </w:t>
      </w:r>
      <w:r>
        <w:br/>
      </w:r>
      <w:r>
        <w:rPr>
          <w:rFonts w:ascii="Times New Roman"/>
          <w:b w:val="false"/>
          <w:i w:val="false"/>
          <w:color w:val="000000"/>
          <w:sz w:val="28"/>
        </w:rPr>
        <w:t xml:space="preserve">
артық сағатқа </w:t>
      </w:r>
      <w:r>
        <w:br/>
      </w:r>
      <w:r>
        <w:rPr>
          <w:rFonts w:ascii="Times New Roman"/>
          <w:b w:val="false"/>
          <w:i w:val="false"/>
          <w:color w:val="000000"/>
          <w:sz w:val="28"/>
        </w:rPr>
        <w:t xml:space="preserve">
кідіруі        68 32  13   10   30  23   35   25  10   9  38   21   80  45 </w:t>
      </w:r>
      <w:r>
        <w:br/>
      </w:r>
      <w:r>
        <w:rPr>
          <w:rFonts w:ascii="Times New Roman"/>
          <w:b w:val="false"/>
          <w:i w:val="false"/>
          <w:color w:val="000000"/>
          <w:sz w:val="28"/>
        </w:rPr>
        <w:t xml:space="preserve">
Маневрлер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экипировка </w:t>
      </w:r>
      <w:r>
        <w:br/>
      </w:r>
      <w:r>
        <w:rPr>
          <w:rFonts w:ascii="Times New Roman"/>
          <w:b w:val="false"/>
          <w:i w:val="false"/>
          <w:color w:val="000000"/>
          <w:sz w:val="28"/>
        </w:rPr>
        <w:t xml:space="preserve">
кезіндегі </w:t>
      </w:r>
      <w:r>
        <w:br/>
      </w:r>
      <w:r>
        <w:rPr>
          <w:rFonts w:ascii="Times New Roman"/>
          <w:b w:val="false"/>
          <w:i w:val="false"/>
          <w:color w:val="000000"/>
          <w:sz w:val="28"/>
        </w:rPr>
        <w:t xml:space="preserve">
жолдан шығу     9  5   9    4    4   1   18    6   2   1   4    -   13   7 </w:t>
      </w:r>
      <w:r>
        <w:br/>
      </w:r>
      <w:r>
        <w:rPr>
          <w:rFonts w:ascii="Times New Roman"/>
          <w:b w:val="false"/>
          <w:i w:val="false"/>
          <w:color w:val="000000"/>
          <w:sz w:val="28"/>
        </w:rPr>
        <w:t xml:space="preserve">
Автобірігудің </w:t>
      </w:r>
      <w:r>
        <w:br/>
      </w:r>
      <w:r>
        <w:rPr>
          <w:rFonts w:ascii="Times New Roman"/>
          <w:b w:val="false"/>
          <w:i w:val="false"/>
          <w:color w:val="000000"/>
          <w:sz w:val="28"/>
        </w:rPr>
        <w:t xml:space="preserve">
өздігінен </w:t>
      </w:r>
      <w:r>
        <w:br/>
      </w:r>
      <w:r>
        <w:rPr>
          <w:rFonts w:ascii="Times New Roman"/>
          <w:b w:val="false"/>
          <w:i w:val="false"/>
          <w:color w:val="000000"/>
          <w:sz w:val="28"/>
        </w:rPr>
        <w:t xml:space="preserve">
ажырауы         9  2   2    1    3   -    8    4   -   -   2    2    3   1 </w:t>
      </w:r>
      <w:r>
        <w:br/>
      </w:r>
      <w:r>
        <w:rPr>
          <w:rFonts w:ascii="Times New Roman"/>
          <w:b w:val="false"/>
          <w:i w:val="false"/>
          <w:color w:val="000000"/>
          <w:sz w:val="28"/>
        </w:rPr>
        <w:t xml:space="preserve">
Бағд. ауыстыр. </w:t>
      </w:r>
      <w:r>
        <w:br/>
      </w:r>
      <w:r>
        <w:rPr>
          <w:rFonts w:ascii="Times New Roman"/>
          <w:b w:val="false"/>
          <w:i w:val="false"/>
          <w:color w:val="000000"/>
          <w:sz w:val="28"/>
        </w:rPr>
        <w:t xml:space="preserve">
ғыштың бұзылуы  4  -   -    1    2   -    1    -   2   -   -    1    1   - </w:t>
      </w:r>
      <w:r>
        <w:br/>
      </w:r>
      <w:r>
        <w:rPr>
          <w:rFonts w:ascii="Times New Roman"/>
          <w:b w:val="false"/>
          <w:i w:val="false"/>
          <w:color w:val="000000"/>
          <w:sz w:val="28"/>
        </w:rPr>
        <w:t xml:space="preserve">
Тиеудің тех. </w:t>
      </w:r>
      <w:r>
        <w:br/>
      </w:r>
      <w:r>
        <w:rPr>
          <w:rFonts w:ascii="Times New Roman"/>
          <w:b w:val="false"/>
          <w:i w:val="false"/>
          <w:color w:val="000000"/>
          <w:sz w:val="28"/>
        </w:rPr>
        <w:t xml:space="preserve">
шарттары </w:t>
      </w:r>
      <w:r>
        <w:br/>
      </w:r>
      <w:r>
        <w:rPr>
          <w:rFonts w:ascii="Times New Roman"/>
          <w:b w:val="false"/>
          <w:i w:val="false"/>
          <w:color w:val="000000"/>
          <w:sz w:val="28"/>
        </w:rPr>
        <w:t xml:space="preserve">
бұзылған </w:t>
      </w:r>
      <w:r>
        <w:br/>
      </w:r>
      <w:r>
        <w:rPr>
          <w:rFonts w:ascii="Times New Roman"/>
          <w:b w:val="false"/>
          <w:i w:val="false"/>
          <w:color w:val="000000"/>
          <w:sz w:val="28"/>
        </w:rPr>
        <w:t xml:space="preserve">
вагондарды </w:t>
      </w:r>
      <w:r>
        <w:br/>
      </w:r>
      <w:r>
        <w:rPr>
          <w:rFonts w:ascii="Times New Roman"/>
          <w:b w:val="false"/>
          <w:i w:val="false"/>
          <w:color w:val="000000"/>
          <w:sz w:val="28"/>
        </w:rPr>
        <w:t xml:space="preserve">
ажырату         -  -   -    -    -   -    -    -   -   -   -    -    -   2 </w:t>
      </w:r>
      <w:r>
        <w:br/>
      </w:r>
      <w:r>
        <w:rPr>
          <w:rFonts w:ascii="Times New Roman"/>
          <w:b w:val="false"/>
          <w:i w:val="false"/>
          <w:color w:val="000000"/>
          <w:sz w:val="28"/>
        </w:rPr>
        <w:t xml:space="preserve">
Маневрлер және </w:t>
      </w:r>
      <w:r>
        <w:br/>
      </w:r>
      <w:r>
        <w:rPr>
          <w:rFonts w:ascii="Times New Roman"/>
          <w:b w:val="false"/>
          <w:i w:val="false"/>
          <w:color w:val="000000"/>
          <w:sz w:val="28"/>
        </w:rPr>
        <w:t xml:space="preserve">
экипировка </w:t>
      </w:r>
      <w:r>
        <w:br/>
      </w:r>
      <w:r>
        <w:rPr>
          <w:rFonts w:ascii="Times New Roman"/>
          <w:b w:val="false"/>
          <w:i w:val="false"/>
          <w:color w:val="000000"/>
          <w:sz w:val="28"/>
        </w:rPr>
        <w:t xml:space="preserve">
кезіндегі </w:t>
      </w:r>
      <w:r>
        <w:br/>
      </w:r>
      <w:r>
        <w:rPr>
          <w:rFonts w:ascii="Times New Roman"/>
          <w:b w:val="false"/>
          <w:i w:val="false"/>
          <w:color w:val="000000"/>
          <w:sz w:val="28"/>
        </w:rPr>
        <w:t xml:space="preserve">
соқтығысулар    -  -   -    1    1   -    -    1   -   1   1    -    -   - </w:t>
      </w:r>
      <w:r>
        <w:br/>
      </w:r>
      <w:r>
        <w:rPr>
          <w:rFonts w:ascii="Times New Roman"/>
          <w:b w:val="false"/>
          <w:i w:val="false"/>
          <w:color w:val="000000"/>
          <w:sz w:val="28"/>
        </w:rPr>
        <w:t xml:space="preserve">
Малды басу     10  -   7    -    3   -    4    -   -   -   -    -   17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177 71  49   32  106  45   101  64  21  14  65   40  159  77 </w:t>
      </w:r>
      <w:r>
        <w:br/>
      </w:r>
      <w:r>
        <w:rPr>
          <w:rFonts w:ascii="Times New Roman"/>
          <w:b w:val="false"/>
          <w:i w:val="false"/>
          <w:color w:val="000000"/>
          <w:sz w:val="28"/>
        </w:rPr>
        <w:t xml:space="preserve">
-------------------------------------------------------------------------- </w:t>
      </w:r>
      <w:r>
        <w:br/>
      </w:r>
      <w:r>
        <w:rPr>
          <w:rFonts w:ascii="Times New Roman"/>
          <w:b w:val="false"/>
          <w:i w:val="false"/>
          <w:color w:val="000000"/>
          <w:sz w:val="28"/>
        </w:rPr>
        <w:t xml:space="preserve">
С.і. жолау. </w:t>
      </w:r>
      <w:r>
        <w:br/>
      </w:r>
      <w:r>
        <w:rPr>
          <w:rFonts w:ascii="Times New Roman"/>
          <w:b w:val="false"/>
          <w:i w:val="false"/>
          <w:color w:val="000000"/>
          <w:sz w:val="28"/>
        </w:rPr>
        <w:t xml:space="preserve">
поездарымен    16 18   8    5    4   4    23  19   7   3  15    9   49  21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Жамбыл ! Шымкент !Қызылорда!Ақтөбе! Орал   ! Атырау  !"ҚТЖ" РМК бойынша </w:t>
      </w:r>
      <w:r>
        <w:br/>
      </w:r>
      <w:r>
        <w:rPr>
          <w:rFonts w:ascii="Times New Roman"/>
          <w:b w:val="false"/>
          <w:i w:val="false"/>
          <w:color w:val="000000"/>
          <w:sz w:val="28"/>
        </w:rPr>
        <w:t xml:space="preserve">
--------------------------------------------------------------------------- </w:t>
      </w:r>
      <w:r>
        <w:br/>
      </w:r>
      <w:r>
        <w:rPr>
          <w:rFonts w:ascii="Times New Roman"/>
          <w:b w:val="false"/>
          <w:i w:val="false"/>
          <w:color w:val="000000"/>
          <w:sz w:val="28"/>
        </w:rPr>
        <w:t xml:space="preserve">
    98 !99 ! 98  !99 !98  ! 99 !98 !99! 98! 99 ! 98 ! 99 !  98  ! 99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1.  19   6   2     1   9    3    9   4  3    3    6   1    182    90 </w:t>
      </w:r>
      <w:r>
        <w:br/>
      </w:r>
      <w:r>
        <w:rPr>
          <w:rFonts w:ascii="Times New Roman"/>
          <w:b w:val="false"/>
          <w:i w:val="false"/>
          <w:color w:val="000000"/>
          <w:sz w:val="28"/>
        </w:rPr>
        <w:t xml:space="preserve">
2.   1   -   1     -   -    -    -   -  -    1    1   -     4      1 </w:t>
      </w:r>
      <w:r>
        <w:br/>
      </w:r>
      <w:r>
        <w:rPr>
          <w:rFonts w:ascii="Times New Roman"/>
          <w:b w:val="false"/>
          <w:i w:val="false"/>
          <w:color w:val="000000"/>
          <w:sz w:val="28"/>
        </w:rPr>
        <w:t xml:space="preserve">
3.   -   -   -     -   -    -    -   1  -    -    -   1     4      5 </w:t>
      </w:r>
      <w:r>
        <w:br/>
      </w:r>
      <w:r>
        <w:rPr>
          <w:rFonts w:ascii="Times New Roman"/>
          <w:b w:val="false"/>
          <w:i w:val="false"/>
          <w:color w:val="000000"/>
          <w:sz w:val="28"/>
        </w:rPr>
        <w:t xml:space="preserve">
4.   -   -   -     -   -    -    -   -  -    -    -   -     1      1 </w:t>
      </w:r>
      <w:r>
        <w:br/>
      </w:r>
      <w:r>
        <w:rPr>
          <w:rFonts w:ascii="Times New Roman"/>
          <w:b w:val="false"/>
          <w:i w:val="false"/>
          <w:color w:val="000000"/>
          <w:sz w:val="28"/>
        </w:rPr>
        <w:t xml:space="preserve">
5.   1   -   -     -   1    -    1   -  -    -    1   -     15     4 </w:t>
      </w:r>
      <w:r>
        <w:br/>
      </w:r>
      <w:r>
        <w:rPr>
          <w:rFonts w:ascii="Times New Roman"/>
          <w:b w:val="false"/>
          <w:i w:val="false"/>
          <w:color w:val="000000"/>
          <w:sz w:val="28"/>
        </w:rPr>
        <w:t xml:space="preserve">
6.  11   2   -     -   4    3    6   2  -    1    1   -     67    39 </w:t>
      </w:r>
      <w:r>
        <w:br/>
      </w:r>
      <w:r>
        <w:rPr>
          <w:rFonts w:ascii="Times New Roman"/>
          <w:b w:val="false"/>
          <w:i w:val="false"/>
          <w:color w:val="000000"/>
          <w:sz w:val="28"/>
        </w:rPr>
        <w:t xml:space="preserve">
7.                                                           1     1 </w:t>
      </w:r>
      <w:r>
        <w:br/>
      </w:r>
      <w:r>
        <w:rPr>
          <w:rFonts w:ascii="Times New Roman"/>
          <w:b w:val="false"/>
          <w:i w:val="false"/>
          <w:color w:val="000000"/>
          <w:sz w:val="28"/>
        </w:rPr>
        <w:t xml:space="preserve">
8.   2   3   -     1   1    -    1   -  -    1    2   -     26    15 </w:t>
      </w:r>
      <w:r>
        <w:br/>
      </w:r>
      <w:r>
        <w:rPr>
          <w:rFonts w:ascii="Times New Roman"/>
          <w:b w:val="false"/>
          <w:i w:val="false"/>
          <w:color w:val="000000"/>
          <w:sz w:val="28"/>
        </w:rPr>
        <w:t xml:space="preserve">
9.   -   1   -     -   -    -    -   -  -    -    -   -      2     2 </w:t>
      </w:r>
      <w:r>
        <w:br/>
      </w:r>
      <w:r>
        <w:rPr>
          <w:rFonts w:ascii="Times New Roman"/>
          <w:b w:val="false"/>
          <w:i w:val="false"/>
          <w:color w:val="000000"/>
          <w:sz w:val="28"/>
        </w:rPr>
        <w:t xml:space="preserve">
10.  -   -   -     -   -    -    -   -  -    -    -   -      -     1 </w:t>
      </w:r>
      <w:r>
        <w:br/>
      </w:r>
      <w:r>
        <w:rPr>
          <w:rFonts w:ascii="Times New Roman"/>
          <w:b w:val="false"/>
          <w:i w:val="false"/>
          <w:color w:val="000000"/>
          <w:sz w:val="28"/>
        </w:rPr>
        <w:t xml:space="preserve">
11.  -   -   -     -   -    -    -   -  -    -    -   -      1     - </w:t>
      </w:r>
      <w:r>
        <w:br/>
      </w:r>
      <w:r>
        <w:rPr>
          <w:rFonts w:ascii="Times New Roman"/>
          <w:b w:val="false"/>
          <w:i w:val="false"/>
          <w:color w:val="000000"/>
          <w:sz w:val="28"/>
        </w:rPr>
        <w:t xml:space="preserve">
12.  4   -   1     -   3    -    1   1  3    -    1   -     61    21 </w:t>
      </w:r>
      <w:r>
        <w:br/>
      </w:r>
      <w:r>
        <w:rPr>
          <w:rFonts w:ascii="Times New Roman"/>
          <w:b w:val="false"/>
          <w:i w:val="false"/>
          <w:color w:val="000000"/>
          <w:sz w:val="28"/>
        </w:rPr>
        <w:t xml:space="preserve">
13. 31  21  28    12  12    7   44  37  8    7    38  26   705   381 </w:t>
      </w:r>
      <w:r>
        <w:br/>
      </w:r>
      <w:r>
        <w:rPr>
          <w:rFonts w:ascii="Times New Roman"/>
          <w:b w:val="false"/>
          <w:i w:val="false"/>
          <w:color w:val="000000"/>
          <w:sz w:val="28"/>
        </w:rPr>
        <w:t xml:space="preserve">
--------------------------------------------------------------------------- </w:t>
      </w:r>
      <w:r>
        <w:br/>
      </w:r>
      <w:r>
        <w:rPr>
          <w:rFonts w:ascii="Times New Roman"/>
          <w:b w:val="false"/>
          <w:i w:val="false"/>
          <w:color w:val="000000"/>
          <w:sz w:val="28"/>
        </w:rPr>
        <w:t xml:space="preserve">
14.  5   -   -     2   4    2    9  10  1    2     3   5   128    72 </w:t>
      </w:r>
      <w:r>
        <w:br/>
      </w:r>
      <w:r>
        <w:rPr>
          <w:rFonts w:ascii="Times New Roman"/>
          <w:b w:val="false"/>
          <w:i w:val="false"/>
          <w:color w:val="000000"/>
          <w:sz w:val="28"/>
        </w:rPr>
        <w:t xml:space="preserve">
15.  -   -   -     -   1    -    2   2  -    -     -   -    19    11 </w:t>
      </w:r>
      <w:r>
        <w:br/>
      </w:r>
      <w:r>
        <w:rPr>
          <w:rFonts w:ascii="Times New Roman"/>
          <w:b w:val="false"/>
          <w:i w:val="false"/>
          <w:color w:val="000000"/>
          <w:sz w:val="28"/>
        </w:rPr>
        <w:t xml:space="preserve">
16. 21  18  22     8   5    5   26  19  4    4    26  13   378   232 </w:t>
      </w:r>
      <w:r>
        <w:br/>
      </w:r>
      <w:r>
        <w:rPr>
          <w:rFonts w:ascii="Times New Roman"/>
          <w:b w:val="false"/>
          <w:i w:val="false"/>
          <w:color w:val="000000"/>
          <w:sz w:val="28"/>
        </w:rPr>
        <w:t xml:space="preserve">
17.  2   1   4     1   -    -    2   6  -    1     3   5    70    38 </w:t>
      </w:r>
      <w:r>
        <w:br/>
      </w:r>
      <w:r>
        <w:rPr>
          <w:rFonts w:ascii="Times New Roman"/>
          <w:b w:val="false"/>
          <w:i w:val="false"/>
          <w:color w:val="000000"/>
          <w:sz w:val="28"/>
        </w:rPr>
        <w:t xml:space="preserve">
18.  -   -   -     1   1    -    2   -  2    -     1   3    33    14 </w:t>
      </w:r>
      <w:r>
        <w:br/>
      </w:r>
      <w:r>
        <w:rPr>
          <w:rFonts w:ascii="Times New Roman"/>
          <w:b w:val="false"/>
          <w:i w:val="false"/>
          <w:color w:val="000000"/>
          <w:sz w:val="28"/>
        </w:rPr>
        <w:t xml:space="preserve">
19.  1   -   -     -   -    -    2   -  1    -     1   -    15     2 </w:t>
      </w:r>
      <w:r>
        <w:br/>
      </w:r>
      <w:r>
        <w:rPr>
          <w:rFonts w:ascii="Times New Roman"/>
          <w:b w:val="false"/>
          <w:i w:val="false"/>
          <w:color w:val="000000"/>
          <w:sz w:val="28"/>
        </w:rPr>
        <w:t xml:space="preserve">
20.  -   -   -     -   -    -    -   -  -    -     1         1     2 </w:t>
      </w:r>
      <w:r>
        <w:br/>
      </w:r>
      <w:r>
        <w:rPr>
          <w:rFonts w:ascii="Times New Roman"/>
          <w:b w:val="false"/>
          <w:i w:val="false"/>
          <w:color w:val="000000"/>
          <w:sz w:val="28"/>
        </w:rPr>
        <w:t xml:space="preserve">
21.  -   1   -     -   -    -    -   -  -    -     2   -     4     4 </w:t>
      </w:r>
      <w:r>
        <w:br/>
      </w:r>
      <w:r>
        <w:rPr>
          <w:rFonts w:ascii="Times New Roman"/>
          <w:b w:val="false"/>
          <w:i w:val="false"/>
          <w:color w:val="000000"/>
          <w:sz w:val="28"/>
        </w:rPr>
        <w:t xml:space="preserve">
22.  2   -   2     -   1    -    -   -  -    -     1   -    47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50   27 30    13  21   10   53  41 11   10    44   27  887   471 </w:t>
      </w:r>
      <w:r>
        <w:br/>
      </w:r>
      <w:r>
        <w:rPr>
          <w:rFonts w:ascii="Times New Roman"/>
          <w:b w:val="false"/>
          <w:i w:val="false"/>
          <w:color w:val="000000"/>
          <w:sz w:val="28"/>
        </w:rPr>
        <w:t xml:space="preserve">
--------------------------------------------------------------------------- </w:t>
      </w:r>
      <w:r>
        <w:br/>
      </w:r>
      <w:r>
        <w:rPr>
          <w:rFonts w:ascii="Times New Roman"/>
          <w:b w:val="false"/>
          <w:i w:val="false"/>
          <w:color w:val="000000"/>
          <w:sz w:val="28"/>
        </w:rPr>
        <w:t xml:space="preserve">
С.і. жолау. поездарымен </w:t>
      </w:r>
      <w:r>
        <w:br/>
      </w:r>
      <w:r>
        <w:rPr>
          <w:rFonts w:ascii="Times New Roman"/>
          <w:b w:val="false"/>
          <w:i w:val="false"/>
          <w:color w:val="000000"/>
          <w:sz w:val="28"/>
        </w:rPr>
        <w:t xml:space="preserve">
    21    6  4     -   8    4   11   4  4    1     5    2  175    96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   !   Т   !    В   !    П   !    Ш   !    Э   !    М   !   Л  !  Ө/с  </w:t>
      </w:r>
      <w:r>
        <w:br/>
      </w:r>
      <w:r>
        <w:rPr>
          <w:rFonts w:ascii="Times New Roman"/>
          <w:b w:val="false"/>
          <w:i w:val="false"/>
          <w:color w:val="000000"/>
          <w:sz w:val="28"/>
        </w:rPr>
        <w:t xml:space="preserve">
       !       !        !        !        !        !        !      !бойынша </w:t>
      </w:r>
      <w:r>
        <w:br/>
      </w:r>
      <w:r>
        <w:rPr>
          <w:rFonts w:ascii="Times New Roman"/>
          <w:b w:val="false"/>
          <w:i w:val="false"/>
          <w:color w:val="000000"/>
          <w:sz w:val="28"/>
        </w:rPr>
        <w:t xml:space="preserve">
--------------------------------------------------------------------------- </w:t>
      </w:r>
      <w:r>
        <w:br/>
      </w:r>
      <w:r>
        <w:rPr>
          <w:rFonts w:ascii="Times New Roman"/>
          <w:b w:val="false"/>
          <w:i w:val="false"/>
          <w:color w:val="000000"/>
          <w:sz w:val="28"/>
        </w:rPr>
        <w:t xml:space="preserve">
98 !99 !98 !99 !98 ! 99 ! 98 !99 ! 98 !99 ! 98 ! 99! 98 !99 !98!99 !98 !99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5   4  74  46  19   11   34  16   24  10   18   1    1   -   7  2  11  50 </w:t>
      </w:r>
      <w:r>
        <w:br/>
      </w:r>
      <w:r>
        <w:rPr>
          <w:rFonts w:ascii="Times New Roman"/>
          <w:b w:val="false"/>
          <w:i w:val="false"/>
          <w:color w:val="000000"/>
          <w:sz w:val="28"/>
        </w:rPr>
        <w:t xml:space="preserve">
 2   -   1   -   -    -    1   1 </w:t>
      </w:r>
      <w:r>
        <w:br/>
      </w:r>
      <w:r>
        <w:rPr>
          <w:rFonts w:ascii="Times New Roman"/>
          <w:b w:val="false"/>
          <w:i w:val="false"/>
          <w:color w:val="000000"/>
          <w:sz w:val="28"/>
        </w:rPr>
        <w:t xml:space="preserve">
 -   -   3   5   -    -    1   -    -   -    -   -    -   -   -  -   -   1 </w:t>
      </w:r>
      <w:r>
        <w:br/>
      </w:r>
      <w:r>
        <w:rPr>
          <w:rFonts w:ascii="Times New Roman"/>
          <w:b w:val="false"/>
          <w:i w:val="false"/>
          <w:color w:val="000000"/>
          <w:sz w:val="28"/>
        </w:rPr>
        <w:t xml:space="preserve">
 -   -   -   -   -    -    1   1    -   -    -   -    -   -   -  -   1   - </w:t>
      </w:r>
      <w:r>
        <w:br/>
      </w:r>
      <w:r>
        <w:rPr>
          <w:rFonts w:ascii="Times New Roman"/>
          <w:b w:val="false"/>
          <w:i w:val="false"/>
          <w:color w:val="000000"/>
          <w:sz w:val="28"/>
        </w:rPr>
        <w:t xml:space="preserve">
 -   -   1   -   7    2                                       7  2  15   4 </w:t>
      </w:r>
      <w:r>
        <w:br/>
      </w:r>
      <w:r>
        <w:rPr>
          <w:rFonts w:ascii="Times New Roman"/>
          <w:b w:val="false"/>
          <w:i w:val="false"/>
          <w:color w:val="000000"/>
          <w:sz w:val="28"/>
        </w:rPr>
        <w:t xml:space="preserve">
 -   -  67  39   -    -    -   -    -   -    -   -    -   -   -  -  67  38 </w:t>
      </w:r>
      <w:r>
        <w:br/>
      </w:r>
      <w:r>
        <w:rPr>
          <w:rFonts w:ascii="Times New Roman"/>
          <w:b w:val="false"/>
          <w:i w:val="false"/>
          <w:color w:val="000000"/>
          <w:sz w:val="28"/>
        </w:rPr>
        <w:t xml:space="preserve">
 1   1 </w:t>
      </w:r>
      <w:r>
        <w:br/>
      </w:r>
      <w:r>
        <w:rPr>
          <w:rFonts w:ascii="Times New Roman"/>
          <w:b w:val="false"/>
          <w:i w:val="false"/>
          <w:color w:val="000000"/>
          <w:sz w:val="28"/>
        </w:rPr>
        <w:t xml:space="preserve">
 -   1   2   2  11    6   12   6    -   -    -   -    1   -   -  -   1   1 </w:t>
      </w:r>
      <w:r>
        <w:br/>
      </w:r>
      <w:r>
        <w:rPr>
          <w:rFonts w:ascii="Times New Roman"/>
          <w:b w:val="false"/>
          <w:i w:val="false"/>
          <w:color w:val="000000"/>
          <w:sz w:val="28"/>
        </w:rPr>
        <w:t xml:space="preserve">
 -   -   -   -   1    2    -   -    1   -    -   -    -   -   -  -   -   - </w:t>
      </w:r>
      <w:r>
        <w:br/>
      </w:r>
      <w:r>
        <w:rPr>
          <w:rFonts w:ascii="Times New Roman"/>
          <w:b w:val="false"/>
          <w:i w:val="false"/>
          <w:color w:val="000000"/>
          <w:sz w:val="28"/>
        </w:rPr>
        <w:t xml:space="preserve">
 -   -   -   -   -    1    -   -    -   -    -   -    -   -   -  -   -   1 </w:t>
      </w:r>
      <w:r>
        <w:br/>
      </w:r>
      <w:r>
        <w:rPr>
          <w:rFonts w:ascii="Times New Roman"/>
          <w:b w:val="false"/>
          <w:i w:val="false"/>
          <w:color w:val="000000"/>
          <w:sz w:val="28"/>
        </w:rPr>
        <w:t xml:space="preserve">
 1   -   -   -   -    -    -   -    -   -    -   -    -   -   -  -   -   - </w:t>
      </w:r>
      <w:r>
        <w:br/>
      </w:r>
      <w:r>
        <w:rPr>
          <w:rFonts w:ascii="Times New Roman"/>
          <w:b w:val="false"/>
          <w:i w:val="false"/>
          <w:color w:val="000000"/>
          <w:sz w:val="28"/>
        </w:rPr>
        <w:t xml:space="preserve">
 1   2   -   -   -    -   19   8   23  10   18   1    -   -   -  -  27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43  11  298 159 218  139  84  25    9   3   45  32    2   2   6  10 64  46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   -   -  128   71   -   -    -   -   -    -    -   1   -   -  -   - </w:t>
      </w:r>
    </w:p>
    <w:p>
      <w:pPr>
        <w:spacing w:after="0"/>
        <w:ind w:left="0"/>
        <w:jc w:val="both"/>
      </w:pPr>
      <w:r>
        <w:rPr>
          <w:rFonts w:ascii="Times New Roman"/>
          <w:b w:val="false"/>
          <w:i w:val="false"/>
          <w:color w:val="000000"/>
          <w:sz w:val="28"/>
        </w:rPr>
        <w:t xml:space="preserve"> -   -  10   3   8     8   -   -    -   -   1    -    -   -   -   -  -   - </w:t>
      </w:r>
    </w:p>
    <w:p>
      <w:pPr>
        <w:spacing w:after="0"/>
        <w:ind w:left="0"/>
        <w:jc w:val="both"/>
      </w:pPr>
      <w:r>
        <w:rPr>
          <w:rFonts w:ascii="Times New Roman"/>
          <w:b w:val="false"/>
          <w:i w:val="false"/>
          <w:color w:val="000000"/>
          <w:sz w:val="28"/>
        </w:rPr>
        <w:t xml:space="preserve"> -   1  272 141 45    38  11  10    4   -   44  32    -   -   2  10 33  38 </w:t>
      </w:r>
    </w:p>
    <w:p>
      <w:pPr>
        <w:spacing w:after="0"/>
        <w:ind w:left="0"/>
        <w:jc w:val="both"/>
      </w:pPr>
      <w:r>
        <w:rPr>
          <w:rFonts w:ascii="Times New Roman"/>
          <w:b w:val="false"/>
          <w:i w:val="false"/>
          <w:color w:val="000000"/>
          <w:sz w:val="28"/>
        </w:rPr>
        <w:t xml:space="preserve">22   9   5   6   9     8  32  14    1   1   -    -    1   -   -   -  3   5 </w:t>
      </w:r>
    </w:p>
    <w:p>
      <w:pPr>
        <w:spacing w:after="0"/>
        <w:ind w:left="0"/>
        <w:jc w:val="both"/>
      </w:pPr>
      <w:r>
        <w:rPr>
          <w:rFonts w:ascii="Times New Roman"/>
          <w:b w:val="false"/>
          <w:i w:val="false"/>
          <w:color w:val="000000"/>
          <w:sz w:val="28"/>
        </w:rPr>
        <w:t xml:space="preserve"> -   -   4   -  26    13   -   1    -   -   -    -    -   -   3   -  8   3 </w:t>
      </w:r>
    </w:p>
    <w:p>
      <w:pPr>
        <w:spacing w:after="0"/>
        <w:ind w:left="0"/>
        <w:jc w:val="both"/>
      </w:pPr>
      <w:r>
        <w:rPr>
          <w:rFonts w:ascii="Times New Roman"/>
          <w:b w:val="false"/>
          <w:i w:val="false"/>
          <w:color w:val="000000"/>
          <w:sz w:val="28"/>
        </w:rPr>
        <w:t xml:space="preserve">12   -   2   2   -     -   -   -    1   -   -    -    -   -   -   -  2   - </w:t>
      </w:r>
    </w:p>
    <w:p>
      <w:pPr>
        <w:spacing w:after="0"/>
        <w:ind w:left="0"/>
        <w:jc w:val="both"/>
      </w:pPr>
      <w:r>
        <w:rPr>
          <w:rFonts w:ascii="Times New Roman"/>
          <w:b w:val="false"/>
          <w:i w:val="false"/>
          <w:color w:val="000000"/>
          <w:sz w:val="28"/>
        </w:rPr>
        <w:t xml:space="preserve"> -   -   -   -   -     1   -   -    -   -   -    -    1   1   -   -  -   - </w:t>
      </w:r>
    </w:p>
    <w:p>
      <w:pPr>
        <w:spacing w:after="0"/>
        <w:ind w:left="0"/>
        <w:jc w:val="both"/>
      </w:pPr>
      <w:r>
        <w:rPr>
          <w:rFonts w:ascii="Times New Roman"/>
          <w:b w:val="false"/>
          <w:i w:val="false"/>
          <w:color w:val="000000"/>
          <w:sz w:val="28"/>
        </w:rPr>
        <w:t xml:space="preserve"> 2   1   2   3   -     -   -   -    -   -   -    -    -   -   -   -  -   - </w:t>
      </w:r>
    </w:p>
    <w:p>
      <w:pPr>
        <w:spacing w:after="0"/>
        <w:ind w:left="0"/>
        <w:jc w:val="both"/>
      </w:pPr>
      <w:r>
        <w:rPr>
          <w:rFonts w:ascii="Times New Roman"/>
          <w:b w:val="false"/>
          <w:i w:val="false"/>
          <w:color w:val="000000"/>
          <w:sz w:val="28"/>
        </w:rPr>
        <w:t xml:space="preserve"> 7   -   -   -   -     -  40   -    -   -   -    -    -   -   -   - 16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48  15  372 205 237  150 118  41   33  13  63   33    3   3  13  12 175 96 </w:t>
      </w:r>
      <w:r>
        <w:br/>
      </w:r>
      <w:r>
        <w:rPr>
          <w:rFonts w:ascii="Times New Roman"/>
          <w:b w:val="false"/>
          <w:i w:val="false"/>
          <w:color w:val="000000"/>
          <w:sz w:val="28"/>
        </w:rPr>
        <w:t xml:space="preserve">
--------------------------------------------------------------------------- </w:t>
      </w:r>
      <w:r>
        <w:br/>
      </w:r>
      <w:r>
        <w:rPr>
          <w:rFonts w:ascii="Times New Roman"/>
          <w:b w:val="false"/>
          <w:i w:val="false"/>
          <w:color w:val="000000"/>
          <w:sz w:val="28"/>
        </w:rPr>
        <w:t xml:space="preserve">
С.і. жолау. поездарымен   </w:t>
      </w:r>
      <w:r>
        <w:br/>
      </w:r>
      <w:r>
        <w:rPr>
          <w:rFonts w:ascii="Times New Roman"/>
          <w:b w:val="false"/>
          <w:i w:val="false"/>
          <w:color w:val="000000"/>
          <w:sz w:val="28"/>
        </w:rPr>
        <w:t xml:space="preserve">
--------------------------------------------------------------------------- </w:t>
      </w:r>
      <w:r>
        <w:br/>
      </w:r>
      <w:r>
        <w:rPr>
          <w:rFonts w:ascii="Times New Roman"/>
          <w:b w:val="false"/>
          <w:i w:val="false"/>
          <w:color w:val="000000"/>
          <w:sz w:val="28"/>
        </w:rPr>
        <w:t xml:space="preserve">
6   6    79  46  15    9  28   5   13   3  21   15    -   -  13  12 175 96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Ескерту: Д - тасымалдау шаруашылығы; Т - локомотив шаруашылығы; В - вагон </w:t>
      </w:r>
      <w:r>
        <w:br/>
      </w:r>
      <w:r>
        <w:rPr>
          <w:rFonts w:ascii="Times New Roman"/>
          <w:b w:val="false"/>
          <w:i w:val="false"/>
          <w:color w:val="000000"/>
          <w:sz w:val="28"/>
        </w:rPr>
        <w:t xml:space="preserve">
шаруашылығы; П - жол шаруашылығы; Ш - белгі беру және байланыс шаруашылығы; Э - қуатпен жабдықтау шаруашылығы; М - жүк шаруашылығы; Л - жолаушылар шаруашылығы; Ө/с - өзге себептер. </w:t>
      </w:r>
    </w:p>
    <w:bookmarkStart w:name="z26" w:id="12"/>
    <w:p>
      <w:pPr>
        <w:spacing w:after="0"/>
        <w:ind w:left="0"/>
        <w:jc w:val="left"/>
      </w:pPr>
      <w:r>
        <w:rPr>
          <w:rFonts w:ascii="Times New Roman"/>
          <w:b/>
          <w:i w:val="false"/>
          <w:color w:val="000000"/>
        </w:rPr>
        <w:t xml:space="preserve"> 
3.3 Су көлiгiнiң және кеме қатынасы жолдарының жай-күйi мен </w:t>
      </w:r>
      <w:r>
        <w:br/>
      </w:r>
      <w:r>
        <w:rPr>
          <w:rFonts w:ascii="Times New Roman"/>
          <w:b/>
          <w:i w:val="false"/>
          <w:color w:val="000000"/>
        </w:rPr>
        <w:t xml:space="preserve">
пайдаланылуы </w:t>
      </w:r>
    </w:p>
    <w:bookmarkEnd w:id="12"/>
    <w:p>
      <w:pPr>
        <w:spacing w:after="0"/>
        <w:ind w:left="0"/>
        <w:jc w:val="both"/>
      </w:pPr>
      <w:r>
        <w:rPr>
          <w:rFonts w:ascii="Times New Roman"/>
          <w:b w:val="false"/>
          <w:i w:val="false"/>
          <w:color w:val="000000"/>
          <w:sz w:val="28"/>
        </w:rPr>
        <w:t xml:space="preserve">      Көлiк және коммуникациялар министрлiгi Көлiктiк бақылау комитетiнiң деректерi бойынша Қазақстан Республикасында негiзгi флоттың 169 кеме иесiне тиiстi 1008 кеме бар. </w:t>
      </w:r>
      <w:r>
        <w:br/>
      </w:r>
      <w:r>
        <w:rPr>
          <w:rFonts w:ascii="Times New Roman"/>
          <w:b w:val="false"/>
          <w:i w:val="false"/>
          <w:color w:val="000000"/>
          <w:sz w:val="28"/>
        </w:rPr>
        <w:t xml:space="preserve">
      1996 жылдан бастап кемелерде демеулiк жөндеулер ғана жүргiзiлуде. Орта және күрделi жөндеулерден өткен кемелер олардың жалпы санының 2% құрайды. Бұл күрделi және орта жөндеулер құнының кеменiң қалдық құнынан артық болуымен түсiндiрiледi. </w:t>
      </w:r>
      <w:r>
        <w:br/>
      </w:r>
      <w:r>
        <w:rPr>
          <w:rFonts w:ascii="Times New Roman"/>
          <w:b w:val="false"/>
          <w:i w:val="false"/>
          <w:color w:val="000000"/>
          <w:sz w:val="28"/>
        </w:rPr>
        <w:t xml:space="preserve">
      Жеткiлiктi қаржыландырудың болмауына байланысты соңғы 4 жыл барысында кемелерде орта жөндеу және бояу жүргiзілген жоқ. Жарамды техникалық жағдай тұрып қалған басқа кемелердегi тетiктер мен жабдықтарды ажыратып алу есебiнен қолдау табады. Бас кеме қозғалтқыштары жаңадан сатып алынбайды және күрделi жөндеу жүргiзiлмейдi, оларға қосалқы бөлшектер жоқ. Өзi жүзетiн кемелердiң 70% астамында бас және қосалқы қозғалтқыштар моторесурстарын тауысты және күрделi жөндеудi талап етедi. Iс жүзiнде кемелердiң 90% моральдық және физикалық жағынан тозған, шығарылған мерзiмi 10-нан 30 жылға дейiн (жаңа iшкi жүзу кемелерiнiң соңғы келiп түсуi 1980-88 жылдары, өз бетiмен жүзбейтiндерiнiкi 1989-93 жылдары болды). </w:t>
      </w:r>
      <w:r>
        <w:br/>
      </w:r>
      <w:r>
        <w:rPr>
          <w:rFonts w:ascii="Times New Roman"/>
          <w:b w:val="false"/>
          <w:i w:val="false"/>
          <w:color w:val="000000"/>
          <w:sz w:val="28"/>
        </w:rPr>
        <w:t xml:space="preserve">
      Нәтижесiнде флоттың техникалық жағдайы қанағаттанарлықсыз. 1008 кемелердiң ішiнде 202 кеме пайдалану үшiн тыйым салынған және 52-сi шектеулi тыйым салынған жағдайда тұр. </w:t>
      </w:r>
      <w:r>
        <w:br/>
      </w:r>
      <w:r>
        <w:rPr>
          <w:rFonts w:ascii="Times New Roman"/>
          <w:b w:val="false"/>
          <w:i w:val="false"/>
          <w:color w:val="000000"/>
          <w:sz w:val="28"/>
        </w:rPr>
        <w:t xml:space="preserve">
      Тасымалдау көлемдерiнiң азаюынан және кеме иелерiнiң жөндеу мерзiмдерiн сақтамауынан флот өз мүмкiндiгiнiң 30% пайдалануда. </w:t>
      </w:r>
      <w:r>
        <w:br/>
      </w:r>
      <w:r>
        <w:rPr>
          <w:rFonts w:ascii="Times New Roman"/>
          <w:b w:val="false"/>
          <w:i w:val="false"/>
          <w:color w:val="000000"/>
          <w:sz w:val="28"/>
        </w:rPr>
        <w:t xml:space="preserve">
      Iс жүзiнде барлық су аймағында Қазақстан Республикасының ішкi су жолдарымен жүзу ережелерiнiң талаптарына сай емес кеме қатынасы су жолдарының сыни жағдайы аталып отыр. </w:t>
      </w:r>
      <w:r>
        <w:br/>
      </w:r>
      <w:r>
        <w:rPr>
          <w:rFonts w:ascii="Times New Roman"/>
          <w:b w:val="false"/>
          <w:i w:val="false"/>
          <w:color w:val="000000"/>
          <w:sz w:val="28"/>
        </w:rPr>
        <w:t xml:space="preserve">
      Автомобиль және темiр жол көпiрлерінің кейбiр аудандарында қалқыма бағыттаушы шектеу белгiлерi жоқ, бұл учаскелерде кеме қатынасына тыйым салынады. </w:t>
      </w:r>
      <w:r>
        <w:br/>
      </w:r>
      <w:r>
        <w:rPr>
          <w:rFonts w:ascii="Times New Roman"/>
          <w:b w:val="false"/>
          <w:i w:val="false"/>
          <w:color w:val="000000"/>
          <w:sz w:val="28"/>
        </w:rPr>
        <w:t xml:space="preserve">
      Кемелердi және кеме қатынасы жолдарын пайдалануда қалыптасқан жағдайды түбегейлi жақсарту үшiн: </w:t>
      </w:r>
      <w:r>
        <w:br/>
      </w:r>
      <w:r>
        <w:rPr>
          <w:rFonts w:ascii="Times New Roman"/>
          <w:b w:val="false"/>
          <w:i w:val="false"/>
          <w:color w:val="000000"/>
          <w:sz w:val="28"/>
        </w:rPr>
        <w:t xml:space="preserve">
      1) Қазақстан Республикасының Үкiметi мен Ресей Федерациясы Yкiметiнiң арасында Ертiс өзені бойынша кеме қатынасы туралы келiсiмге қол қою; </w:t>
      </w:r>
      <w:r>
        <w:br/>
      </w:r>
      <w:r>
        <w:rPr>
          <w:rFonts w:ascii="Times New Roman"/>
          <w:b w:val="false"/>
          <w:i w:val="false"/>
          <w:color w:val="000000"/>
          <w:sz w:val="28"/>
        </w:rPr>
        <w:t xml:space="preserve">
      2) Ертiс өзенінде Шульба шлюзының құрылысын аяқтау; </w:t>
      </w:r>
      <w:r>
        <w:br/>
      </w:r>
      <w:r>
        <w:rPr>
          <w:rFonts w:ascii="Times New Roman"/>
          <w:b w:val="false"/>
          <w:i w:val="false"/>
          <w:color w:val="000000"/>
          <w:sz w:val="28"/>
        </w:rPr>
        <w:t xml:space="preserve">
      3) Шульба СЭС жармасында судың кепілдi өткiзілуiн белгілеу (Ертiс өзенiндегi су қоймаларының жиынтығын пайдалану ережелерi қажет); </w:t>
      </w:r>
      <w:r>
        <w:br/>
      </w:r>
      <w:r>
        <w:rPr>
          <w:rFonts w:ascii="Times New Roman"/>
          <w:b w:val="false"/>
          <w:i w:val="false"/>
          <w:color w:val="000000"/>
          <w:sz w:val="28"/>
        </w:rPr>
        <w:t xml:space="preserve">
      4) Жайық-Каспий арнасын тереңдету жөнiндегi жұмыстарды аяқтау; </w:t>
      </w:r>
      <w:r>
        <w:br/>
      </w:r>
      <w:r>
        <w:rPr>
          <w:rFonts w:ascii="Times New Roman"/>
          <w:b w:val="false"/>
          <w:i w:val="false"/>
          <w:color w:val="000000"/>
          <w:sz w:val="28"/>
        </w:rPr>
        <w:t xml:space="preserve">
      5) кеме қатынасы су жолдарының пайдалануға болатын жай-күйiн қамтамасыз ету бағдарламасын әзiрлеу және бекiту; </w:t>
      </w:r>
      <w:r>
        <w:br/>
      </w:r>
      <w:r>
        <w:rPr>
          <w:rFonts w:ascii="Times New Roman"/>
          <w:b w:val="false"/>
          <w:i w:val="false"/>
          <w:color w:val="000000"/>
          <w:sz w:val="28"/>
        </w:rPr>
        <w:t xml:space="preserve">
      6) Өскемен шлюзының авариялық дәрежесiн анықтау жөнiнде ғылыми-зерттеу жұмыстарын жүргiзу қажет. </w:t>
      </w:r>
      <w:r>
        <w:br/>
      </w:r>
      <w:r>
        <w:rPr>
          <w:rFonts w:ascii="Times New Roman"/>
          <w:b w:val="false"/>
          <w:i w:val="false"/>
          <w:color w:val="000000"/>
          <w:sz w:val="28"/>
        </w:rPr>
        <w:t xml:space="preserve">
      Су көлігіндегі көліктік оқиғалардың ең көп саны кеме құрылғылары мен тетіктерінің техникалық ақаулары, кеме корпусының шектен тыс тозуы себебі бойынша болады. </w:t>
      </w:r>
    </w:p>
    <w:bookmarkStart w:name="z27" w:id="13"/>
    <w:p>
      <w:pPr>
        <w:spacing w:after="0"/>
        <w:ind w:left="0"/>
        <w:jc w:val="left"/>
      </w:pPr>
      <w:r>
        <w:rPr>
          <w:rFonts w:ascii="Times New Roman"/>
          <w:b/>
          <w:i w:val="false"/>
          <w:color w:val="000000"/>
        </w:rPr>
        <w:t xml:space="preserve"> 
1-сурет. 1998-1999 жылдарда және 2000 жылдың 1-тоқсанында жүзу </w:t>
      </w:r>
      <w:r>
        <w:br/>
      </w:r>
      <w:r>
        <w:rPr>
          <w:rFonts w:ascii="Times New Roman"/>
          <w:b/>
          <w:i w:val="false"/>
          <w:color w:val="000000"/>
        </w:rPr>
        <w:t xml:space="preserve">
кезеңіндегі көліктік оқиғаларды олардың болу себептері бойынша бөлу </w:t>
      </w:r>
    </w:p>
    <w:bookmarkEnd w:id="13"/>
    <w:p>
      <w:pPr>
        <w:spacing w:after="0"/>
        <w:ind w:left="0"/>
        <w:jc w:val="both"/>
      </w:pPr>
      <w:r>
        <w:rPr>
          <w:rFonts w:ascii="Times New Roman"/>
          <w:b w:val="false"/>
          <w:i w:val="false"/>
          <w:color w:val="000000"/>
          <w:sz w:val="28"/>
        </w:rPr>
        <w:t xml:space="preserve">     Қағаз мәтіннен қараңыз. </w:t>
      </w:r>
      <w:r>
        <w:br/>
      </w:r>
      <w:r>
        <w:rPr>
          <w:rFonts w:ascii="Times New Roman"/>
          <w:b w:val="false"/>
          <w:i w:val="false"/>
          <w:color w:val="000000"/>
          <w:sz w:val="28"/>
        </w:rPr>
        <w:t xml:space="preserve">
     ЛМО - лауазымдық міндеттердiң орындалмауы </w:t>
      </w:r>
      <w:r>
        <w:br/>
      </w:r>
      <w:r>
        <w:rPr>
          <w:rFonts w:ascii="Times New Roman"/>
          <w:b w:val="false"/>
          <w:i w:val="false"/>
          <w:color w:val="000000"/>
          <w:sz w:val="28"/>
        </w:rPr>
        <w:t xml:space="preserve">
     ЖҚҰ - жолдың қанағаттанарлықсыз ұсталуы </w:t>
      </w:r>
      <w:r>
        <w:br/>
      </w:r>
      <w:r>
        <w:rPr>
          <w:rFonts w:ascii="Times New Roman"/>
          <w:b w:val="false"/>
          <w:i w:val="false"/>
          <w:color w:val="000000"/>
          <w:sz w:val="28"/>
        </w:rPr>
        <w:t xml:space="preserve">
     КТА - кемелердiң техникалық ақаулары </w:t>
      </w:r>
      <w:r>
        <w:br/>
      </w:r>
      <w:r>
        <w:rPr>
          <w:rFonts w:ascii="Times New Roman"/>
          <w:b w:val="false"/>
          <w:i w:val="false"/>
          <w:color w:val="000000"/>
          <w:sz w:val="28"/>
        </w:rPr>
        <w:t xml:space="preserve">
     Қауiпсiздiк проблемасын шешу үшiн мыналарды көздейтiн шараларды қолдану қажет: </w:t>
      </w:r>
      <w:r>
        <w:br/>
      </w:r>
      <w:r>
        <w:rPr>
          <w:rFonts w:ascii="Times New Roman"/>
          <w:b w:val="false"/>
          <w:i w:val="false"/>
          <w:color w:val="000000"/>
          <w:sz w:val="28"/>
        </w:rPr>
        <w:t xml:space="preserve">
     патруль жүргiзу үшiн қызметтiк катерлерге қызмет көрсетуге арналған </w:t>
      </w:r>
      <w:r>
        <w:br/>
      </w:r>
      <w:r>
        <w:rPr>
          <w:rFonts w:ascii="Times New Roman"/>
          <w:b w:val="false"/>
          <w:i w:val="false"/>
          <w:color w:val="000000"/>
          <w:sz w:val="28"/>
        </w:rPr>
        <w:t xml:space="preserve">
материалдық-техникалық база құру және бар базаларды ұстау және жөндеу; </w:t>
      </w:r>
      <w:r>
        <w:br/>
      </w:r>
      <w:r>
        <w:rPr>
          <w:rFonts w:ascii="Times New Roman"/>
          <w:b w:val="false"/>
          <w:i w:val="false"/>
          <w:color w:val="000000"/>
          <w:sz w:val="28"/>
        </w:rPr>
        <w:t xml:space="preserve">
     кемелердi қадағалау үшiн қажет жабдықтарды сатып алу; </w:t>
      </w:r>
      <w:r>
        <w:br/>
      </w:r>
      <w:r>
        <w:rPr>
          <w:rFonts w:ascii="Times New Roman"/>
          <w:b w:val="false"/>
          <w:i w:val="false"/>
          <w:color w:val="000000"/>
          <w:sz w:val="28"/>
        </w:rPr>
        <w:t xml:space="preserve">
     5 инспекторлық кеме сатып алу; </w:t>
      </w:r>
      <w:r>
        <w:br/>
      </w:r>
      <w:r>
        <w:rPr>
          <w:rFonts w:ascii="Times New Roman"/>
          <w:b w:val="false"/>
          <w:i w:val="false"/>
          <w:color w:val="000000"/>
          <w:sz w:val="28"/>
        </w:rPr>
        <w:t xml:space="preserve">
     Осы шараларды іске асыру үшiн жыл сайын 53,277 млн. теңге мөлшерiнде бюджет қаржысын бөлу қажет. </w:t>
      </w:r>
    </w:p>
    <w:bookmarkStart w:name="z28" w:id="14"/>
    <w:p>
      <w:pPr>
        <w:spacing w:after="0"/>
        <w:ind w:left="0"/>
        <w:jc w:val="left"/>
      </w:pPr>
      <w:r>
        <w:rPr>
          <w:rFonts w:ascii="Times New Roman"/>
          <w:b/>
          <w:i w:val="false"/>
          <w:color w:val="000000"/>
        </w:rPr>
        <w:t xml:space="preserve"> 
3.4 Әуе көлiгiн пайдалану </w:t>
      </w:r>
    </w:p>
    <w:bookmarkEnd w:id="14"/>
    <w:p>
      <w:pPr>
        <w:spacing w:after="0"/>
        <w:ind w:left="0"/>
        <w:jc w:val="both"/>
      </w:pPr>
      <w:r>
        <w:rPr>
          <w:rFonts w:ascii="Times New Roman"/>
          <w:b w:val="false"/>
          <w:i w:val="false"/>
          <w:color w:val="000000"/>
          <w:sz w:val="28"/>
        </w:rPr>
        <w:t xml:space="preserve">      1999 жылдың желтоқсан айындағы жағдай бойынша қазақстандық авиакомпаниялар пайдаланатын әуе кемелерінің жалпы саны 534 бірлікті құрайды, соның ішінде 458 ұшақ, оның 250-і Ан-2 түріндегі ұшақ және 75-і тікұшақ. Мемлекеттің меншігінде 282 ұшақ бар немесе жалпы санынан 57,3%, соның ішінде 158 Ан-2 (63,2%) және 47 тікұшақ (62,7%). </w:t>
      </w:r>
      <w:r>
        <w:br/>
      </w:r>
      <w:r>
        <w:rPr>
          <w:rFonts w:ascii="Times New Roman"/>
          <w:b w:val="false"/>
          <w:i w:val="false"/>
          <w:color w:val="000000"/>
          <w:sz w:val="28"/>
        </w:rPr>
        <w:t xml:space="preserve">
      Ұшақтардың жалпы санынан (Ан-2-нi есепке алмағанда) 52% ғана жөнді, тікұшақтардың - 55%. Зауыттар белгілеген планерлердің ең үлкен ресурсының орташа мерзімі 25 жыл болған кезде, әуе кемелерінің орташа жасы 20,5 жылды құрайды. </w:t>
      </w:r>
      <w:r>
        <w:br/>
      </w:r>
      <w:r>
        <w:rPr>
          <w:rFonts w:ascii="Times New Roman"/>
          <w:b w:val="false"/>
          <w:i w:val="false"/>
          <w:color w:val="000000"/>
          <w:sz w:val="28"/>
        </w:rPr>
        <w:t>
 </w:t>
      </w:r>
    </w:p>
    <w:bookmarkStart w:name="z29" w:id="15"/>
    <w:p>
      <w:pPr>
        <w:spacing w:after="0"/>
        <w:ind w:left="0"/>
        <w:jc w:val="left"/>
      </w:pPr>
      <w:r>
        <w:rPr>
          <w:rFonts w:ascii="Times New Roman"/>
          <w:b/>
          <w:i w:val="false"/>
          <w:color w:val="000000"/>
        </w:rPr>
        <w:t xml:space="preserve"> 
  Пайдаланылатын әуе кемелерi паркінің техникалық жай-күйi </w:t>
      </w:r>
    </w:p>
    <w:bookmarkEnd w:id="15"/>
    <w:p>
      <w:pPr>
        <w:spacing w:after="0"/>
        <w:ind w:left="0"/>
        <w:jc w:val="both"/>
      </w:pPr>
      <w:r>
        <w:rPr>
          <w:rFonts w:ascii="Times New Roman"/>
          <w:b/>
          <w:i w:val="false"/>
          <w:color w:val="000000"/>
          <w:sz w:val="28"/>
        </w:rPr>
        <w:t xml:space="preserve">5-кесте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ӘК түрлері   ! Барлығы  ! Жөнді.  !  Бұзыл.    !  жөнді.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сын. ұшақтары           46        27         19             50,3 </w:t>
      </w:r>
      <w:r>
        <w:br/>
      </w:r>
      <w:r>
        <w:rPr>
          <w:rFonts w:ascii="Times New Roman"/>
          <w:b w:val="false"/>
          <w:i w:val="false"/>
          <w:color w:val="000000"/>
          <w:sz w:val="28"/>
        </w:rPr>
        <w:t xml:space="preserve">
А-310                      2         2                         100 </w:t>
      </w:r>
      <w:r>
        <w:br/>
      </w:r>
      <w:r>
        <w:rPr>
          <w:rFonts w:ascii="Times New Roman"/>
          <w:b w:val="false"/>
          <w:i w:val="false"/>
          <w:color w:val="000000"/>
          <w:sz w:val="28"/>
        </w:rPr>
        <w:t xml:space="preserve">
Б-737                      2         1          1               50 </w:t>
      </w:r>
      <w:r>
        <w:br/>
      </w:r>
      <w:r>
        <w:rPr>
          <w:rFonts w:ascii="Times New Roman"/>
          <w:b w:val="false"/>
          <w:i w:val="false"/>
          <w:color w:val="000000"/>
          <w:sz w:val="28"/>
        </w:rPr>
        <w:t xml:space="preserve">
Ил-86                      7         1          6               14 </w:t>
      </w:r>
      <w:r>
        <w:br/>
      </w:r>
      <w:r>
        <w:rPr>
          <w:rFonts w:ascii="Times New Roman"/>
          <w:b w:val="false"/>
          <w:i w:val="false"/>
          <w:color w:val="000000"/>
          <w:sz w:val="28"/>
        </w:rPr>
        <w:t xml:space="preserve">
Ил-62                      3         -          3                0 </w:t>
      </w:r>
      <w:r>
        <w:br/>
      </w:r>
      <w:r>
        <w:rPr>
          <w:rFonts w:ascii="Times New Roman"/>
          <w:b w:val="false"/>
          <w:i w:val="false"/>
          <w:color w:val="000000"/>
          <w:sz w:val="28"/>
        </w:rPr>
        <w:t xml:space="preserve">
Ту-154                    24        18          6               75 </w:t>
      </w:r>
      <w:r>
        <w:br/>
      </w:r>
      <w:r>
        <w:rPr>
          <w:rFonts w:ascii="Times New Roman"/>
          <w:b w:val="false"/>
          <w:i w:val="false"/>
          <w:color w:val="000000"/>
          <w:sz w:val="28"/>
        </w:rPr>
        <w:t xml:space="preserve">
Ил-76                      8         5          3               63 </w:t>
      </w:r>
      <w:r>
        <w:br/>
      </w:r>
      <w:r>
        <w:rPr>
          <w:rFonts w:ascii="Times New Roman"/>
          <w:b w:val="false"/>
          <w:i w:val="false"/>
          <w:color w:val="000000"/>
          <w:sz w:val="28"/>
        </w:rPr>
        <w:t xml:space="preserve">
2 сын. ұшақтары           25        16          9             78,4 </w:t>
      </w:r>
      <w:r>
        <w:br/>
      </w:r>
      <w:r>
        <w:rPr>
          <w:rFonts w:ascii="Times New Roman"/>
          <w:b w:val="false"/>
          <w:i w:val="false"/>
          <w:color w:val="000000"/>
          <w:sz w:val="28"/>
        </w:rPr>
        <w:t xml:space="preserve">
Ту-134                    12         5          7               42 </w:t>
      </w:r>
      <w:r>
        <w:br/>
      </w:r>
      <w:r>
        <w:rPr>
          <w:rFonts w:ascii="Times New Roman"/>
          <w:b w:val="false"/>
          <w:i w:val="false"/>
          <w:color w:val="000000"/>
          <w:sz w:val="28"/>
        </w:rPr>
        <w:t xml:space="preserve">
Ан-12                      3         3                         100 </w:t>
      </w:r>
      <w:r>
        <w:br/>
      </w:r>
      <w:r>
        <w:rPr>
          <w:rFonts w:ascii="Times New Roman"/>
          <w:b w:val="false"/>
          <w:i w:val="false"/>
          <w:color w:val="000000"/>
          <w:sz w:val="28"/>
        </w:rPr>
        <w:t xml:space="preserve">
Як-42                      6         5          1               83 </w:t>
      </w:r>
      <w:r>
        <w:br/>
      </w:r>
      <w:r>
        <w:rPr>
          <w:rFonts w:ascii="Times New Roman"/>
          <w:b w:val="false"/>
          <w:i w:val="false"/>
          <w:color w:val="000000"/>
          <w:sz w:val="28"/>
        </w:rPr>
        <w:t xml:space="preserve">
Як-18                      3         2          1               67 </w:t>
      </w:r>
      <w:r>
        <w:br/>
      </w:r>
      <w:r>
        <w:rPr>
          <w:rFonts w:ascii="Times New Roman"/>
          <w:b w:val="false"/>
          <w:i w:val="false"/>
          <w:color w:val="000000"/>
          <w:sz w:val="28"/>
        </w:rPr>
        <w:t xml:space="preserve">
Ил-18                      1         1          -              100 </w:t>
      </w:r>
      <w:r>
        <w:br/>
      </w:r>
      <w:r>
        <w:rPr>
          <w:rFonts w:ascii="Times New Roman"/>
          <w:b w:val="false"/>
          <w:i w:val="false"/>
          <w:color w:val="000000"/>
          <w:sz w:val="28"/>
        </w:rPr>
        <w:t xml:space="preserve">
3 сын. ұшақтары           96        54         42               67 </w:t>
      </w:r>
      <w:r>
        <w:br/>
      </w:r>
      <w:r>
        <w:rPr>
          <w:rFonts w:ascii="Times New Roman"/>
          <w:b w:val="false"/>
          <w:i w:val="false"/>
          <w:color w:val="000000"/>
          <w:sz w:val="28"/>
        </w:rPr>
        <w:t xml:space="preserve">
Як-40                     48        23         25               48 </w:t>
      </w:r>
      <w:r>
        <w:br/>
      </w:r>
      <w:r>
        <w:rPr>
          <w:rFonts w:ascii="Times New Roman"/>
          <w:b w:val="false"/>
          <w:i w:val="false"/>
          <w:color w:val="000000"/>
          <w:sz w:val="28"/>
        </w:rPr>
        <w:t xml:space="preserve">
Ан-74                      1         1                         100 </w:t>
      </w:r>
      <w:r>
        <w:br/>
      </w:r>
      <w:r>
        <w:rPr>
          <w:rFonts w:ascii="Times New Roman"/>
          <w:b w:val="false"/>
          <w:i w:val="false"/>
          <w:color w:val="000000"/>
          <w:sz w:val="28"/>
        </w:rPr>
        <w:t xml:space="preserve">
Ан-30                      8         4          4               50 </w:t>
      </w:r>
      <w:r>
        <w:br/>
      </w:r>
      <w:r>
        <w:rPr>
          <w:rFonts w:ascii="Times New Roman"/>
          <w:b w:val="false"/>
          <w:i w:val="false"/>
          <w:color w:val="000000"/>
          <w:sz w:val="28"/>
        </w:rPr>
        <w:t xml:space="preserve">
Ан-26                      7         5          2               71 </w:t>
      </w:r>
      <w:r>
        <w:br/>
      </w:r>
      <w:r>
        <w:rPr>
          <w:rFonts w:ascii="Times New Roman"/>
          <w:b w:val="false"/>
          <w:i w:val="false"/>
          <w:color w:val="000000"/>
          <w:sz w:val="28"/>
        </w:rPr>
        <w:t xml:space="preserve">
Ан-24                     32        21         11               66 </w:t>
      </w:r>
      <w:r>
        <w:br/>
      </w:r>
      <w:r>
        <w:rPr>
          <w:rFonts w:ascii="Times New Roman"/>
          <w:b w:val="false"/>
          <w:i w:val="false"/>
          <w:color w:val="000000"/>
          <w:sz w:val="28"/>
        </w:rPr>
        <w:t xml:space="preserve">
4 сын. ұшақтары          291        61        230               29 </w:t>
      </w:r>
      <w:r>
        <w:br/>
      </w:r>
      <w:r>
        <w:rPr>
          <w:rFonts w:ascii="Times New Roman"/>
          <w:b w:val="false"/>
          <w:i w:val="false"/>
          <w:color w:val="000000"/>
          <w:sz w:val="28"/>
        </w:rPr>
        <w:t xml:space="preserve">
Ан-2                     250        48        202               19 </w:t>
      </w:r>
      <w:r>
        <w:br/>
      </w:r>
      <w:r>
        <w:rPr>
          <w:rFonts w:ascii="Times New Roman"/>
          <w:b w:val="false"/>
          <w:i w:val="false"/>
          <w:color w:val="000000"/>
          <w:sz w:val="28"/>
        </w:rPr>
        <w:t xml:space="preserve">
Як-52                     18        10          8               55 </w:t>
      </w:r>
      <w:r>
        <w:br/>
      </w:r>
      <w:r>
        <w:rPr>
          <w:rFonts w:ascii="Times New Roman"/>
          <w:b w:val="false"/>
          <w:i w:val="false"/>
          <w:color w:val="000000"/>
          <w:sz w:val="28"/>
        </w:rPr>
        <w:t xml:space="preserve">
Л-410                     23         3         20               13 </w:t>
      </w:r>
      <w:r>
        <w:br/>
      </w:r>
      <w:r>
        <w:rPr>
          <w:rFonts w:ascii="Times New Roman"/>
          <w:b w:val="false"/>
          <w:i w:val="false"/>
          <w:color w:val="000000"/>
          <w:sz w:val="28"/>
        </w:rPr>
        <w:t xml:space="preserve">
Ұшақ. барлығы            458       158        300               35 </w:t>
      </w:r>
      <w:r>
        <w:br/>
      </w:r>
      <w:r>
        <w:rPr>
          <w:rFonts w:ascii="Times New Roman"/>
          <w:b w:val="false"/>
          <w:i w:val="false"/>
          <w:color w:val="000000"/>
          <w:sz w:val="28"/>
        </w:rPr>
        <w:t xml:space="preserve">
Тікұшақтар                75        41         34               55 </w:t>
      </w:r>
      <w:r>
        <w:br/>
      </w:r>
      <w:r>
        <w:rPr>
          <w:rFonts w:ascii="Times New Roman"/>
          <w:b w:val="false"/>
          <w:i w:val="false"/>
          <w:color w:val="000000"/>
          <w:sz w:val="28"/>
        </w:rPr>
        <w:t xml:space="preserve">
Ми-8                      54        33         21               61 </w:t>
      </w:r>
      <w:r>
        <w:br/>
      </w:r>
      <w:r>
        <w:rPr>
          <w:rFonts w:ascii="Times New Roman"/>
          <w:b w:val="false"/>
          <w:i w:val="false"/>
          <w:color w:val="000000"/>
          <w:sz w:val="28"/>
        </w:rPr>
        <w:t xml:space="preserve">
Ми-2                      21         8         13               38 </w:t>
      </w:r>
      <w:r>
        <w:br/>
      </w:r>
      <w:r>
        <w:rPr>
          <w:rFonts w:ascii="Times New Roman"/>
          <w:b w:val="false"/>
          <w:i w:val="false"/>
          <w:color w:val="000000"/>
          <w:sz w:val="28"/>
        </w:rPr>
        <w:t xml:space="preserve">
ӘК барлығы               534       199        334               37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ТМД елдеріне және алыс шетелдерге арналған авиабағыттарда бәсекелестікті сақтау </w:t>
      </w:r>
      <w:r>
        <w:br/>
      </w:r>
      <w:r>
        <w:rPr>
          <w:rFonts w:ascii="Times New Roman"/>
          <w:b w:val="false"/>
          <w:i w:val="false"/>
          <w:color w:val="000000"/>
          <w:sz w:val="28"/>
        </w:rPr>
        <w:t xml:space="preserve">
мақсатында "Эйр Қазақстан" ЖАҚ "Боинг" және "Эйрбас индастри" компанияларының Б-737-200 және Л-310-300 түрiндегi ұшақтарын лизингке алған болатын. Халықаралық авиажелiлердегi авиатасымалдауда тепе-теңдiкке жету үшін "Эйр Қазақстан" компаниясына іс жүзінде бірнеше жыл қажет. </w:t>
      </w:r>
      <w:r>
        <w:br/>
      </w:r>
      <w:r>
        <w:rPr>
          <w:rFonts w:ascii="Times New Roman"/>
          <w:b w:val="false"/>
          <w:i w:val="false"/>
          <w:color w:val="000000"/>
          <w:sz w:val="28"/>
        </w:rPr>
        <w:t xml:space="preserve">
      2000 жылдың ақпан айындағы жағдай бойынша "Эйр Қазақстан" компаниясы пайдаланатын әуе кемелерiнiң жалпы саны 57 бiрлiктi құрайды, оның 53 ұшағы ТМД елдерінде шығарылған, 4-і шетелде шығарылған (А-310-300 - 2 бірлік, Боинг-737-200 - 2 бірлік). Қазiргi уақытта "Эйр Қазақстан" ЖАҚ-та барлығы 24% жөнді әуе кемелері бар. Қазақстан Республикасы Үкіметінің 1996 жылғы 26 қыркүйектегі N 1178 қаулысына сәйкес компанияға 76% жөнді кемелер берілді, яғни 4 жыл ішінде ӘК жөнділігі 3 есе қысқарды (11 әуе кемесiнен тұратын есептен шығарылған және сатылған авиатехниканы есепке алмағанда). </w:t>
      </w:r>
      <w:r>
        <w:br/>
      </w:r>
      <w:r>
        <w:rPr>
          <w:rFonts w:ascii="Times New Roman"/>
          <w:b w:val="false"/>
          <w:i w:val="false"/>
          <w:color w:val="000000"/>
          <w:sz w:val="28"/>
        </w:rPr>
        <w:t>
 </w:t>
      </w:r>
    </w:p>
    <w:bookmarkStart w:name="z30" w:id="16"/>
    <w:p>
      <w:pPr>
        <w:spacing w:after="0"/>
        <w:ind w:left="0"/>
        <w:jc w:val="left"/>
      </w:pPr>
      <w:r>
        <w:rPr>
          <w:rFonts w:ascii="Times New Roman"/>
          <w:b/>
          <w:i w:val="false"/>
          <w:color w:val="000000"/>
        </w:rPr>
        <w:t xml:space="preserve"> 
  "Эйр Қазақстан" ЖАҚ әуе кемелерінің сипаттамасы </w:t>
      </w:r>
    </w:p>
    <w:bookmarkEnd w:id="16"/>
    <w:p>
      <w:pPr>
        <w:spacing w:after="0"/>
        <w:ind w:left="0"/>
        <w:jc w:val="both"/>
      </w:pPr>
      <w:r>
        <w:rPr>
          <w:rFonts w:ascii="Times New Roman"/>
          <w:b/>
          <w:i w:val="false"/>
          <w:color w:val="000000"/>
          <w:sz w:val="28"/>
        </w:rPr>
        <w:t xml:space="preserve">                                                              6-кесте </w:t>
      </w:r>
    </w:p>
    <w:p>
      <w:pPr>
        <w:spacing w:after="0"/>
        <w:ind w:left="0"/>
        <w:jc w:val="both"/>
      </w:pP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ӘК саны                        !Жөнді ӘК !   Ескерту    </w:t>
      </w:r>
      <w:r>
        <w:br/>
      </w:r>
      <w:r>
        <w:rPr>
          <w:rFonts w:ascii="Times New Roman"/>
          <w:b w:val="false"/>
          <w:i w:val="false"/>
          <w:color w:val="000000"/>
          <w:sz w:val="28"/>
        </w:rPr>
        <w:t xml:space="preserve">
---------------------------------------! пайызы  ! </w:t>
      </w:r>
      <w:r>
        <w:br/>
      </w:r>
      <w:r>
        <w:rPr>
          <w:rFonts w:ascii="Times New Roman"/>
          <w:b w:val="false"/>
          <w:i w:val="false"/>
          <w:color w:val="000000"/>
          <w:sz w:val="28"/>
        </w:rPr>
        <w:t xml:space="preserve">
  ӘК түрі !Барлығы  ! Жөнді.  ! Бұзыл.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Ил-86       7(7)     1(3)     6(4)     14(42) </w:t>
      </w:r>
      <w:r>
        <w:br/>
      </w:r>
      <w:r>
        <w:rPr>
          <w:rFonts w:ascii="Times New Roman"/>
          <w:b w:val="false"/>
          <w:i w:val="false"/>
          <w:color w:val="000000"/>
          <w:sz w:val="28"/>
        </w:rPr>
        <w:t xml:space="preserve">
 Ту-154     14(16)    4(13)    10(3)     28(81)   2 ӘК есептен шығарылды </w:t>
      </w:r>
      <w:r>
        <w:br/>
      </w:r>
      <w:r>
        <w:rPr>
          <w:rFonts w:ascii="Times New Roman"/>
          <w:b w:val="false"/>
          <w:i w:val="false"/>
          <w:color w:val="000000"/>
          <w:sz w:val="28"/>
        </w:rPr>
        <w:t xml:space="preserve">
 Ту-134      6(10)     1(5)     5(5)     16(50)   1 ӘК есептен шығарылды, </w:t>
      </w:r>
      <w:r>
        <w:br/>
      </w:r>
      <w:r>
        <w:rPr>
          <w:rFonts w:ascii="Times New Roman"/>
          <w:b w:val="false"/>
          <w:i w:val="false"/>
          <w:color w:val="000000"/>
          <w:sz w:val="28"/>
        </w:rPr>
        <w:t xml:space="preserve">
                                                  3 ӘК сатылды </w:t>
      </w:r>
      <w:r>
        <w:br/>
      </w:r>
      <w:r>
        <w:rPr>
          <w:rFonts w:ascii="Times New Roman"/>
          <w:b w:val="false"/>
          <w:i w:val="false"/>
          <w:color w:val="000000"/>
          <w:sz w:val="28"/>
        </w:rPr>
        <w:t xml:space="preserve">
 Ил-76        3(4)     2(4)     1(0)    66(100)   1 ӘК есептен шығарылды </w:t>
      </w:r>
      <w:r>
        <w:br/>
      </w:r>
      <w:r>
        <w:rPr>
          <w:rFonts w:ascii="Times New Roman"/>
          <w:b w:val="false"/>
          <w:i w:val="false"/>
          <w:color w:val="000000"/>
          <w:sz w:val="28"/>
        </w:rPr>
        <w:t xml:space="preserve">
                                                    (апат) </w:t>
      </w:r>
      <w:r>
        <w:br/>
      </w:r>
      <w:r>
        <w:rPr>
          <w:rFonts w:ascii="Times New Roman"/>
          <w:b w:val="false"/>
          <w:i w:val="false"/>
          <w:color w:val="000000"/>
          <w:sz w:val="28"/>
        </w:rPr>
        <w:t xml:space="preserve">
 Ан-26        3(3)     -(3)     3(0)     -(100) </w:t>
      </w:r>
      <w:r>
        <w:br/>
      </w:r>
      <w:r>
        <w:rPr>
          <w:rFonts w:ascii="Times New Roman"/>
          <w:b w:val="false"/>
          <w:i w:val="false"/>
          <w:color w:val="000000"/>
          <w:sz w:val="28"/>
        </w:rPr>
        <w:t xml:space="preserve">
 Ан-24      20(24)    3(21)    17(3)     15(87)   3 ӘК есептен шығарылды, </w:t>
      </w:r>
      <w:r>
        <w:br/>
      </w:r>
      <w:r>
        <w:rPr>
          <w:rFonts w:ascii="Times New Roman"/>
          <w:b w:val="false"/>
          <w:i w:val="false"/>
          <w:color w:val="000000"/>
          <w:sz w:val="28"/>
        </w:rPr>
        <w:t xml:space="preserve">
                                                  1 ӘК сатылды </w:t>
      </w:r>
      <w:r>
        <w:br/>
      </w:r>
      <w:r>
        <w:rPr>
          <w:rFonts w:ascii="Times New Roman"/>
          <w:b w:val="false"/>
          <w:i w:val="false"/>
          <w:color w:val="000000"/>
          <w:sz w:val="28"/>
        </w:rPr>
        <w:t xml:space="preserve">
 Б-737         2        1        1 </w:t>
      </w:r>
      <w:r>
        <w:br/>
      </w:r>
      <w:r>
        <w:rPr>
          <w:rFonts w:ascii="Times New Roman"/>
          <w:b w:val="false"/>
          <w:i w:val="false"/>
          <w:color w:val="000000"/>
          <w:sz w:val="28"/>
        </w:rPr>
        <w:t xml:space="preserve">
 А310-300      2        2        0 </w:t>
      </w:r>
      <w:r>
        <w:br/>
      </w:r>
      <w:r>
        <w:rPr>
          <w:rFonts w:ascii="Times New Roman"/>
          <w:b w:val="false"/>
          <w:i w:val="false"/>
          <w:color w:val="000000"/>
          <w:sz w:val="28"/>
        </w:rPr>
        <w:t xml:space="preserve">
 Барлығы    57(64)   14(49)   43(15)     24(76)   Боингтар мен </w:t>
      </w:r>
      <w:r>
        <w:br/>
      </w:r>
      <w:r>
        <w:rPr>
          <w:rFonts w:ascii="Times New Roman"/>
          <w:b w:val="false"/>
          <w:i w:val="false"/>
          <w:color w:val="000000"/>
          <w:sz w:val="28"/>
        </w:rPr>
        <w:t xml:space="preserve">
                                                  Аэробустарды есепке </w:t>
      </w:r>
      <w:r>
        <w:br/>
      </w:r>
      <w:r>
        <w:rPr>
          <w:rFonts w:ascii="Times New Roman"/>
          <w:b w:val="false"/>
          <w:i w:val="false"/>
          <w:color w:val="000000"/>
          <w:sz w:val="28"/>
        </w:rPr>
        <w:t xml:space="preserve">
                                                  алғанда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Ескерту: Жақшаның ішінде 1996 жылы "Қазақстан Әуе Жолы" ұлттық </w:t>
      </w:r>
      <w:r>
        <w:br/>
      </w:r>
      <w:r>
        <w:rPr>
          <w:rFonts w:ascii="Times New Roman"/>
          <w:b w:val="false"/>
          <w:i w:val="false"/>
          <w:color w:val="000000"/>
          <w:sz w:val="28"/>
        </w:rPr>
        <w:t xml:space="preserve">
акционерлік авиакомпаниясынан берілген әуе кемелері көрсетілген. </w:t>
      </w:r>
    </w:p>
    <w:bookmarkStart w:name="z35" w:id="17"/>
    <w:p>
      <w:pPr>
        <w:spacing w:after="0"/>
        <w:ind w:left="0"/>
        <w:jc w:val="left"/>
      </w:pPr>
      <w:r>
        <w:rPr>
          <w:rFonts w:ascii="Times New Roman"/>
          <w:b/>
          <w:i w:val="false"/>
          <w:color w:val="000000"/>
        </w:rPr>
        <w:t xml:space="preserve"> 
"Эйр Қазақстан" ЖАҚ әуе кемелерінің қалдық ресурсы </w:t>
      </w:r>
    </w:p>
    <w:bookmarkEnd w:id="17"/>
    <w:p>
      <w:pPr>
        <w:spacing w:after="0"/>
        <w:ind w:left="0"/>
        <w:jc w:val="both"/>
      </w:pPr>
      <w:r>
        <w:rPr>
          <w:rFonts w:ascii="Times New Roman"/>
          <w:b/>
          <w:i w:val="false"/>
          <w:color w:val="000000"/>
          <w:sz w:val="28"/>
        </w:rPr>
        <w:t xml:space="preserve">7-кесте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 ӘК түрі    !   Борттық      !   Ресурстың қалдықтары, сағ. </w:t>
      </w:r>
      <w:r>
        <w:br/>
      </w:r>
      <w:r>
        <w:rPr>
          <w:rFonts w:ascii="Times New Roman"/>
          <w:b w:val="false"/>
          <w:i w:val="false"/>
          <w:color w:val="000000"/>
          <w:sz w:val="28"/>
        </w:rPr>
        <w:t xml:space="preserve">
    !            !    нөмірі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Ил-86           86077           1869/10000 сағат ТО (9 жыл) </w:t>
      </w:r>
      <w:r>
        <w:br/>
      </w:r>
      <w:r>
        <w:rPr>
          <w:rFonts w:ascii="Times New Roman"/>
          <w:b w:val="false"/>
          <w:i w:val="false"/>
          <w:color w:val="000000"/>
          <w:sz w:val="28"/>
        </w:rPr>
        <w:t xml:space="preserve">
 2    Ту-154М         85781                3808/(6 жыл) </w:t>
      </w:r>
      <w:r>
        <w:br/>
      </w:r>
      <w:r>
        <w:rPr>
          <w:rFonts w:ascii="Times New Roman"/>
          <w:b w:val="false"/>
          <w:i w:val="false"/>
          <w:color w:val="000000"/>
          <w:sz w:val="28"/>
        </w:rPr>
        <w:t xml:space="preserve">
 3    Ту-154Б         85521           943/екі жөн. 20.03.93 ж. (6 жыл) </w:t>
      </w:r>
      <w:r>
        <w:br/>
      </w:r>
      <w:r>
        <w:rPr>
          <w:rFonts w:ascii="Times New Roman"/>
          <w:b w:val="false"/>
          <w:i w:val="false"/>
          <w:color w:val="000000"/>
          <w:sz w:val="28"/>
        </w:rPr>
        <w:t xml:space="preserve">
 4    Ту-154Б         85431           6983/3 жөн. 27.09.93 ж. (6 жыл) </w:t>
      </w:r>
      <w:r>
        <w:br/>
      </w:r>
      <w:r>
        <w:rPr>
          <w:rFonts w:ascii="Times New Roman"/>
          <w:b w:val="false"/>
          <w:i w:val="false"/>
          <w:color w:val="000000"/>
          <w:sz w:val="28"/>
        </w:rPr>
        <w:t xml:space="preserve">
 5    Ту-134          65900           5220/4 жөн. 23.07.98 ж. (4,5 жыл) </w:t>
      </w:r>
      <w:r>
        <w:br/>
      </w:r>
      <w:r>
        <w:rPr>
          <w:rFonts w:ascii="Times New Roman"/>
          <w:b w:val="false"/>
          <w:i w:val="false"/>
          <w:color w:val="000000"/>
          <w:sz w:val="28"/>
        </w:rPr>
        <w:t xml:space="preserve">
 6    Ан-24           45500           232/8 жөн. 06.12.95 ж. </w:t>
      </w:r>
      <w:r>
        <w:br/>
      </w:r>
      <w:r>
        <w:rPr>
          <w:rFonts w:ascii="Times New Roman"/>
          <w:b w:val="false"/>
          <w:i w:val="false"/>
          <w:color w:val="000000"/>
          <w:sz w:val="28"/>
        </w:rPr>
        <w:t xml:space="preserve">
                                          (жөн. арас. 5 жыл) </w:t>
      </w:r>
      <w:r>
        <w:br/>
      </w:r>
      <w:r>
        <w:rPr>
          <w:rFonts w:ascii="Times New Roman"/>
          <w:b w:val="false"/>
          <w:i w:val="false"/>
          <w:color w:val="000000"/>
          <w:sz w:val="28"/>
        </w:rPr>
        <w:t xml:space="preserve">
 7    Ан-24           47822           425/ 23.07.93 ж. (5 жыл) </w:t>
      </w:r>
      <w:r>
        <w:br/>
      </w:r>
      <w:r>
        <w:rPr>
          <w:rFonts w:ascii="Times New Roman"/>
          <w:b w:val="false"/>
          <w:i w:val="false"/>
          <w:color w:val="000000"/>
          <w:sz w:val="28"/>
        </w:rPr>
        <w:t xml:space="preserve">
 8    Ан-24           46626           6822/7 жөн. 10.06.92 ж. (5 жыл) </w:t>
      </w:r>
      <w:r>
        <w:br/>
      </w:r>
      <w:r>
        <w:rPr>
          <w:rFonts w:ascii="Times New Roman"/>
          <w:b w:val="false"/>
          <w:i w:val="false"/>
          <w:color w:val="000000"/>
          <w:sz w:val="28"/>
        </w:rPr>
        <w:t xml:space="preserve">
 9    А-310             -             Check D дейін қалдық 9 жыл </w:t>
      </w:r>
      <w:r>
        <w:br/>
      </w:r>
      <w:r>
        <w:rPr>
          <w:rFonts w:ascii="Times New Roman"/>
          <w:b w:val="false"/>
          <w:i w:val="false"/>
          <w:color w:val="000000"/>
          <w:sz w:val="28"/>
        </w:rPr>
        <w:t xml:space="preserve">
10    А-310             -             Check D дейін қалдық 6 жыл </w:t>
      </w:r>
      <w:r>
        <w:br/>
      </w:r>
      <w:r>
        <w:rPr>
          <w:rFonts w:ascii="Times New Roman"/>
          <w:b w:val="false"/>
          <w:i w:val="false"/>
          <w:color w:val="000000"/>
          <w:sz w:val="28"/>
        </w:rPr>
        <w:t xml:space="preserve">
11    Б-737-200      UN - В3706       Check D дейін 13.314 сағат </w:t>
      </w:r>
      <w:r>
        <w:br/>
      </w:r>
      <w:r>
        <w:rPr>
          <w:rFonts w:ascii="Times New Roman"/>
          <w:b w:val="false"/>
          <w:i w:val="false"/>
          <w:color w:val="000000"/>
          <w:sz w:val="28"/>
        </w:rPr>
        <w:t xml:space="preserve">
12    Б-737-200      Р4 - RMB         Техн. қызм. көрс. регл. (Венгрия)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Планердiң ресурстарын және пайдалану қызметi мерзiмiн ұлғайту және </w:t>
      </w:r>
      <w:r>
        <w:br/>
      </w:r>
      <w:r>
        <w:rPr>
          <w:rFonts w:ascii="Times New Roman"/>
          <w:b w:val="false"/>
          <w:i w:val="false"/>
          <w:color w:val="000000"/>
          <w:sz w:val="28"/>
        </w:rPr>
        <w:t xml:space="preserve">
бұзылған әуе кемелерiнiң қозғалтқыштарын жөндеу үшiн бақылау қалпына </w:t>
      </w:r>
      <w:r>
        <w:br/>
      </w:r>
      <w:r>
        <w:rPr>
          <w:rFonts w:ascii="Times New Roman"/>
          <w:b w:val="false"/>
          <w:i w:val="false"/>
          <w:color w:val="000000"/>
          <w:sz w:val="28"/>
        </w:rPr>
        <w:t xml:space="preserve">
келтiру жұмыстарын жүргiзу қажет. </w:t>
      </w:r>
      <w:r>
        <w:br/>
      </w:r>
      <w:r>
        <w:rPr>
          <w:rFonts w:ascii="Times New Roman"/>
          <w:b w:val="false"/>
          <w:i w:val="false"/>
          <w:color w:val="000000"/>
          <w:sz w:val="28"/>
        </w:rPr>
        <w:t>
 </w:t>
      </w:r>
    </w:p>
    <w:bookmarkStart w:name="z31" w:id="18"/>
    <w:p>
      <w:pPr>
        <w:spacing w:after="0"/>
        <w:ind w:left="0"/>
        <w:jc w:val="left"/>
      </w:pPr>
      <w:r>
        <w:rPr>
          <w:rFonts w:ascii="Times New Roman"/>
          <w:b/>
          <w:i w:val="false"/>
          <w:color w:val="000000"/>
        </w:rPr>
        <w:t xml:space="preserve"> 
      1997-1999 жылдардағы және 2000 жылдың 1 жарты жылдығындағы </w:t>
      </w:r>
      <w:r>
        <w:br/>
      </w:r>
      <w:r>
        <w:rPr>
          <w:rFonts w:ascii="Times New Roman"/>
          <w:b/>
          <w:i w:val="false"/>
          <w:color w:val="000000"/>
        </w:rPr>
        <w:t xml:space="preserve">
авиациялық оқиғалар жөнiндегi мәлiметтер N 8 және N 9 кестеде берiлген. </w:t>
      </w:r>
    </w:p>
    <w:bookmarkEnd w:id="18"/>
    <w:p>
      <w:pPr>
        <w:spacing w:after="0"/>
        <w:ind w:left="0"/>
        <w:jc w:val="both"/>
      </w:pPr>
      <w:r>
        <w:rPr>
          <w:rFonts w:ascii="Times New Roman"/>
          <w:b/>
          <w:i w:val="false"/>
          <w:color w:val="000000"/>
          <w:sz w:val="28"/>
        </w:rPr>
        <w:t xml:space="preserve">8-кесте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Жыл   !     Авиациялық         ! Қақтығыстар    !Жердегі   ! Барлығы </w:t>
      </w:r>
      <w:r>
        <w:br/>
      </w:r>
      <w:r>
        <w:rPr>
          <w:rFonts w:ascii="Times New Roman"/>
          <w:b w:val="false"/>
          <w:i w:val="false"/>
          <w:color w:val="000000"/>
          <w:sz w:val="28"/>
        </w:rPr>
        <w:t xml:space="preserve">
         !     оқиғалар           !                !ӘКБ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Адам     ! Апаттар   !    ! соның     !          ! </w:t>
      </w:r>
      <w:r>
        <w:br/>
      </w:r>
      <w:r>
        <w:rPr>
          <w:rFonts w:ascii="Times New Roman"/>
          <w:b w:val="false"/>
          <w:i w:val="false"/>
          <w:color w:val="000000"/>
          <w:sz w:val="28"/>
        </w:rPr>
        <w:t xml:space="preserve">
         ! қазасынсыз !           !    ! ішінде    !          ! </w:t>
      </w:r>
      <w:r>
        <w:br/>
      </w:r>
      <w:r>
        <w:rPr>
          <w:rFonts w:ascii="Times New Roman"/>
          <w:b w:val="false"/>
          <w:i w:val="false"/>
          <w:color w:val="000000"/>
          <w:sz w:val="28"/>
        </w:rPr>
        <w:t xml:space="preserve">
         !    АО      !           !    !күрделілері!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1997          3            -       41                 9          53 </w:t>
      </w:r>
      <w:r>
        <w:br/>
      </w:r>
      <w:r>
        <w:rPr>
          <w:rFonts w:ascii="Times New Roman"/>
          <w:b w:val="false"/>
          <w:i w:val="false"/>
          <w:color w:val="000000"/>
          <w:sz w:val="28"/>
        </w:rPr>
        <w:t xml:space="preserve">
 1998          4            -       62      -          3          69 </w:t>
      </w:r>
      <w:r>
        <w:br/>
      </w:r>
      <w:r>
        <w:rPr>
          <w:rFonts w:ascii="Times New Roman"/>
          <w:b w:val="false"/>
          <w:i w:val="false"/>
          <w:color w:val="000000"/>
          <w:sz w:val="28"/>
        </w:rPr>
        <w:t xml:space="preserve">
 1999          1            1       32      -          6          40 </w:t>
      </w:r>
      <w:r>
        <w:br/>
      </w:r>
      <w:r>
        <w:rPr>
          <w:rFonts w:ascii="Times New Roman"/>
          <w:b w:val="false"/>
          <w:i w:val="false"/>
          <w:color w:val="000000"/>
          <w:sz w:val="28"/>
        </w:rPr>
        <w:t xml:space="preserve">
 2000          3            -       10      -          1          14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9-кесте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Жыл  !  АО  !Қақтығ.! ӘКБ !         Соның ішінде           !  Авиац. </w:t>
      </w:r>
      <w:r>
        <w:br/>
      </w:r>
      <w:r>
        <w:rPr>
          <w:rFonts w:ascii="Times New Roman"/>
          <w:b w:val="false"/>
          <w:i w:val="false"/>
          <w:color w:val="000000"/>
          <w:sz w:val="28"/>
        </w:rPr>
        <w:t xml:space="preserve">
      !      !       !     !                                !  оқиғалар </w:t>
      </w:r>
      <w:r>
        <w:br/>
      </w:r>
      <w:r>
        <w:rPr>
          <w:rFonts w:ascii="Times New Roman"/>
          <w:b w:val="false"/>
          <w:i w:val="false"/>
          <w:color w:val="000000"/>
          <w:sz w:val="28"/>
        </w:rPr>
        <w:t xml:space="preserve">
      !      !       !     !________________________________!______________ </w:t>
      </w:r>
      <w:r>
        <w:br/>
      </w:r>
      <w:r>
        <w:rPr>
          <w:rFonts w:ascii="Times New Roman"/>
          <w:b w:val="false"/>
          <w:i w:val="false"/>
          <w:color w:val="000000"/>
          <w:sz w:val="28"/>
        </w:rPr>
        <w:t xml:space="preserve">
      !      !       !     ! скк! үқ! итқ! әққ! ұққ!құ !бас.!  Барлығы </w:t>
      </w:r>
      <w:r>
        <w:br/>
      </w:r>
      <w:r>
        <w:rPr>
          <w:rFonts w:ascii="Times New Roman"/>
          <w:b w:val="false"/>
          <w:i w:val="false"/>
          <w:color w:val="000000"/>
          <w:sz w:val="28"/>
        </w:rPr>
        <w:t xml:space="preserve">
      !      !       !     !    !   !    !    !    !   !қа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97     3      41      9    20    9    4    2    -   8  10      53 </w:t>
      </w:r>
      <w:r>
        <w:br/>
      </w:r>
      <w:r>
        <w:rPr>
          <w:rFonts w:ascii="Times New Roman"/>
          <w:b w:val="false"/>
          <w:i w:val="false"/>
          <w:color w:val="000000"/>
          <w:sz w:val="28"/>
        </w:rPr>
        <w:t xml:space="preserve">
  98     4      62      3    26   37    4    4    6   4   4      85 </w:t>
      </w:r>
      <w:r>
        <w:br/>
      </w:r>
      <w:r>
        <w:rPr>
          <w:rFonts w:ascii="Times New Roman"/>
          <w:b w:val="false"/>
          <w:i w:val="false"/>
          <w:color w:val="000000"/>
          <w:sz w:val="28"/>
        </w:rPr>
        <w:t xml:space="preserve">
  99     2      32      6    22    3    2    2    8   1   2      40 </w:t>
      </w:r>
      <w:r>
        <w:br/>
      </w:r>
      <w:r>
        <w:rPr>
          <w:rFonts w:ascii="Times New Roman"/>
          <w:b w:val="false"/>
          <w:i w:val="false"/>
          <w:color w:val="000000"/>
          <w:sz w:val="28"/>
        </w:rPr>
        <w:t xml:space="preserve">
2000     3      10      1     9    -    -    -    -   1   -      14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АО - авиациялық оқиғалар; </w:t>
      </w:r>
      <w:r>
        <w:br/>
      </w:r>
      <w:r>
        <w:rPr>
          <w:rFonts w:ascii="Times New Roman"/>
          <w:b w:val="false"/>
          <w:i w:val="false"/>
          <w:color w:val="000000"/>
          <w:sz w:val="28"/>
        </w:rPr>
        <w:t xml:space="preserve">
     Қ - қақтығыстар; </w:t>
      </w:r>
      <w:r>
        <w:br/>
      </w:r>
      <w:r>
        <w:rPr>
          <w:rFonts w:ascii="Times New Roman"/>
          <w:b w:val="false"/>
          <w:i w:val="false"/>
          <w:color w:val="000000"/>
          <w:sz w:val="28"/>
        </w:rPr>
        <w:t xml:space="preserve">
     ӘКБ - жердегі әуе кемелерінің бұзылуы; </w:t>
      </w:r>
      <w:r>
        <w:br/>
      </w:r>
      <w:r>
        <w:rPr>
          <w:rFonts w:ascii="Times New Roman"/>
          <w:b w:val="false"/>
          <w:i w:val="false"/>
          <w:color w:val="000000"/>
          <w:sz w:val="28"/>
        </w:rPr>
        <w:t xml:space="preserve">
     ҰҚ - ұшу құрамы; </w:t>
      </w:r>
      <w:r>
        <w:br/>
      </w:r>
      <w:r>
        <w:rPr>
          <w:rFonts w:ascii="Times New Roman"/>
          <w:b w:val="false"/>
          <w:i w:val="false"/>
          <w:color w:val="000000"/>
          <w:sz w:val="28"/>
        </w:rPr>
        <w:t xml:space="preserve">
     ИТҚ - инженерлiк техникалық құрам; </w:t>
      </w:r>
      <w:r>
        <w:br/>
      </w:r>
      <w:r>
        <w:rPr>
          <w:rFonts w:ascii="Times New Roman"/>
          <w:b w:val="false"/>
          <w:i w:val="false"/>
          <w:color w:val="000000"/>
          <w:sz w:val="28"/>
        </w:rPr>
        <w:t xml:space="preserve">
     СКК - құрастырушылық - өндiрiстiк кемшiлiк; </w:t>
      </w:r>
      <w:r>
        <w:br/>
      </w:r>
      <w:r>
        <w:rPr>
          <w:rFonts w:ascii="Times New Roman"/>
          <w:b w:val="false"/>
          <w:i w:val="false"/>
          <w:color w:val="000000"/>
          <w:sz w:val="28"/>
        </w:rPr>
        <w:t xml:space="preserve">
     ҚҰ - ӘК құстармен қақтығысуы; </w:t>
      </w:r>
      <w:r>
        <w:br/>
      </w:r>
      <w:r>
        <w:rPr>
          <w:rFonts w:ascii="Times New Roman"/>
          <w:b w:val="false"/>
          <w:i w:val="false"/>
          <w:color w:val="000000"/>
          <w:sz w:val="28"/>
        </w:rPr>
        <w:t xml:space="preserve">
     ҰҚҚ - ұшуды қамтамасыз ету қызметі; </w:t>
      </w:r>
      <w:r>
        <w:br/>
      </w:r>
      <w:r>
        <w:rPr>
          <w:rFonts w:ascii="Times New Roman"/>
          <w:b w:val="false"/>
          <w:i w:val="false"/>
          <w:color w:val="000000"/>
          <w:sz w:val="28"/>
        </w:rPr>
        <w:t xml:space="preserve">
     Басқа - ұшуды қамтамасыз ететiн және қызмет ететiн басқа қызметтер; сыртқы факторлар (найзағай, жел, турбуленттiк және басқа); </w:t>
      </w:r>
      <w:r>
        <w:br/>
      </w:r>
      <w:r>
        <w:rPr>
          <w:rFonts w:ascii="Times New Roman"/>
          <w:b w:val="false"/>
          <w:i w:val="false"/>
          <w:color w:val="000000"/>
          <w:sz w:val="28"/>
        </w:rPr>
        <w:t xml:space="preserve">
      ӘҚҚ - әуе қозғалысын қамтамасыз ету. </w:t>
      </w:r>
    </w:p>
    <w:p>
      <w:pPr>
        <w:spacing w:after="0"/>
        <w:ind w:left="0"/>
        <w:jc w:val="both"/>
      </w:pPr>
      <w:r>
        <w:rPr>
          <w:rFonts w:ascii="Times New Roman"/>
          <w:b w:val="false"/>
          <w:i w:val="false"/>
          <w:color w:val="000000"/>
          <w:sz w:val="28"/>
        </w:rPr>
        <w:t xml:space="preserve">      1997-1999 жылдардағы және 2000 жылдың бiрiншi жарты жылдығындағы Қазақстан Республикасының азаматтық авиациясындағы ұшу қауiпсiздiгiнiң жай-күйiн талдай отырып, қауiпсiздiк жағдайының бiраз жақсарғанын атап өту керек. </w:t>
      </w:r>
      <w:r>
        <w:br/>
      </w:r>
      <w:r>
        <w:rPr>
          <w:rFonts w:ascii="Times New Roman"/>
          <w:b w:val="false"/>
          <w:i w:val="false"/>
          <w:color w:val="000000"/>
          <w:sz w:val="28"/>
        </w:rPr>
        <w:t xml:space="preserve">
      Қазақстан Республикасының авиациясында қазiргi кезеңде ұшу қауiпсiздiгiнде қалыптасқан жағдай елдегi күрделi экономикалық жағдаймен тiкелей байланысты. Авиакомпаниялардың шектеулi қаржы мүмкiндiктерi ұшу қауіпсiздiгi мен тиiмділігiне тiкелей ықпал етедi. </w:t>
      </w:r>
      <w:r>
        <w:br/>
      </w:r>
      <w:r>
        <w:rPr>
          <w:rFonts w:ascii="Times New Roman"/>
          <w:b w:val="false"/>
          <w:i w:val="false"/>
          <w:color w:val="000000"/>
          <w:sz w:val="28"/>
        </w:rPr>
        <w:t xml:space="preserve">
      Материалдық ресурстарды үнемдеу қажеттiгi әуе кемелерiнiң экипаждарын авиакомпания басшыларының құпия рұқсатымен эстафеталық рейстердi алып тастау себептерi бойынша заңнаманы жұмыс уақыты нормалары бөлiгiнде бұзуға мәжбүр етедi, бұл экипаж мүшелерінің шаршауына апарып соғады және ақырында ұшу қауiпсiздiгiне әсер етпеуi мүмкiн емес. </w:t>
      </w:r>
      <w:r>
        <w:br/>
      </w:r>
      <w:r>
        <w:rPr>
          <w:rFonts w:ascii="Times New Roman"/>
          <w:b w:val="false"/>
          <w:i w:val="false"/>
          <w:color w:val="000000"/>
          <w:sz w:val="28"/>
        </w:rPr>
        <w:t xml:space="preserve">
      Көптеген авиакомпаниялардың басшылары авиациялық техникаға қызмет көрсетудiң қажеттi деңгейiн қамтамасыз етуге, тиiстi қосалқы бөлшектер мен материалдарды сатып алуға арналған шығындар есебiнен шығыстарды қысқартуға бейiм. Қазақстан Республикасының көптеген пайдаланушыларының қаржы қиындықтары авиация техникасының сенiмдiлiгiн арттыру жөнiндегi iс-шараларды жүргiзуге арналған қаржы қаражаттарын бөлуге мүмкiндiк бермейдi. Ұшақ-мотор паркінің ұшуға жарамдығын қолдау жөнiндегi жұмыстарды көптеген авиакомпаниялар қалдық құн бойынша қаржыландырады, жөндеу қорын қалыптастыру жөнiнде іс-шаралар қабылдамайды, бұл ұшу қауiпсiздiгiне терiс әсер етедi. </w:t>
      </w:r>
      <w:r>
        <w:br/>
      </w:r>
      <w:r>
        <w:rPr>
          <w:rFonts w:ascii="Times New Roman"/>
          <w:b w:val="false"/>
          <w:i w:val="false"/>
          <w:color w:val="000000"/>
          <w:sz w:val="28"/>
        </w:rPr>
        <w:t xml:space="preserve">
      Барлық кемшiлiктер Қазақстан Республикасының әуе көлiгiнiң қызметiн реттейтiн нормативтiк құқықтық базаның толық қалыптаспауы жағдайында айқындалды. </w:t>
      </w:r>
      <w:r>
        <w:br/>
      </w:r>
      <w:r>
        <w:rPr>
          <w:rFonts w:ascii="Times New Roman"/>
          <w:b w:val="false"/>
          <w:i w:val="false"/>
          <w:color w:val="000000"/>
          <w:sz w:val="28"/>
        </w:rPr>
        <w:t xml:space="preserve">
      Қазiргi уақытта азаматтық авиацияның қызметiн реттейтiн халықаралық құжаттарда Қазақстан Республикасының азаматтық авиациясын пайдалану саласындағы нормативтiк құжаттардың сәйкестiкке келтiрiлуiн қажет ететiн бiрқатар өзгерiстер мен толықтырулар пайда болды. </w:t>
      </w:r>
      <w:r>
        <w:br/>
      </w:r>
      <w:r>
        <w:rPr>
          <w:rFonts w:ascii="Times New Roman"/>
          <w:b w:val="false"/>
          <w:i w:val="false"/>
          <w:color w:val="000000"/>
          <w:sz w:val="28"/>
        </w:rPr>
        <w:t xml:space="preserve">
      Азаматтық авиациядағы ұшу қауiпсiздiгiнiң проблемаларын шешу үшін: </w:t>
      </w:r>
      <w:r>
        <w:br/>
      </w:r>
      <w:r>
        <w:rPr>
          <w:rFonts w:ascii="Times New Roman"/>
          <w:b w:val="false"/>
          <w:i w:val="false"/>
          <w:color w:val="000000"/>
          <w:sz w:val="28"/>
        </w:rPr>
        <w:t xml:space="preserve">
      әуе кемелерi паркiн жаңарту және оларға қызмет көрсету сапасын жақсарту жөнiндегi іс-шараларды әзiрлеу; </w:t>
      </w:r>
      <w:r>
        <w:br/>
      </w:r>
      <w:r>
        <w:rPr>
          <w:rFonts w:ascii="Times New Roman"/>
          <w:b w:val="false"/>
          <w:i w:val="false"/>
          <w:color w:val="000000"/>
          <w:sz w:val="28"/>
        </w:rPr>
        <w:t xml:space="preserve">
      азаматтық авиация жүйесiндегi ұшу қауiпсiздiгiне бақылау жасау жүйесін құру; </w:t>
      </w:r>
      <w:r>
        <w:br/>
      </w:r>
      <w:r>
        <w:rPr>
          <w:rFonts w:ascii="Times New Roman"/>
          <w:b w:val="false"/>
          <w:i w:val="false"/>
          <w:color w:val="000000"/>
          <w:sz w:val="28"/>
        </w:rPr>
        <w:t xml:space="preserve">
      авиация мамандарын даярлау және қайта даярлау жөнiндегi iс-шараларды әзiрлеу; </w:t>
      </w:r>
      <w:r>
        <w:br/>
      </w:r>
      <w:r>
        <w:rPr>
          <w:rFonts w:ascii="Times New Roman"/>
          <w:b w:val="false"/>
          <w:i w:val="false"/>
          <w:color w:val="000000"/>
          <w:sz w:val="28"/>
        </w:rPr>
        <w:t xml:space="preserve">
      азаматтық авиацияның халықаралық стандарттарға сай нормативтiк құқықтық базасын құру қажет. </w:t>
      </w:r>
    </w:p>
    <w:bookmarkStart w:name="z13" w:id="19"/>
    <w:p>
      <w:pPr>
        <w:spacing w:after="0"/>
        <w:ind w:left="0"/>
        <w:jc w:val="left"/>
      </w:pPr>
      <w:r>
        <w:rPr>
          <w:rFonts w:ascii="Times New Roman"/>
          <w:b/>
          <w:i w:val="false"/>
          <w:color w:val="000000"/>
        </w:rPr>
        <w:t xml:space="preserve"> 
4. Бағдарламаның мақсаттары мен мiндеттерi </w:t>
      </w:r>
    </w:p>
    <w:bookmarkEnd w:id="19"/>
    <w:bookmarkStart w:name="z14" w:id="20"/>
    <w:p>
      <w:pPr>
        <w:spacing w:after="0"/>
        <w:ind w:left="0"/>
        <w:jc w:val="both"/>
      </w:pPr>
      <w:r>
        <w:rPr>
          <w:rFonts w:ascii="Times New Roman"/>
          <w:b w:val="false"/>
          <w:i w:val="false"/>
          <w:color w:val="000000"/>
          <w:sz w:val="28"/>
        </w:rPr>
        <w:t xml:space="preserve">
      Бағдарламаның негiзгi мақсаты тасымалдау қауіпсiздiгiнiң мемлекеттiк жүйесiн және азаматтардың өмiрiн, денсаулығын және мүлкiн, олардың көлiктiң барлық түрiнде қауiпсiз жүруге заңды құқықтарына кепілдiктерiн қорғауға және қоршаған ортаны қорғауға бағытталған мемлекеттiк саясатты қалыптастыру болып табылады. </w:t>
      </w:r>
      <w:r>
        <w:br/>
      </w:r>
      <w:r>
        <w:rPr>
          <w:rFonts w:ascii="Times New Roman"/>
          <w:b w:val="false"/>
          <w:i w:val="false"/>
          <w:color w:val="000000"/>
          <w:sz w:val="28"/>
        </w:rPr>
        <w:t xml:space="preserve">
      Осы мақсаттарға жету үшiн бағдарлама мыналарды көздейдi: </w:t>
      </w:r>
      <w:r>
        <w:br/>
      </w:r>
      <w:r>
        <w:rPr>
          <w:rFonts w:ascii="Times New Roman"/>
          <w:b w:val="false"/>
          <w:i w:val="false"/>
          <w:color w:val="000000"/>
          <w:sz w:val="28"/>
        </w:rPr>
        <w:t xml:space="preserve">
      1) 2005 жылға дейiн көлiктегi қауiпсiздiктi мемлекеттiк бақылау жүйесiн жетілдiру; </w:t>
      </w:r>
      <w:r>
        <w:br/>
      </w:r>
      <w:r>
        <w:rPr>
          <w:rFonts w:ascii="Times New Roman"/>
          <w:b w:val="false"/>
          <w:i w:val="false"/>
          <w:color w:val="000000"/>
          <w:sz w:val="28"/>
        </w:rPr>
        <w:t xml:space="preserve">
      2) 2005 жылға дейiн көлiк құралдарын пайдалануға сертификаттау және стандарттау негiзiнде жiберудiң мемлекеттiк жүйесiн әзiрлеу және құру; </w:t>
      </w:r>
      <w:r>
        <w:br/>
      </w:r>
      <w:r>
        <w:rPr>
          <w:rFonts w:ascii="Times New Roman"/>
          <w:b w:val="false"/>
          <w:i w:val="false"/>
          <w:color w:val="000000"/>
          <w:sz w:val="28"/>
        </w:rPr>
        <w:t xml:space="preserve">
      3) 2002 жылға дейiн көлiк құралдарының техникалық жай-күйiн, жолаушылардың жүрiп-тұруы және пайдалану барысында жолаушыларды, азық-түлiк тағамдарын, улы және қауiптi жүктердi тасымалдау жағдайын және көлiк құралдары экипаждарының еңбек және демалыс режимiн сақтауын бақылау бойынша кешенді жүйені әзірлеу және құру; </w:t>
      </w:r>
      <w:r>
        <w:br/>
      </w:r>
      <w:r>
        <w:rPr>
          <w:rFonts w:ascii="Times New Roman"/>
          <w:b w:val="false"/>
          <w:i w:val="false"/>
          <w:color w:val="000000"/>
          <w:sz w:val="28"/>
        </w:rPr>
        <w:t xml:space="preserve">
      4) 2003 жылға дейiн көлік оқиғалары туындаған кезде жапа шеккендерді құтқару және көшіру жүйелерін әзірлеу және құру; </w:t>
      </w:r>
      <w:r>
        <w:br/>
      </w:r>
      <w:r>
        <w:rPr>
          <w:rFonts w:ascii="Times New Roman"/>
          <w:b w:val="false"/>
          <w:i w:val="false"/>
          <w:color w:val="000000"/>
          <w:sz w:val="28"/>
        </w:rPr>
        <w:t xml:space="preserve">
      5) 2003 жылға дейiн көлiк кешенiнде қауiпсiздiктi қамтамасыз ету саласында қолданылатын заңнама мен нормативтiк кесімдерді халықаралық талаптарға сай келтіру; </w:t>
      </w:r>
      <w:r>
        <w:br/>
      </w:r>
      <w:r>
        <w:rPr>
          <w:rFonts w:ascii="Times New Roman"/>
          <w:b w:val="false"/>
          <w:i w:val="false"/>
          <w:color w:val="000000"/>
          <w:sz w:val="28"/>
        </w:rPr>
        <w:t xml:space="preserve">
      6) көлiкте қауiпсiздiктi қамтамасыз ету саласында ғылыми-зерттеу және тәжiрибелiк-конструкторлық жұмыстар жүргізуге тапсырмалар қалыптастыру; </w:t>
      </w:r>
      <w:r>
        <w:br/>
      </w:r>
      <w:r>
        <w:rPr>
          <w:rFonts w:ascii="Times New Roman"/>
          <w:b w:val="false"/>
          <w:i w:val="false"/>
          <w:color w:val="000000"/>
          <w:sz w:val="28"/>
        </w:rPr>
        <w:t xml:space="preserve">
      7) 2002 жылға дейiн көлiк саласындағы мамандарды даярлау және аттестаттау жүйесiн жетілдіру; </w:t>
      </w:r>
    </w:p>
    <w:bookmarkEnd w:id="20"/>
    <w:bookmarkStart w:name="z15" w:id="21"/>
    <w:p>
      <w:pPr>
        <w:spacing w:after="0"/>
        <w:ind w:left="0"/>
        <w:jc w:val="left"/>
      </w:pPr>
      <w:r>
        <w:rPr>
          <w:rFonts w:ascii="Times New Roman"/>
          <w:b/>
          <w:i w:val="false"/>
          <w:color w:val="000000"/>
        </w:rPr>
        <w:t xml:space="preserve"> 
5. Бағдарламаның негiзгi бағыттары және iске асыру тетiгi </w:t>
      </w:r>
    </w:p>
    <w:bookmarkEnd w:id="21"/>
    <w:bookmarkStart w:name="z16" w:id="22"/>
    <w:p>
      <w:pPr>
        <w:spacing w:after="0"/>
        <w:ind w:left="0"/>
        <w:jc w:val="both"/>
      </w:pPr>
      <w:r>
        <w:rPr>
          <w:rFonts w:ascii="Times New Roman"/>
          <w:b w:val="false"/>
          <w:i w:val="false"/>
          <w:color w:val="000000"/>
          <w:sz w:val="28"/>
        </w:rPr>
        <w:t xml:space="preserve">
      Көліктегі қауіпсіздікті мемлекеттік бақылау жүйесін жетілдіру, мемлекеттiк органдардың бақылау-қадағалау қызметінің тиiмдiлiгін арттыру мақсатында Бағдарламада мыналар көзделедi: </w:t>
      </w:r>
      <w:r>
        <w:br/>
      </w:r>
      <w:r>
        <w:rPr>
          <w:rFonts w:ascii="Times New Roman"/>
          <w:b w:val="false"/>
          <w:i w:val="false"/>
          <w:color w:val="000000"/>
          <w:sz w:val="28"/>
        </w:rPr>
        <w:t xml:space="preserve">
      1) мүдделі мемлекеттік органдарды қатыстырып, көлік кәсіпорындарын көліктегі қауіпсіздікті реттейтін заңнаманы орындауы барысына белгіленген тәртіпте кезеңдік, жоспарлық, сондай-ақ көрсеткіштері бойынша кешендік тексерісті жүзеге асыру; </w:t>
      </w:r>
      <w:r>
        <w:br/>
      </w:r>
      <w:r>
        <w:rPr>
          <w:rFonts w:ascii="Times New Roman"/>
          <w:b w:val="false"/>
          <w:i w:val="false"/>
          <w:color w:val="000000"/>
          <w:sz w:val="28"/>
        </w:rPr>
        <w:t xml:space="preserve">
      2) Қазақстан Республикасының көлiк кешенінде жұмысына мүдделi мемлекеттiк органдардың, көлiк тасымалдарын жүзеге асыратын ұйымдар өкiлдерiнiң, облыстар және Астана мен Алматы қалалары әкiмдерiнiң аппараттары өкілдерінің қатысуымен бақылау-қадағалау қызметін жүзеге асыру тиімділігінің мәселелері жөнінде семинарлар өткізу; </w:t>
      </w:r>
      <w:r>
        <w:br/>
      </w:r>
      <w:r>
        <w:rPr>
          <w:rFonts w:ascii="Times New Roman"/>
          <w:b w:val="false"/>
          <w:i w:val="false"/>
          <w:color w:val="000000"/>
          <w:sz w:val="28"/>
        </w:rPr>
        <w:t xml:space="preserve">
      3) мемлекеттiк органдармен, қажет болғанда жолаушылар мен жүктерді тасымалдауды жүзеге асыратын ұйымдармен бірлесіп, Қазақстан Республикасында көлiктегi қауiпсiздiк жөніндегi нормативтiк құқықтық кесiмдердi әзiрлеу. </w:t>
      </w:r>
      <w:r>
        <w:br/>
      </w:r>
      <w:r>
        <w:rPr>
          <w:rFonts w:ascii="Times New Roman"/>
          <w:b w:val="false"/>
          <w:i w:val="false"/>
          <w:color w:val="000000"/>
          <w:sz w:val="28"/>
        </w:rPr>
        <w:t xml:space="preserve">
      Қаралып отырған кезеңде Бағдарламаны iске асырудағы негiзгi бағыттардың бірi көлiк құралдарын пайдалануға және жолаушылар мен жүктердi тасымалдауға жiберу өлшемдерін анықтау болып табылады, оның ішiнде: </w:t>
      </w:r>
      <w:r>
        <w:br/>
      </w:r>
      <w:r>
        <w:rPr>
          <w:rFonts w:ascii="Times New Roman"/>
          <w:b w:val="false"/>
          <w:i w:val="false"/>
          <w:color w:val="000000"/>
          <w:sz w:val="28"/>
        </w:rPr>
        <w:t xml:space="preserve">
      1) жолаушылар, жүктер және қауiптi жүктер тасымалдарын жүзеге асыратын көлiк құралдарын мемлекеттiк тiркеу және есепке алу; </w:t>
      </w:r>
      <w:r>
        <w:br/>
      </w:r>
      <w:r>
        <w:rPr>
          <w:rFonts w:ascii="Times New Roman"/>
          <w:b w:val="false"/>
          <w:i w:val="false"/>
          <w:color w:val="000000"/>
          <w:sz w:val="28"/>
        </w:rPr>
        <w:t xml:space="preserve">
      2) көлiк құралдарының қауiпсiздiк талаптарына, санитарлық ережелер мен нормаларға, экология нормаларына, халықаралық және мемлекеттiк стандарттар мен техникалық шарттарға сәйкестiгін анықтайтын төлқұжаттың болуы міндеттi; </w:t>
      </w:r>
      <w:r>
        <w:br/>
      </w:r>
      <w:r>
        <w:rPr>
          <w:rFonts w:ascii="Times New Roman"/>
          <w:b w:val="false"/>
          <w:i w:val="false"/>
          <w:color w:val="000000"/>
          <w:sz w:val="28"/>
        </w:rPr>
        <w:t xml:space="preserve">
      3) көлiк құралдарын кезеңдiк техникалық байқау жүйелерiнiң бар болуы және өткiзу; </w:t>
      </w:r>
      <w:r>
        <w:br/>
      </w:r>
      <w:r>
        <w:rPr>
          <w:rFonts w:ascii="Times New Roman"/>
          <w:b w:val="false"/>
          <w:i w:val="false"/>
          <w:color w:val="000000"/>
          <w:sz w:val="28"/>
        </w:rPr>
        <w:t xml:space="preserve">
      4) Бағдарлама және бiруақытта әзiрленiп жатқан жолаушыларды, жүктердi және қауiптi жүктердi тасымалдау жөнiндегi қызметке көлiк құралдарын жiберудiң мемлекеттiк жүйесi шеңберiнде Қазақстан Республикасының көлiк қызметiне қатысы бар министрлiктерi мен ведомстволары жолаушылардың жүрiп-тұруы және тасымалдары шарттарын қамтамасыз ету, көлiк құралдары экипаждарының еңбек және демалыс нормаларын әзiрлеу бойынша жұмыстарды жалғастыратын болады. </w:t>
      </w:r>
      <w:r>
        <w:br/>
      </w:r>
      <w:r>
        <w:rPr>
          <w:rFonts w:ascii="Times New Roman"/>
          <w:b w:val="false"/>
          <w:i w:val="false"/>
          <w:color w:val="000000"/>
          <w:sz w:val="28"/>
        </w:rPr>
        <w:t xml:space="preserve">
      Қазақстан Республикасының Конституциясына, Қазақстан Республикасының заңдарына және өзге де нормативтiк құқықтық кесiмдерiне сәйкес Бағдарламада көлiк оқиғалары болған жағдайда зардап шеккендердi құтқару және көшiру жүйесін құру және оның қызметiнiң және құтқарушылар қызметiнiң құқықтық негiзi бағыттарының бiрi қаралады. </w:t>
      </w:r>
      <w:r>
        <w:br/>
      </w:r>
      <w:r>
        <w:rPr>
          <w:rFonts w:ascii="Times New Roman"/>
          <w:b w:val="false"/>
          <w:i w:val="false"/>
          <w:color w:val="000000"/>
          <w:sz w:val="28"/>
        </w:rPr>
        <w:t xml:space="preserve">
      Көлік оқиғасы болған кезде жапа шеккендерді құтқару және көшіру жүйесін және тетігін құрудың негізгі қағидаттары болып Бағдарламада мыналар анықталған: </w:t>
      </w:r>
      <w:r>
        <w:br/>
      </w:r>
      <w:r>
        <w:rPr>
          <w:rFonts w:ascii="Times New Roman"/>
          <w:b w:val="false"/>
          <w:i w:val="false"/>
          <w:color w:val="000000"/>
          <w:sz w:val="28"/>
        </w:rPr>
        <w:t xml:space="preserve">
      1) адамдардың өмiрiн құтқару мен денсаулығын сақтау және қоршаған ортаны қорғау міндеттерінің басымдылығы; </w:t>
      </w:r>
      <w:r>
        <w:br/>
      </w:r>
      <w:r>
        <w:rPr>
          <w:rFonts w:ascii="Times New Roman"/>
          <w:b w:val="false"/>
          <w:i w:val="false"/>
          <w:color w:val="000000"/>
          <w:sz w:val="28"/>
        </w:rPr>
        <w:t xml:space="preserve">
      2) апаттық-құтқару қызметтеріне басшылық етуде дара басқару; </w:t>
      </w:r>
      <w:r>
        <w:br/>
      </w:r>
      <w:r>
        <w:rPr>
          <w:rFonts w:ascii="Times New Roman"/>
          <w:b w:val="false"/>
          <w:i w:val="false"/>
          <w:color w:val="000000"/>
          <w:sz w:val="28"/>
        </w:rPr>
        <w:t xml:space="preserve">
      3) апаттық-құтқару және сонымен байланысты жұмыстарды орындау кезінде қатердiң мейлiнше болмауы мен қауiпсiздiктi қамтамасыз ету; </w:t>
      </w:r>
      <w:r>
        <w:br/>
      </w:r>
      <w:r>
        <w:rPr>
          <w:rFonts w:ascii="Times New Roman"/>
          <w:b w:val="false"/>
          <w:i w:val="false"/>
          <w:color w:val="000000"/>
          <w:sz w:val="28"/>
        </w:rPr>
        <w:t xml:space="preserve">
      4) апаттық-құтқару қызметінің көлік оқиғаларына және олардың салдарын жою жұмыстарын жүргізуге жедел пайымдап, әрдайым дайын болуы. </w:t>
      </w:r>
      <w:r>
        <w:br/>
      </w:r>
      <w:r>
        <w:rPr>
          <w:rFonts w:ascii="Times New Roman"/>
          <w:b w:val="false"/>
          <w:i w:val="false"/>
          <w:color w:val="000000"/>
          <w:sz w:val="28"/>
        </w:rPr>
        <w:t xml:space="preserve">
      Көлiк оқиғалары зардаптарын жоюға арналған нақты апаттық-құтқару қызметтерi мiндеттерiнiң тiзбесi төтенше жағдайлар жөніндегi орталық атқарушы органның келісуiмен анықталатын және апаттық-құтқару қызметтерi туралы ережелерде немесе көрсетiлген қызметтердiң жарғыларында бекiтiлетiн болады. </w:t>
      </w:r>
      <w:r>
        <w:br/>
      </w:r>
      <w:r>
        <w:rPr>
          <w:rFonts w:ascii="Times New Roman"/>
          <w:b w:val="false"/>
          <w:i w:val="false"/>
          <w:color w:val="000000"/>
          <w:sz w:val="28"/>
        </w:rPr>
        <w:t xml:space="preserve">
      Көлiк қызметiне қатысы бар орталық атқарушы органдардың қарауындағы мемлекеттiк ұйымдар отандық ғылыми-зерттеу институттары, Көлiк академиясы және Азаматтық авиация академиясы: </w:t>
      </w:r>
      <w:r>
        <w:br/>
      </w:r>
      <w:r>
        <w:rPr>
          <w:rFonts w:ascii="Times New Roman"/>
          <w:b w:val="false"/>
          <w:i w:val="false"/>
          <w:color w:val="000000"/>
          <w:sz w:val="28"/>
        </w:rPr>
        <w:t xml:space="preserve">
      1) тұрғындарды және көлiк коммуникацияларын көлiк оқиғаларынан және оның болуы мүмкiн зардаптарынан қорғауды қамтамасыз етуге байланысты құқықтық және экономикалық нормаларды; </w:t>
      </w:r>
      <w:r>
        <w:br/>
      </w:r>
      <w:r>
        <w:rPr>
          <w:rFonts w:ascii="Times New Roman"/>
          <w:b w:val="false"/>
          <w:i w:val="false"/>
          <w:color w:val="000000"/>
          <w:sz w:val="28"/>
        </w:rPr>
        <w:t xml:space="preserve">
      2) көлiк оқиғаларының алдын алуға және қызметi жолаушылар мен қауiптi жүктердi тасымалдауға байланысты көлiк кәсiпорындарының тұрақты қызметiн арттыруға бағытталған мақсаттық және ғылыми-техникалық бағдарламаларды; </w:t>
      </w:r>
      <w:r>
        <w:br/>
      </w:r>
      <w:r>
        <w:rPr>
          <w:rFonts w:ascii="Times New Roman"/>
          <w:b w:val="false"/>
          <w:i w:val="false"/>
          <w:color w:val="000000"/>
          <w:sz w:val="28"/>
        </w:rPr>
        <w:t xml:space="preserve">
      3) көлiк оқиғалары туралы ақпараттарды жинау, өңдеу, айырбастау және тiкелей тасымалдау үдерiсiне қатысушыларға және құзыреттi органдарға беру бойынша ұсыныстарды; </w:t>
      </w:r>
      <w:r>
        <w:br/>
      </w:r>
      <w:r>
        <w:rPr>
          <w:rFonts w:ascii="Times New Roman"/>
          <w:b w:val="false"/>
          <w:i w:val="false"/>
          <w:color w:val="000000"/>
          <w:sz w:val="28"/>
        </w:rPr>
        <w:t xml:space="preserve">
      4) атқарушы билiк органдарының, құзыреттi органдардың және көлік кәсіпорындарының жолаушылар мен қауіпті жүктерді тасымалдаудың бар және болашақты технологиясын ескеріп, болуы мүмкiн көлiк оқиғаларының зардаптарын жою бойынша іс-әрекеттерін үйлестiру жоспарларын әзірлеу үшін тапсырмаларды ұдайы қалыптастыратын болады. </w:t>
      </w:r>
      <w:r>
        <w:br/>
      </w:r>
      <w:r>
        <w:rPr>
          <w:rFonts w:ascii="Times New Roman"/>
          <w:b w:val="false"/>
          <w:i w:val="false"/>
          <w:color w:val="000000"/>
          <w:sz w:val="28"/>
        </w:rPr>
        <w:t xml:space="preserve">
      Көлiктегi қауіпсiздiктi қамтамасыз ету бойынша ғылыми-зерттеу және тәжiрибелiк-конструкторлық жұмыстар жүргiзуге тапсырмалар қалыптастыру мiндеттi түрде Қазақстан Республикасының көлік инфрақұрылымын дамыту жоспарларының және көліктің барлық түрінде жолаушыларды, жүктердi және қауіпті жүктерді тасымалдау қауiпсiздiгiнiң халықаралық стандарттарының негізінде жүргiзiледi. </w:t>
      </w:r>
      <w:r>
        <w:br/>
      </w:r>
      <w:r>
        <w:rPr>
          <w:rFonts w:ascii="Times New Roman"/>
          <w:b w:val="false"/>
          <w:i w:val="false"/>
          <w:color w:val="000000"/>
          <w:sz w:val="28"/>
        </w:rPr>
        <w:t xml:space="preserve">
      Бағдарламада көліктегі қауіпсіздікті арттыруға қатысты және Қазақстан Республикасы экономикасының көлік саласы мамандарын даярлау және аттестаттау жүйесін одан әрі жетілдіру арқылы шешілетін талаптарды сақтауды қамтамасыз етуге бағытталған шараларды енгізу көзделеді. 2001 жылғы кезеңде Қазақстан Республикасы көлік саласының мамандарын даярлау, қайта даярлау және біліктілігін арттыру жөніндегі іс-шаралар әзірленеді, соның ішінде мыналар көзделеді: </w:t>
      </w:r>
      <w:r>
        <w:br/>
      </w:r>
      <w:r>
        <w:rPr>
          <w:rFonts w:ascii="Times New Roman"/>
          <w:b w:val="false"/>
          <w:i w:val="false"/>
          <w:color w:val="000000"/>
          <w:sz w:val="28"/>
        </w:rPr>
        <w:t xml:space="preserve">
      1) жолаушылар тасымалдарына қызмет көрсетуге байланысты көлік кәсіптерінің мамандарын даярлауды және қайта даярлауды жүзеге асыратын оқытушылар құрамының біліктілігін арттыру; </w:t>
      </w:r>
      <w:r>
        <w:br/>
      </w:r>
      <w:r>
        <w:rPr>
          <w:rFonts w:ascii="Times New Roman"/>
          <w:b w:val="false"/>
          <w:i w:val="false"/>
          <w:color w:val="000000"/>
          <w:sz w:val="28"/>
        </w:rPr>
        <w:t xml:space="preserve">
      2) оқу бағдарламаларын, соның ішінде көлік кәсіпорындары мен көлік құралдарына медициналық-санитарлық қызмет көрсету жөніндегі бағдарламаларды даярлау; </w:t>
      </w:r>
      <w:r>
        <w:br/>
      </w:r>
      <w:r>
        <w:rPr>
          <w:rFonts w:ascii="Times New Roman"/>
          <w:b w:val="false"/>
          <w:i w:val="false"/>
          <w:color w:val="000000"/>
          <w:sz w:val="28"/>
        </w:rPr>
        <w:t xml:space="preserve">
      3) Қазақ Көлік және коммуникациялар академиясында көлік-коммуникация кешенінің басшы қызметкерлерінің біліктілігін арттыру курстарын құру және жұмысын ұйымдастыру; </w:t>
      </w:r>
      <w:r>
        <w:br/>
      </w:r>
      <w:r>
        <w:rPr>
          <w:rFonts w:ascii="Times New Roman"/>
          <w:b w:val="false"/>
          <w:i w:val="false"/>
          <w:color w:val="000000"/>
          <w:sz w:val="28"/>
        </w:rPr>
        <w:t xml:space="preserve">
      4) жалпы білім беру мектептерінің қолданылып жүрген оқу бағдарламаларына көлік үдерісіне қатысушылардың қауіпті әрекеттерінің алдын алу шараларын оқытуды қамтамасыз ететін пәндерді енгізу; </w:t>
      </w:r>
      <w:r>
        <w:br/>
      </w:r>
      <w:r>
        <w:rPr>
          <w:rFonts w:ascii="Times New Roman"/>
          <w:b w:val="false"/>
          <w:i w:val="false"/>
          <w:color w:val="000000"/>
          <w:sz w:val="28"/>
        </w:rPr>
        <w:t xml:space="preserve">
      5) жүргізушілерді және көлік құралдарын басқаруды жүзеге асыратын басқа мамандарды даярлауды және қайта даярлауды жүзеге асыратын оқу орындарын аттестациялауды міндетті түрде енгізу. </w:t>
      </w:r>
    </w:p>
    <w:bookmarkEnd w:id="22"/>
    <w:bookmarkStart w:name="z17" w:id="23"/>
    <w:p>
      <w:pPr>
        <w:spacing w:after="0"/>
        <w:ind w:left="0"/>
        <w:jc w:val="left"/>
      </w:pPr>
      <w:r>
        <w:rPr>
          <w:rFonts w:ascii="Times New Roman"/>
          <w:b/>
          <w:i w:val="false"/>
          <w:color w:val="000000"/>
        </w:rPr>
        <w:t xml:space="preserve"> 
6. Бағдарламаға қажетті ресурстар және қаржыландыру көздері </w:t>
      </w:r>
    </w:p>
    <w:bookmarkEnd w:id="23"/>
    <w:bookmarkStart w:name="z18" w:id="24"/>
    <w:p>
      <w:pPr>
        <w:spacing w:after="0"/>
        <w:ind w:left="0"/>
        <w:jc w:val="both"/>
      </w:pPr>
      <w:r>
        <w:rPr>
          <w:rFonts w:ascii="Times New Roman"/>
          <w:b w:val="false"/>
          <w:i w:val="false"/>
          <w:color w:val="000000"/>
          <w:sz w:val="28"/>
        </w:rPr>
        <w:t xml:space="preserve">
      Республикалық бюджеттің, осы Бағдарламаның орындалуына тартылатын ведомстволардың қаражаттары, сондай-ақ көлік құралдарын қауіпсіз пайдаланудың шарттарын қамтамасыз ететін жабдықтарды сатып алуға бағытталған отандық шаруашылық жүргізуші субъектілердің қаражаттары Бағдарламаның қаржыландыру көздері болып табылады. </w:t>
      </w:r>
      <w:r>
        <w:br/>
      </w:r>
      <w:r>
        <w:rPr>
          <w:rFonts w:ascii="Times New Roman"/>
          <w:b w:val="false"/>
          <w:i w:val="false"/>
          <w:color w:val="000000"/>
          <w:sz w:val="28"/>
        </w:rPr>
        <w:t xml:space="preserve">
     2000-2005 жылдарға арналған Бағдарламаны қамтамасыз етуге </w:t>
      </w:r>
      <w:r>
        <w:br/>
      </w:r>
      <w:r>
        <w:rPr>
          <w:rFonts w:ascii="Times New Roman"/>
          <w:b w:val="false"/>
          <w:i w:val="false"/>
          <w:color w:val="000000"/>
          <w:sz w:val="28"/>
        </w:rPr>
        <w:t xml:space="preserve">
республикалық бюджеттен 34082,677 млн. теңге керек. Бағдарламаны жыл сайын қаржыландыруды Қазақстан Республикасының Көлік және коммуникациялар министрлігі республикалық бюджетте көзделген қаражат есебінен жүзеге асырады. </w:t>
      </w:r>
    </w:p>
    <w:bookmarkEnd w:id="24"/>
    <w:bookmarkStart w:name="z32" w:id="25"/>
    <w:p>
      <w:pPr>
        <w:spacing w:after="0"/>
        <w:ind w:left="0"/>
        <w:jc w:val="left"/>
      </w:pPr>
      <w:r>
        <w:rPr>
          <w:rFonts w:ascii="Times New Roman"/>
          <w:b/>
          <w:i w:val="false"/>
          <w:color w:val="000000"/>
        </w:rPr>
        <w:t xml:space="preserve"> 
     Бағдарламаны қамтамасыз етуді қаржыландыру көлемі </w:t>
      </w:r>
    </w:p>
    <w:bookmarkEnd w:id="25"/>
    <w:p>
      <w:pPr>
        <w:spacing w:after="0"/>
        <w:ind w:left="0"/>
        <w:jc w:val="both"/>
      </w:pPr>
      <w:r>
        <w:rPr>
          <w:rFonts w:ascii="Times New Roman"/>
          <w:b w:val="false"/>
          <w:i w:val="false"/>
          <w:color w:val="000000"/>
          <w:sz w:val="28"/>
        </w:rPr>
        <w:t xml:space="preserve">(млн. теңге) </w:t>
      </w:r>
    </w:p>
    <w:p>
      <w:pPr>
        <w:spacing w:after="0"/>
        <w:ind w:left="0"/>
        <w:jc w:val="both"/>
      </w:pPr>
      <w:r>
        <w:rPr>
          <w:rFonts w:ascii="Times New Roman"/>
          <w:b/>
          <w:i w:val="false"/>
          <w:color w:val="000000"/>
          <w:sz w:val="28"/>
        </w:rPr>
        <w:t xml:space="preserve">10-кесте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Бағдар.  ! Жұмыстардың !Барлығы  !         Соның ішінде әр жылға </w:t>
      </w:r>
      <w:r>
        <w:br/>
      </w:r>
      <w:r>
        <w:rPr>
          <w:rFonts w:ascii="Times New Roman"/>
          <w:b w:val="false"/>
          <w:i w:val="false"/>
          <w:color w:val="000000"/>
          <w:sz w:val="28"/>
        </w:rPr>
        <w:t xml:space="preserve">
лама     !    бағыты   !2000-    !----------------------------------------- </w:t>
      </w:r>
      <w:r>
        <w:br/>
      </w:r>
      <w:r>
        <w:rPr>
          <w:rFonts w:ascii="Times New Roman"/>
          <w:b w:val="false"/>
          <w:i w:val="false"/>
          <w:color w:val="000000"/>
          <w:sz w:val="28"/>
        </w:rPr>
        <w:t xml:space="preserve">
         !             !2005 жж. ! 2000  ! 2001 ! 2002 ! 2003 ! 2004 ! 2005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34,12    Жолдарды        33654     5164   5690   6100   5200   5500  6000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және жөндеу </w:t>
      </w:r>
      <w:r>
        <w:br/>
      </w:r>
      <w:r>
        <w:rPr>
          <w:rFonts w:ascii="Times New Roman"/>
          <w:b w:val="false"/>
          <w:i w:val="false"/>
          <w:color w:val="000000"/>
          <w:sz w:val="28"/>
        </w:rPr>
        <w:t>
 </w:t>
      </w:r>
      <w:r>
        <w:br/>
      </w:r>
      <w:r>
        <w:rPr>
          <w:rFonts w:ascii="Times New Roman"/>
          <w:b w:val="false"/>
          <w:i w:val="false"/>
          <w:color w:val="000000"/>
          <w:sz w:val="28"/>
        </w:rPr>
        <w:t xml:space="preserve">
   35       Азаматтық      48,280    8,047  8,047  8,047  8,047  8,047  8,047 </w:t>
      </w:r>
      <w:r>
        <w:br/>
      </w:r>
      <w:r>
        <w:rPr>
          <w:rFonts w:ascii="Times New Roman"/>
          <w:b w:val="false"/>
          <w:i w:val="false"/>
          <w:color w:val="000000"/>
          <w:sz w:val="28"/>
        </w:rPr>
        <w:t xml:space="preserve">
          авиация үшін </w:t>
      </w:r>
      <w:r>
        <w:br/>
      </w:r>
      <w:r>
        <w:rPr>
          <w:rFonts w:ascii="Times New Roman"/>
          <w:b w:val="false"/>
          <w:i w:val="false"/>
          <w:color w:val="000000"/>
          <w:sz w:val="28"/>
        </w:rPr>
        <w:t xml:space="preserve">
          әуе кемелерінің, </w:t>
      </w:r>
      <w:r>
        <w:br/>
      </w:r>
      <w:r>
        <w:rPr>
          <w:rFonts w:ascii="Times New Roman"/>
          <w:b w:val="false"/>
          <w:i w:val="false"/>
          <w:color w:val="000000"/>
          <w:sz w:val="28"/>
        </w:rPr>
        <w:t xml:space="preserve">
          жолдардың және </w:t>
      </w:r>
      <w:r>
        <w:br/>
      </w:r>
      <w:r>
        <w:rPr>
          <w:rFonts w:ascii="Times New Roman"/>
          <w:b w:val="false"/>
          <w:i w:val="false"/>
          <w:color w:val="000000"/>
          <w:sz w:val="28"/>
        </w:rPr>
        <w:t xml:space="preserve">
          әуежайлардың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тіркелуін </w:t>
      </w:r>
      <w:r>
        <w:br/>
      </w:r>
      <w:r>
        <w:rPr>
          <w:rFonts w:ascii="Times New Roman"/>
          <w:b w:val="false"/>
          <w:i w:val="false"/>
          <w:color w:val="000000"/>
          <w:sz w:val="28"/>
        </w:rPr>
        <w:t xml:space="preserve">
          енгізу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32       Кеме жүру      266,39       -    53,277 </w:t>
      </w:r>
      <w:r>
        <w:br/>
      </w:r>
      <w:r>
        <w:rPr>
          <w:rFonts w:ascii="Times New Roman"/>
          <w:b w:val="false"/>
          <w:i w:val="false"/>
          <w:color w:val="000000"/>
          <w:sz w:val="28"/>
        </w:rPr>
        <w:t xml:space="preserve">
          және теңізде                           53,277 </w:t>
      </w:r>
      <w:r>
        <w:br/>
      </w:r>
      <w:r>
        <w:rPr>
          <w:rFonts w:ascii="Times New Roman"/>
          <w:b w:val="false"/>
          <w:i w:val="false"/>
          <w:color w:val="000000"/>
          <w:sz w:val="28"/>
        </w:rPr>
        <w:t xml:space="preserve">
          жүзу                                          53,277  53,277 </w:t>
      </w:r>
      <w:r>
        <w:br/>
      </w:r>
      <w:r>
        <w:rPr>
          <w:rFonts w:ascii="Times New Roman"/>
          <w:b w:val="false"/>
          <w:i w:val="false"/>
          <w:color w:val="000000"/>
          <w:sz w:val="28"/>
        </w:rPr>
        <w:t xml:space="preserve">
          қауіпсіздігін                                              53,277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45       Азаматтық      114,01       -    22,802 </w:t>
      </w:r>
      <w:r>
        <w:br/>
      </w:r>
      <w:r>
        <w:rPr>
          <w:rFonts w:ascii="Times New Roman"/>
          <w:b w:val="false"/>
          <w:i w:val="false"/>
          <w:color w:val="000000"/>
          <w:sz w:val="28"/>
        </w:rPr>
        <w:t xml:space="preserve">
          авиация                                22,802 </w:t>
      </w:r>
      <w:r>
        <w:br/>
      </w:r>
      <w:r>
        <w:rPr>
          <w:rFonts w:ascii="Times New Roman"/>
          <w:b w:val="false"/>
          <w:i w:val="false"/>
          <w:color w:val="000000"/>
          <w:sz w:val="28"/>
        </w:rPr>
        <w:t xml:space="preserve">
          мамандарының                                  22,802 </w:t>
      </w:r>
      <w:r>
        <w:br/>
      </w:r>
      <w:r>
        <w:rPr>
          <w:rFonts w:ascii="Times New Roman"/>
          <w:b w:val="false"/>
          <w:i w:val="false"/>
          <w:color w:val="000000"/>
          <w:sz w:val="28"/>
        </w:rPr>
        <w:t xml:space="preserve">
          біліктілігін                                          22,802 </w:t>
      </w:r>
      <w:r>
        <w:br/>
      </w:r>
      <w:r>
        <w:rPr>
          <w:rFonts w:ascii="Times New Roman"/>
          <w:b w:val="false"/>
          <w:i w:val="false"/>
          <w:color w:val="000000"/>
          <w:sz w:val="28"/>
        </w:rPr>
        <w:t xml:space="preserve">
          арттыру,                                                  22,802 </w:t>
      </w:r>
      <w:r>
        <w:br/>
      </w:r>
      <w:r>
        <w:rPr>
          <w:rFonts w:ascii="Times New Roman"/>
          <w:b w:val="false"/>
          <w:i w:val="false"/>
          <w:color w:val="000000"/>
          <w:sz w:val="28"/>
        </w:rPr>
        <w:t xml:space="preserve">
          қайта даярлау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34082,677   5172,047 </w:t>
      </w:r>
      <w:r>
        <w:br/>
      </w:r>
      <w:r>
        <w:rPr>
          <w:rFonts w:ascii="Times New Roman"/>
          <w:b w:val="false"/>
          <w:i w:val="false"/>
          <w:color w:val="000000"/>
          <w:sz w:val="28"/>
        </w:rPr>
        <w:t xml:space="preserve">
                                          5774,126 </w:t>
      </w:r>
      <w:r>
        <w:br/>
      </w:r>
      <w:r>
        <w:rPr>
          <w:rFonts w:ascii="Times New Roman"/>
          <w:b w:val="false"/>
          <w:i w:val="false"/>
          <w:color w:val="000000"/>
          <w:sz w:val="28"/>
        </w:rPr>
        <w:t xml:space="preserve">
                                                6184,126 </w:t>
      </w:r>
      <w:r>
        <w:br/>
      </w:r>
      <w:r>
        <w:rPr>
          <w:rFonts w:ascii="Times New Roman"/>
          <w:b w:val="false"/>
          <w:i w:val="false"/>
          <w:color w:val="000000"/>
          <w:sz w:val="28"/>
        </w:rPr>
        <w:t xml:space="preserve">
                                                      5284,126 </w:t>
      </w:r>
      <w:r>
        <w:br/>
      </w:r>
      <w:r>
        <w:rPr>
          <w:rFonts w:ascii="Times New Roman"/>
          <w:b w:val="false"/>
          <w:i w:val="false"/>
          <w:color w:val="000000"/>
          <w:sz w:val="28"/>
        </w:rPr>
        <w:t xml:space="preserve">
                                                             5584,126 </w:t>
      </w:r>
      <w:r>
        <w:br/>
      </w:r>
      <w:r>
        <w:rPr>
          <w:rFonts w:ascii="Times New Roman"/>
          <w:b w:val="false"/>
          <w:i w:val="false"/>
          <w:color w:val="000000"/>
          <w:sz w:val="28"/>
        </w:rPr>
        <w:t xml:space="preserve">
                                                                  6084,126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Жыл сайынғы қаржыландыру көлемі Қазақстан Республикасының тиісті жылға арналған республикалық бюджет туралы заңына сәйкес нақтыланады. </w:t>
      </w:r>
    </w:p>
    <w:bookmarkStart w:name="z33" w:id="26"/>
    <w:p>
      <w:pPr>
        <w:spacing w:after="0"/>
        <w:ind w:left="0"/>
        <w:jc w:val="left"/>
      </w:pPr>
      <w:r>
        <w:rPr>
          <w:rFonts w:ascii="Times New Roman"/>
          <w:b/>
          <w:i w:val="false"/>
          <w:color w:val="000000"/>
        </w:rPr>
        <w:t xml:space="preserve"> 
7. Бағдарламаны жүзеге асырудан күтілетін нәтиже </w:t>
      </w:r>
    </w:p>
    <w:bookmarkEnd w:id="26"/>
    <w:p>
      <w:pPr>
        <w:spacing w:after="0"/>
        <w:ind w:left="0"/>
        <w:jc w:val="both"/>
      </w:pPr>
      <w:r>
        <w:rPr>
          <w:rFonts w:ascii="Times New Roman"/>
          <w:b w:val="false"/>
          <w:i w:val="false"/>
          <w:color w:val="000000"/>
          <w:sz w:val="28"/>
        </w:rPr>
        <w:t xml:space="preserve">      Бағдарламаны іске асыру: </w:t>
      </w:r>
      <w:r>
        <w:br/>
      </w:r>
      <w:r>
        <w:rPr>
          <w:rFonts w:ascii="Times New Roman"/>
          <w:b w:val="false"/>
          <w:i w:val="false"/>
          <w:color w:val="000000"/>
          <w:sz w:val="28"/>
        </w:rPr>
        <w:t xml:space="preserve">
      1) көліктегі қауіпсіздікті мемлекеттік басқару тиімділігін арттыруға; </w:t>
      </w:r>
      <w:r>
        <w:br/>
      </w:r>
      <w:r>
        <w:rPr>
          <w:rFonts w:ascii="Times New Roman"/>
          <w:b w:val="false"/>
          <w:i w:val="false"/>
          <w:color w:val="000000"/>
          <w:sz w:val="28"/>
        </w:rPr>
        <w:t xml:space="preserve">
      2) көлік үдерісіне қатысушылардың қауіпті әрекеттерін алдын алу шараларын жақсартуға; </w:t>
      </w:r>
      <w:r>
        <w:br/>
      </w:r>
      <w:r>
        <w:rPr>
          <w:rFonts w:ascii="Times New Roman"/>
          <w:b w:val="false"/>
          <w:i w:val="false"/>
          <w:color w:val="000000"/>
          <w:sz w:val="28"/>
        </w:rPr>
        <w:t xml:space="preserve">
     3) қолданылатын көлік құралдарының құрастырушылық және пайдалану қауіпсіздігіне қойылатын талаптарды жетілдіруге; </w:t>
      </w:r>
      <w:r>
        <w:br/>
      </w:r>
      <w:r>
        <w:rPr>
          <w:rFonts w:ascii="Times New Roman"/>
          <w:b w:val="false"/>
          <w:i w:val="false"/>
          <w:color w:val="000000"/>
          <w:sz w:val="28"/>
        </w:rPr>
        <w:t xml:space="preserve">
     4) жол желілерінің және қатынас жолдарының қауіпті учаскелерін жою кезеңдерін, пайда болуының алдын алу нормаларын белгілеуге; </w:t>
      </w:r>
      <w:r>
        <w:br/>
      </w:r>
      <w:r>
        <w:rPr>
          <w:rFonts w:ascii="Times New Roman"/>
          <w:b w:val="false"/>
          <w:i w:val="false"/>
          <w:color w:val="000000"/>
          <w:sz w:val="28"/>
        </w:rPr>
        <w:t xml:space="preserve">
     5) мемлекеттік бақылау-қадағалау қызметін құқықтық, ақпараттық, ұйымдастырушылық және техникалық қамтамасыз етуді жетілдіруге; </w:t>
      </w:r>
      <w:r>
        <w:br/>
      </w:r>
      <w:r>
        <w:rPr>
          <w:rFonts w:ascii="Times New Roman"/>
          <w:b w:val="false"/>
          <w:i w:val="false"/>
          <w:color w:val="000000"/>
          <w:sz w:val="28"/>
        </w:rPr>
        <w:t xml:space="preserve">
     6) көліктік оқиғаларда апаттық-құтқару жұмыстарының және жапа </w:t>
      </w:r>
      <w:r>
        <w:br/>
      </w:r>
      <w:r>
        <w:rPr>
          <w:rFonts w:ascii="Times New Roman"/>
          <w:b w:val="false"/>
          <w:i w:val="false"/>
          <w:color w:val="000000"/>
          <w:sz w:val="28"/>
        </w:rPr>
        <w:t xml:space="preserve">
шеккендерге жедел медициналық көмек көрсету тиімділігінің дәрежесін </w:t>
      </w:r>
      <w:r>
        <w:br/>
      </w:r>
      <w:r>
        <w:rPr>
          <w:rFonts w:ascii="Times New Roman"/>
          <w:b w:val="false"/>
          <w:i w:val="false"/>
          <w:color w:val="000000"/>
          <w:sz w:val="28"/>
        </w:rPr>
        <w:t xml:space="preserve">
арттыруға мүмкіндік береді. </w:t>
      </w:r>
    </w:p>
    <w:bookmarkStart w:name="z34" w:id="27"/>
    <w:p>
      <w:pPr>
        <w:spacing w:after="0"/>
        <w:ind w:left="0"/>
        <w:jc w:val="left"/>
      </w:pPr>
      <w:r>
        <w:rPr>
          <w:rFonts w:ascii="Times New Roman"/>
          <w:b/>
          <w:i w:val="false"/>
          <w:color w:val="000000"/>
        </w:rPr>
        <w:t xml:space="preserve"> 
8. Бағдарламаны іске асыру жөніндегі іс-шаралар жоспары </w:t>
      </w:r>
    </w:p>
    <w:bookmarkEnd w:id="2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Шаралардың мазмұны    !Жауапты орындаушы!Аяқтау нысаны! Орындалу </w:t>
      </w:r>
      <w:r>
        <w:br/>
      </w:r>
      <w:r>
        <w:rPr>
          <w:rFonts w:ascii="Times New Roman"/>
          <w:b w:val="false"/>
          <w:i w:val="false"/>
          <w:color w:val="000000"/>
          <w:sz w:val="28"/>
        </w:rPr>
        <w:t xml:space="preserve">
р/с!                         !                 !             !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  Көлікте және көлік          Көлік және       Бірлескен     2001 жылғы </w:t>
      </w:r>
      <w:r>
        <w:br/>
      </w:r>
      <w:r>
        <w:rPr>
          <w:rFonts w:ascii="Times New Roman"/>
          <w:b w:val="false"/>
          <w:i w:val="false"/>
          <w:color w:val="000000"/>
          <w:sz w:val="28"/>
        </w:rPr>
        <w:t xml:space="preserve">
   кәсіпорындары аумағында     коммуникациялар  бұйрық        2 тоқсан </w:t>
      </w:r>
      <w:r>
        <w:br/>
      </w:r>
      <w:r>
        <w:rPr>
          <w:rFonts w:ascii="Times New Roman"/>
          <w:b w:val="false"/>
          <w:i w:val="false"/>
          <w:color w:val="000000"/>
          <w:sz w:val="28"/>
        </w:rPr>
        <w:t xml:space="preserve">
   қауіпсіздікті қамтамасыз    министрлігі </w:t>
      </w:r>
      <w:r>
        <w:br/>
      </w:r>
      <w:r>
        <w:rPr>
          <w:rFonts w:ascii="Times New Roman"/>
          <w:b w:val="false"/>
          <w:i w:val="false"/>
          <w:color w:val="000000"/>
          <w:sz w:val="28"/>
        </w:rPr>
        <w:t xml:space="preserve">
   ету жөніндегі қызметті </w:t>
      </w:r>
      <w:r>
        <w:br/>
      </w:r>
      <w:r>
        <w:rPr>
          <w:rFonts w:ascii="Times New Roman"/>
          <w:b w:val="false"/>
          <w:i w:val="false"/>
          <w:color w:val="000000"/>
          <w:sz w:val="28"/>
        </w:rPr>
        <w:t xml:space="preserve">
   жүзеге асыру кезінде        Ішкі істер </w:t>
      </w:r>
      <w:r>
        <w:br/>
      </w:r>
      <w:r>
        <w:rPr>
          <w:rFonts w:ascii="Times New Roman"/>
          <w:b w:val="false"/>
          <w:i w:val="false"/>
          <w:color w:val="000000"/>
          <w:sz w:val="28"/>
        </w:rPr>
        <w:t xml:space="preserve">
   санитарлық-эпидемиологиялық министрлігі </w:t>
      </w:r>
      <w:r>
        <w:br/>
      </w:r>
      <w:r>
        <w:rPr>
          <w:rFonts w:ascii="Times New Roman"/>
          <w:b w:val="false"/>
          <w:i w:val="false"/>
          <w:color w:val="000000"/>
          <w:sz w:val="28"/>
        </w:rPr>
        <w:t xml:space="preserve">
   органдармен өзара </w:t>
      </w:r>
      <w:r>
        <w:br/>
      </w:r>
      <w:r>
        <w:rPr>
          <w:rFonts w:ascii="Times New Roman"/>
          <w:b w:val="false"/>
          <w:i w:val="false"/>
          <w:color w:val="000000"/>
          <w:sz w:val="28"/>
        </w:rPr>
        <w:t xml:space="preserve">
   әрекеттесу және өзара       Денсаулық сақтау </w:t>
      </w:r>
      <w:r>
        <w:br/>
      </w:r>
      <w:r>
        <w:rPr>
          <w:rFonts w:ascii="Times New Roman"/>
          <w:b w:val="false"/>
          <w:i w:val="false"/>
          <w:color w:val="000000"/>
          <w:sz w:val="28"/>
        </w:rPr>
        <w:t xml:space="preserve">
   байланыс жүйесін құру       ісі жөніндегі </w:t>
      </w:r>
      <w:r>
        <w:br/>
      </w: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2  "Лицензиялау туралы" Заңға  Көлік және       Заң кесімі     2002 жыл </w:t>
      </w:r>
      <w:r>
        <w:br/>
      </w:r>
      <w:r>
        <w:rPr>
          <w:rFonts w:ascii="Times New Roman"/>
          <w:b w:val="false"/>
          <w:i w:val="false"/>
          <w:color w:val="000000"/>
          <w:sz w:val="28"/>
        </w:rPr>
        <w:t xml:space="preserve">
   толықтырулар енгізу туралы" коммуникациялар </w:t>
      </w:r>
      <w:r>
        <w:br/>
      </w:r>
      <w:r>
        <w:rPr>
          <w:rFonts w:ascii="Times New Roman"/>
          <w:b w:val="false"/>
          <w:i w:val="false"/>
          <w:color w:val="000000"/>
          <w:sz w:val="28"/>
        </w:rPr>
        <w:t xml:space="preserve">
   Қазақстан Республикасы      министрлігі </w:t>
      </w:r>
      <w:r>
        <w:br/>
      </w:r>
      <w:r>
        <w:rPr>
          <w:rFonts w:ascii="Times New Roman"/>
          <w:b w:val="false"/>
          <w:i w:val="false"/>
          <w:color w:val="000000"/>
          <w:sz w:val="28"/>
        </w:rPr>
        <w:t xml:space="preserve">
   Заңының жобасын әзірлеу </w:t>
      </w:r>
      <w:r>
        <w:br/>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Көлік және       Үкіметтің      2001 жылға </w:t>
      </w:r>
      <w:r>
        <w:br/>
      </w:r>
      <w:r>
        <w:rPr>
          <w:rFonts w:ascii="Times New Roman"/>
          <w:b w:val="false"/>
          <w:i w:val="false"/>
          <w:color w:val="000000"/>
          <w:sz w:val="28"/>
        </w:rPr>
        <w:t xml:space="preserve">
   аумақтарында азаматтық әуе  коммуникациялар  қаулысы        2 тоқсан </w:t>
      </w:r>
      <w:r>
        <w:br/>
      </w:r>
      <w:r>
        <w:rPr>
          <w:rFonts w:ascii="Times New Roman"/>
          <w:b w:val="false"/>
          <w:i w:val="false"/>
          <w:color w:val="000000"/>
          <w:sz w:val="28"/>
        </w:rPr>
        <w:t xml:space="preserve">
   кемелерімен болған          министрлігі </w:t>
      </w:r>
      <w:r>
        <w:br/>
      </w:r>
      <w:r>
        <w:rPr>
          <w:rFonts w:ascii="Times New Roman"/>
          <w:b w:val="false"/>
          <w:i w:val="false"/>
          <w:color w:val="000000"/>
          <w:sz w:val="28"/>
        </w:rPr>
        <w:t xml:space="preserve">
   авиациялық оқиғалар мен </w:t>
      </w:r>
      <w:r>
        <w:br/>
      </w:r>
      <w:r>
        <w:rPr>
          <w:rFonts w:ascii="Times New Roman"/>
          <w:b w:val="false"/>
          <w:i w:val="false"/>
          <w:color w:val="000000"/>
          <w:sz w:val="28"/>
        </w:rPr>
        <w:t xml:space="preserve">
   тосын оқиғаларға қызметтік </w:t>
      </w:r>
      <w:r>
        <w:br/>
      </w:r>
      <w:r>
        <w:rPr>
          <w:rFonts w:ascii="Times New Roman"/>
          <w:b w:val="false"/>
          <w:i w:val="false"/>
          <w:color w:val="000000"/>
          <w:sz w:val="28"/>
        </w:rPr>
        <w:t xml:space="preserve">
   тексеру жүргізудің </w:t>
      </w:r>
      <w:r>
        <w:br/>
      </w:r>
      <w:r>
        <w:rPr>
          <w:rFonts w:ascii="Times New Roman"/>
          <w:b w:val="false"/>
          <w:i w:val="false"/>
          <w:color w:val="000000"/>
          <w:sz w:val="28"/>
        </w:rPr>
        <w:t xml:space="preserve">
   тәртіптері туралы ережені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 Үкіметінің </w:t>
      </w:r>
      <w:r>
        <w:br/>
      </w:r>
      <w:r>
        <w:rPr>
          <w:rFonts w:ascii="Times New Roman"/>
          <w:b w:val="false"/>
          <w:i w:val="false"/>
          <w:color w:val="000000"/>
          <w:sz w:val="28"/>
        </w:rPr>
        <w:t xml:space="preserve">
   1996 жылғы 19 маусымдағы </w:t>
      </w:r>
      <w:r>
        <w:br/>
      </w:r>
      <w:r>
        <w:rPr>
          <w:rFonts w:ascii="Times New Roman"/>
          <w:b w:val="false"/>
          <w:i w:val="false"/>
          <w:color w:val="000000"/>
          <w:sz w:val="28"/>
        </w:rPr>
        <w:t>
   N 755 </w:t>
      </w:r>
      <w:r>
        <w:rPr>
          <w:rFonts w:ascii="Times New Roman"/>
          <w:b w:val="false"/>
          <w:i w:val="false"/>
          <w:color w:val="000000"/>
          <w:sz w:val="28"/>
        </w:rPr>
        <w:t xml:space="preserve">қаулысына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Қазақстан </w:t>
      </w:r>
      <w:r>
        <w:br/>
      </w:r>
      <w:r>
        <w:rPr>
          <w:rFonts w:ascii="Times New Roman"/>
          <w:b w:val="false"/>
          <w:i w:val="false"/>
          <w:color w:val="000000"/>
          <w:sz w:val="28"/>
        </w:rPr>
        <w:t xml:space="preserve">
   Республикасы Үкіметінің </w:t>
      </w:r>
      <w:r>
        <w:br/>
      </w:r>
      <w:r>
        <w:rPr>
          <w:rFonts w:ascii="Times New Roman"/>
          <w:b w:val="false"/>
          <w:i w:val="false"/>
          <w:color w:val="000000"/>
          <w:sz w:val="28"/>
        </w:rPr>
        <w:t xml:space="preserve">
   қаулы жобасын әзірлеу </w:t>
      </w:r>
    </w:p>
    <w:p>
      <w:pPr>
        <w:spacing w:after="0"/>
        <w:ind w:left="0"/>
        <w:jc w:val="both"/>
      </w:pPr>
      <w:r>
        <w:rPr>
          <w:rFonts w:ascii="Times New Roman"/>
          <w:b w:val="false"/>
          <w:i w:val="false"/>
          <w:color w:val="000000"/>
          <w:sz w:val="28"/>
        </w:rPr>
        <w:t xml:space="preserve">4  Көліктің барлық түрінде    Төтенше жағдайлар  Бірлескен     2002 жылға </w:t>
      </w:r>
      <w:r>
        <w:br/>
      </w:r>
      <w:r>
        <w:rPr>
          <w:rFonts w:ascii="Times New Roman"/>
          <w:b w:val="false"/>
          <w:i w:val="false"/>
          <w:color w:val="000000"/>
          <w:sz w:val="28"/>
        </w:rPr>
        <w:t xml:space="preserve">
   табиғи және техникалық     жөніндегі агенттік бұйрық           дейін </w:t>
      </w:r>
      <w:r>
        <w:br/>
      </w:r>
      <w:r>
        <w:rPr>
          <w:rFonts w:ascii="Times New Roman"/>
          <w:b w:val="false"/>
          <w:i w:val="false"/>
          <w:color w:val="000000"/>
          <w:sz w:val="28"/>
        </w:rPr>
        <w:t xml:space="preserve">
   сипаттағы төтенше </w:t>
      </w:r>
      <w:r>
        <w:br/>
      </w:r>
      <w:r>
        <w:rPr>
          <w:rFonts w:ascii="Times New Roman"/>
          <w:b w:val="false"/>
          <w:i w:val="false"/>
          <w:color w:val="000000"/>
          <w:sz w:val="28"/>
        </w:rPr>
        <w:t xml:space="preserve">
   жағдайлардың алдын алу     Көлік және </w:t>
      </w:r>
      <w:r>
        <w:br/>
      </w:r>
      <w:r>
        <w:rPr>
          <w:rFonts w:ascii="Times New Roman"/>
          <w:b w:val="false"/>
          <w:i w:val="false"/>
          <w:color w:val="000000"/>
          <w:sz w:val="28"/>
        </w:rPr>
        <w:t xml:space="preserve">
   және жою мәселелері        коммуникациялар </w:t>
      </w:r>
      <w:r>
        <w:br/>
      </w:r>
      <w:r>
        <w:rPr>
          <w:rFonts w:ascii="Times New Roman"/>
          <w:b w:val="false"/>
          <w:i w:val="false"/>
          <w:color w:val="000000"/>
          <w:sz w:val="28"/>
        </w:rPr>
        <w:t xml:space="preserve">
   жөнінде бірлескен          министрлігі </w:t>
      </w:r>
      <w:r>
        <w:br/>
      </w:r>
      <w:r>
        <w:rPr>
          <w:rFonts w:ascii="Times New Roman"/>
          <w:b w:val="false"/>
          <w:i w:val="false"/>
          <w:color w:val="000000"/>
          <w:sz w:val="28"/>
        </w:rPr>
        <w:t xml:space="preserve">
   іс-шаралар жүргізу </w:t>
      </w:r>
    </w:p>
    <w:p>
      <w:pPr>
        <w:spacing w:after="0"/>
        <w:ind w:left="0"/>
        <w:jc w:val="both"/>
      </w:pPr>
      <w:r>
        <w:rPr>
          <w:rFonts w:ascii="Times New Roman"/>
          <w:b w:val="false"/>
          <w:i w:val="false"/>
          <w:color w:val="000000"/>
          <w:sz w:val="28"/>
        </w:rPr>
        <w:t xml:space="preserve">5  Жалпы пайдаланымдағы       Көлік және         Қазақстан      2003 жылғы </w:t>
      </w:r>
      <w:r>
        <w:br/>
      </w:r>
      <w:r>
        <w:rPr>
          <w:rFonts w:ascii="Times New Roman"/>
          <w:b w:val="false"/>
          <w:i w:val="false"/>
          <w:color w:val="000000"/>
          <w:sz w:val="28"/>
        </w:rPr>
        <w:t xml:space="preserve">
   автомобиль жолдарында      коммуникациялар    Республикасы   4 тоқсан </w:t>
      </w:r>
      <w:r>
        <w:br/>
      </w:r>
      <w:r>
        <w:rPr>
          <w:rFonts w:ascii="Times New Roman"/>
          <w:b w:val="false"/>
          <w:i w:val="false"/>
          <w:color w:val="000000"/>
          <w:sz w:val="28"/>
        </w:rPr>
        <w:t xml:space="preserve">
   орналасқан көпірлердің,    министрлігі        Үкіметіне </w:t>
      </w:r>
      <w:r>
        <w:br/>
      </w:r>
      <w:r>
        <w:rPr>
          <w:rFonts w:ascii="Times New Roman"/>
          <w:b w:val="false"/>
          <w:i w:val="false"/>
          <w:color w:val="000000"/>
          <w:sz w:val="28"/>
        </w:rPr>
        <w:t xml:space="preserve">
   жолөтпелердің, темір жол                      ақпарат </w:t>
      </w:r>
      <w:r>
        <w:br/>
      </w:r>
      <w:r>
        <w:rPr>
          <w:rFonts w:ascii="Times New Roman"/>
          <w:b w:val="false"/>
          <w:i w:val="false"/>
          <w:color w:val="000000"/>
          <w:sz w:val="28"/>
        </w:rPr>
        <w:t xml:space="preserve">
   өтпелерінің басқа да жол   Ішкі істер </w:t>
      </w:r>
      <w:r>
        <w:br/>
      </w:r>
      <w:r>
        <w:rPr>
          <w:rFonts w:ascii="Times New Roman"/>
          <w:b w:val="false"/>
          <w:i w:val="false"/>
          <w:color w:val="000000"/>
          <w:sz w:val="28"/>
        </w:rPr>
        <w:t xml:space="preserve">
   құрылыстарының жай-күйін   министрлігі </w:t>
      </w:r>
      <w:r>
        <w:br/>
      </w:r>
      <w:r>
        <w:rPr>
          <w:rFonts w:ascii="Times New Roman"/>
          <w:b w:val="false"/>
          <w:i w:val="false"/>
          <w:color w:val="000000"/>
          <w:sz w:val="28"/>
        </w:rPr>
        <w:t xml:space="preserve">
   құрылыс нормалары мен </w:t>
      </w:r>
      <w:r>
        <w:br/>
      </w:r>
      <w:r>
        <w:rPr>
          <w:rFonts w:ascii="Times New Roman"/>
          <w:b w:val="false"/>
          <w:i w:val="false"/>
          <w:color w:val="000000"/>
          <w:sz w:val="28"/>
        </w:rPr>
        <w:t xml:space="preserve">
   ережелері талаптарына      Облыстар, Астана </w:t>
      </w:r>
      <w:r>
        <w:br/>
      </w:r>
      <w:r>
        <w:rPr>
          <w:rFonts w:ascii="Times New Roman"/>
          <w:b w:val="false"/>
          <w:i w:val="false"/>
          <w:color w:val="000000"/>
          <w:sz w:val="28"/>
        </w:rPr>
        <w:t xml:space="preserve">
   сәйкес жағдайға келтіру    және Алматы </w:t>
      </w:r>
      <w:r>
        <w:br/>
      </w:r>
      <w:r>
        <w:rPr>
          <w:rFonts w:ascii="Times New Roman"/>
          <w:b w:val="false"/>
          <w:i w:val="false"/>
          <w:color w:val="000000"/>
          <w:sz w:val="28"/>
        </w:rPr>
        <w:t xml:space="preserve">
   жөнінде ұйымдастыру-       қалаларының </w:t>
      </w:r>
      <w:r>
        <w:br/>
      </w:r>
      <w:r>
        <w:rPr>
          <w:rFonts w:ascii="Times New Roman"/>
          <w:b w:val="false"/>
          <w:i w:val="false"/>
          <w:color w:val="000000"/>
          <w:sz w:val="28"/>
        </w:rPr>
        <w:t xml:space="preserve">
   техникалық іс-шаралар      әкімшіліктері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6  Көше-жол желісінде жол     Ішкі істер  </w:t>
      </w:r>
      <w:r>
        <w:br/>
      </w:r>
      <w:r>
        <w:rPr>
          <w:rFonts w:ascii="Times New Roman"/>
          <w:b w:val="false"/>
          <w:i w:val="false"/>
          <w:color w:val="000000"/>
          <w:sz w:val="28"/>
        </w:rPr>
        <w:t xml:space="preserve">
   қозғалысын реттеу          министрлігі </w:t>
      </w:r>
      <w:r>
        <w:br/>
      </w:r>
      <w:r>
        <w:rPr>
          <w:rFonts w:ascii="Times New Roman"/>
          <w:b w:val="false"/>
          <w:i w:val="false"/>
          <w:color w:val="000000"/>
          <w:sz w:val="28"/>
        </w:rPr>
        <w:t xml:space="preserve">
   құралдарын шоғырлануына </w:t>
      </w:r>
      <w:r>
        <w:br/>
      </w:r>
      <w:r>
        <w:rPr>
          <w:rFonts w:ascii="Times New Roman"/>
          <w:b w:val="false"/>
          <w:i w:val="false"/>
          <w:color w:val="000000"/>
          <w:sz w:val="28"/>
        </w:rPr>
        <w:t xml:space="preserve">
   сәйкес қалпына келтіру     Көлік және         Қазақстан      2001 жылғы </w:t>
      </w:r>
      <w:r>
        <w:br/>
      </w:r>
      <w:r>
        <w:rPr>
          <w:rFonts w:ascii="Times New Roman"/>
          <w:b w:val="false"/>
          <w:i w:val="false"/>
          <w:color w:val="000000"/>
          <w:sz w:val="28"/>
        </w:rPr>
        <w:t xml:space="preserve">
   жөнінде ұйымдастыру-       коммуникациялар    Республикасы   4 тоқсан </w:t>
      </w:r>
      <w:r>
        <w:br/>
      </w:r>
      <w:r>
        <w:rPr>
          <w:rFonts w:ascii="Times New Roman"/>
          <w:b w:val="false"/>
          <w:i w:val="false"/>
          <w:color w:val="000000"/>
          <w:sz w:val="28"/>
        </w:rPr>
        <w:t xml:space="preserve">
   техникалық іс-шаралар      министрлігі        Үкіметіне </w:t>
      </w:r>
      <w:r>
        <w:br/>
      </w:r>
      <w:r>
        <w:rPr>
          <w:rFonts w:ascii="Times New Roman"/>
          <w:b w:val="false"/>
          <w:i w:val="false"/>
          <w:color w:val="000000"/>
          <w:sz w:val="28"/>
        </w:rPr>
        <w:t xml:space="preserve">
   жүргізу                                       ақпарат </w:t>
      </w:r>
    </w:p>
    <w:p>
      <w:pPr>
        <w:spacing w:after="0"/>
        <w:ind w:left="0"/>
        <w:jc w:val="both"/>
      </w:pPr>
      <w:r>
        <w:rPr>
          <w:rFonts w:ascii="Times New Roman"/>
          <w:b w:val="false"/>
          <w:i w:val="false"/>
          <w:color w:val="000000"/>
          <w:sz w:val="28"/>
        </w:rPr>
        <w:t xml:space="preserve">7  Мына мәселелерді қарау     Көлік және         Қазақстан      2003 жылға </w:t>
      </w:r>
      <w:r>
        <w:br/>
      </w:r>
      <w:r>
        <w:rPr>
          <w:rFonts w:ascii="Times New Roman"/>
          <w:b w:val="false"/>
          <w:i w:val="false"/>
          <w:color w:val="000000"/>
          <w:sz w:val="28"/>
        </w:rPr>
        <w:t xml:space="preserve">
   және ұсыныстар жасау:      коммуникациялар    Республикасы     дейін </w:t>
      </w:r>
      <w:r>
        <w:br/>
      </w:r>
      <w:r>
        <w:rPr>
          <w:rFonts w:ascii="Times New Roman"/>
          <w:b w:val="false"/>
          <w:i w:val="false"/>
          <w:color w:val="000000"/>
          <w:sz w:val="28"/>
        </w:rPr>
        <w:t xml:space="preserve">
   республикалық маңызы бар   министрлігі        Үкіметіне </w:t>
      </w:r>
      <w:r>
        <w:br/>
      </w:r>
      <w:r>
        <w:rPr>
          <w:rFonts w:ascii="Times New Roman"/>
          <w:b w:val="false"/>
          <w:i w:val="false"/>
          <w:color w:val="000000"/>
          <w:sz w:val="28"/>
        </w:rPr>
        <w:t xml:space="preserve">
   автомобиль жолдарында                         ақпарат </w:t>
      </w:r>
      <w:r>
        <w:br/>
      </w:r>
      <w:r>
        <w:rPr>
          <w:rFonts w:ascii="Times New Roman"/>
          <w:b w:val="false"/>
          <w:i w:val="false"/>
          <w:color w:val="000000"/>
          <w:sz w:val="28"/>
        </w:rPr>
        <w:t xml:space="preserve">
   сервистік қызмет көрсету   Қазақстан </w:t>
      </w:r>
      <w:r>
        <w:br/>
      </w:r>
      <w:r>
        <w:rPr>
          <w:rFonts w:ascii="Times New Roman"/>
          <w:b w:val="false"/>
          <w:i w:val="false"/>
          <w:color w:val="000000"/>
          <w:sz w:val="28"/>
        </w:rPr>
        <w:t xml:space="preserve">
   және жол инфрақұрылымы     Республикасының </w:t>
      </w:r>
      <w:r>
        <w:br/>
      </w:r>
      <w:r>
        <w:rPr>
          <w:rFonts w:ascii="Times New Roman"/>
          <w:b w:val="false"/>
          <w:i w:val="false"/>
          <w:color w:val="000000"/>
          <w:sz w:val="28"/>
        </w:rPr>
        <w:t xml:space="preserve">
   объектілері санының өсуі;  Туризм және </w:t>
      </w:r>
      <w:r>
        <w:br/>
      </w:r>
      <w:r>
        <w:rPr>
          <w:rFonts w:ascii="Times New Roman"/>
          <w:b w:val="false"/>
          <w:i w:val="false"/>
          <w:color w:val="000000"/>
          <w:sz w:val="28"/>
        </w:rPr>
        <w:t xml:space="preserve">
   темір жол вокзалдарында    спорт жөніндегі </w:t>
      </w:r>
      <w:r>
        <w:br/>
      </w:r>
      <w:r>
        <w:rPr>
          <w:rFonts w:ascii="Times New Roman"/>
          <w:b w:val="false"/>
          <w:i w:val="false"/>
          <w:color w:val="000000"/>
          <w:sz w:val="28"/>
        </w:rPr>
        <w:t xml:space="preserve">
   және әуежайларда           агенттігі </w:t>
      </w:r>
      <w:r>
        <w:br/>
      </w:r>
      <w:r>
        <w:rPr>
          <w:rFonts w:ascii="Times New Roman"/>
          <w:b w:val="false"/>
          <w:i w:val="false"/>
          <w:color w:val="000000"/>
          <w:sz w:val="28"/>
        </w:rPr>
        <w:t xml:space="preserve">
   сервистік қызмет </w:t>
      </w:r>
      <w:r>
        <w:br/>
      </w:r>
      <w:r>
        <w:rPr>
          <w:rFonts w:ascii="Times New Roman"/>
          <w:b w:val="false"/>
          <w:i w:val="false"/>
          <w:color w:val="000000"/>
          <w:sz w:val="28"/>
        </w:rPr>
        <w:t xml:space="preserve">
   көрсетуді жақсарту </w:t>
      </w:r>
      <w:r>
        <w:br/>
      </w:r>
      <w:r>
        <w:rPr>
          <w:rFonts w:ascii="Times New Roman"/>
          <w:b w:val="false"/>
          <w:i w:val="false"/>
          <w:color w:val="000000"/>
          <w:sz w:val="28"/>
        </w:rPr>
        <w:t xml:space="preserve">
   жөнінде </w:t>
      </w:r>
    </w:p>
    <w:p>
      <w:pPr>
        <w:spacing w:after="0"/>
        <w:ind w:left="0"/>
        <w:jc w:val="both"/>
      </w:pPr>
      <w:r>
        <w:rPr>
          <w:rFonts w:ascii="Times New Roman"/>
          <w:b w:val="false"/>
          <w:i w:val="false"/>
          <w:color w:val="000000"/>
          <w:sz w:val="28"/>
        </w:rPr>
        <w:t xml:space="preserve">8  Іс-шараларды бекіту:       Көлік және         Министрдің     2003 жылғы </w:t>
      </w:r>
      <w:r>
        <w:br/>
      </w:r>
      <w:r>
        <w:rPr>
          <w:rFonts w:ascii="Times New Roman"/>
          <w:b w:val="false"/>
          <w:i w:val="false"/>
          <w:color w:val="000000"/>
          <w:sz w:val="28"/>
        </w:rPr>
        <w:t xml:space="preserve">
   "Қазақстан темір жолы"     коммуникациялар    бұйрығы        4 тоқсан </w:t>
      </w:r>
      <w:r>
        <w:br/>
      </w:r>
      <w:r>
        <w:rPr>
          <w:rFonts w:ascii="Times New Roman"/>
          <w:b w:val="false"/>
          <w:i w:val="false"/>
          <w:color w:val="000000"/>
          <w:sz w:val="28"/>
        </w:rPr>
        <w:t xml:space="preserve">
   республикалық мемлекеттік  министрлігі </w:t>
      </w:r>
      <w:r>
        <w:br/>
      </w:r>
      <w:r>
        <w:rPr>
          <w:rFonts w:ascii="Times New Roman"/>
          <w:b w:val="false"/>
          <w:i w:val="false"/>
          <w:color w:val="000000"/>
          <w:sz w:val="28"/>
        </w:rPr>
        <w:t xml:space="preserve">
   кәсіпорнының құрамына </w:t>
      </w:r>
      <w:r>
        <w:br/>
      </w:r>
      <w:r>
        <w:rPr>
          <w:rFonts w:ascii="Times New Roman"/>
          <w:b w:val="false"/>
          <w:i w:val="false"/>
          <w:color w:val="000000"/>
          <w:sz w:val="28"/>
        </w:rPr>
        <w:t xml:space="preserve">
   кіретін темір жол </w:t>
      </w:r>
      <w:r>
        <w:br/>
      </w:r>
      <w:r>
        <w:rPr>
          <w:rFonts w:ascii="Times New Roman"/>
          <w:b w:val="false"/>
          <w:i w:val="false"/>
          <w:color w:val="000000"/>
          <w:sz w:val="28"/>
        </w:rPr>
        <w:t xml:space="preserve">
   көлігінің мемлекеттік </w:t>
      </w:r>
      <w:r>
        <w:br/>
      </w:r>
      <w:r>
        <w:rPr>
          <w:rFonts w:ascii="Times New Roman"/>
          <w:b w:val="false"/>
          <w:i w:val="false"/>
          <w:color w:val="000000"/>
          <w:sz w:val="28"/>
        </w:rPr>
        <w:t xml:space="preserve">
   кәсіпорындарында қауіпті </w:t>
      </w:r>
      <w:r>
        <w:br/>
      </w:r>
      <w:r>
        <w:rPr>
          <w:rFonts w:ascii="Times New Roman"/>
          <w:b w:val="false"/>
          <w:i w:val="false"/>
          <w:color w:val="000000"/>
          <w:sz w:val="28"/>
        </w:rPr>
        <w:t xml:space="preserve">
   жүк тасымалдау туралы </w:t>
      </w:r>
      <w:r>
        <w:br/>
      </w:r>
      <w:r>
        <w:rPr>
          <w:rFonts w:ascii="Times New Roman"/>
          <w:b w:val="false"/>
          <w:i w:val="false"/>
          <w:color w:val="000000"/>
          <w:sz w:val="28"/>
        </w:rPr>
        <w:t xml:space="preserve">
   ақпаратты өңдеу және беру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жүйесін енгізу жөніндегі; </w:t>
      </w:r>
      <w:r>
        <w:br/>
      </w:r>
      <w:r>
        <w:rPr>
          <w:rFonts w:ascii="Times New Roman"/>
          <w:b w:val="false"/>
          <w:i w:val="false"/>
          <w:color w:val="000000"/>
          <w:sz w:val="28"/>
        </w:rPr>
        <w:t xml:space="preserve">
   магистральдық сүйреткіш </w:t>
      </w:r>
      <w:r>
        <w:br/>
      </w:r>
      <w:r>
        <w:rPr>
          <w:rFonts w:ascii="Times New Roman"/>
          <w:b w:val="false"/>
          <w:i w:val="false"/>
          <w:color w:val="000000"/>
          <w:sz w:val="28"/>
        </w:rPr>
        <w:t xml:space="preserve">
   жылжымалы құрам паркін </w:t>
      </w:r>
      <w:r>
        <w:br/>
      </w:r>
      <w:r>
        <w:rPr>
          <w:rFonts w:ascii="Times New Roman"/>
          <w:b w:val="false"/>
          <w:i w:val="false"/>
          <w:color w:val="000000"/>
          <w:sz w:val="28"/>
        </w:rPr>
        <w:t xml:space="preserve">
   поезды тежеудің автоматты </w:t>
      </w:r>
      <w:r>
        <w:br/>
      </w:r>
      <w:r>
        <w:rPr>
          <w:rFonts w:ascii="Times New Roman"/>
          <w:b w:val="false"/>
          <w:i w:val="false"/>
          <w:color w:val="000000"/>
          <w:sz w:val="28"/>
        </w:rPr>
        <w:t xml:space="preserve">
   басқару жүйесімен, </w:t>
      </w:r>
      <w:r>
        <w:br/>
      </w:r>
      <w:r>
        <w:rPr>
          <w:rFonts w:ascii="Times New Roman"/>
          <w:b w:val="false"/>
          <w:i w:val="false"/>
          <w:color w:val="000000"/>
          <w:sz w:val="28"/>
        </w:rPr>
        <w:t xml:space="preserve">
   машинистің қырағылығын </w:t>
      </w:r>
      <w:r>
        <w:br/>
      </w:r>
      <w:r>
        <w:rPr>
          <w:rFonts w:ascii="Times New Roman"/>
          <w:b w:val="false"/>
          <w:i w:val="false"/>
          <w:color w:val="000000"/>
          <w:sz w:val="28"/>
        </w:rPr>
        <w:t xml:space="preserve">
   бақылау жүйесімен жүз </w:t>
      </w:r>
      <w:r>
        <w:br/>
      </w:r>
      <w:r>
        <w:rPr>
          <w:rFonts w:ascii="Times New Roman"/>
          <w:b w:val="false"/>
          <w:i w:val="false"/>
          <w:color w:val="000000"/>
          <w:sz w:val="28"/>
        </w:rPr>
        <w:t xml:space="preserve">
   пайыз қамтамасыз ету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"Нева", "ЧКД", "ДОН" </w:t>
      </w:r>
      <w:r>
        <w:br/>
      </w:r>
      <w:r>
        <w:rPr>
          <w:rFonts w:ascii="Times New Roman"/>
          <w:b w:val="false"/>
          <w:i w:val="false"/>
          <w:color w:val="000000"/>
          <w:sz w:val="28"/>
        </w:rPr>
        <w:t xml:space="preserve">
   түріндегі моральдық және </w:t>
      </w:r>
      <w:r>
        <w:br/>
      </w:r>
      <w:r>
        <w:rPr>
          <w:rFonts w:ascii="Times New Roman"/>
          <w:b w:val="false"/>
          <w:i w:val="false"/>
          <w:color w:val="000000"/>
          <w:sz w:val="28"/>
        </w:rPr>
        <w:t xml:space="preserve">
   физикалық ескірген </w:t>
      </w:r>
      <w:r>
        <w:br/>
      </w:r>
      <w:r>
        <w:rPr>
          <w:rFonts w:ascii="Times New Roman"/>
          <w:b w:val="false"/>
          <w:i w:val="false"/>
          <w:color w:val="000000"/>
          <w:sz w:val="28"/>
        </w:rPr>
        <w:t xml:space="preserve">
   диспетчерлік </w:t>
      </w:r>
      <w:r>
        <w:br/>
      </w:r>
      <w:r>
        <w:rPr>
          <w:rFonts w:ascii="Times New Roman"/>
          <w:b w:val="false"/>
          <w:i w:val="false"/>
          <w:color w:val="000000"/>
          <w:sz w:val="28"/>
        </w:rPr>
        <w:t xml:space="preserve">
   орталықтандыру жүйелерін </w:t>
      </w:r>
      <w:r>
        <w:br/>
      </w:r>
      <w:r>
        <w:rPr>
          <w:rFonts w:ascii="Times New Roman"/>
          <w:b w:val="false"/>
          <w:i w:val="false"/>
          <w:color w:val="000000"/>
          <w:sz w:val="28"/>
        </w:rPr>
        <w:t xml:space="preserve">
   ауыстыру жөніндегі; </w:t>
      </w:r>
      <w:r>
        <w:br/>
      </w:r>
      <w:r>
        <w:rPr>
          <w:rFonts w:ascii="Times New Roman"/>
          <w:b w:val="false"/>
          <w:i w:val="false"/>
          <w:color w:val="000000"/>
          <w:sz w:val="28"/>
        </w:rPr>
        <w:t xml:space="preserve">
   қала маңына жүретін </w:t>
      </w:r>
      <w:r>
        <w:br/>
      </w:r>
      <w:r>
        <w:rPr>
          <w:rFonts w:ascii="Times New Roman"/>
          <w:b w:val="false"/>
          <w:i w:val="false"/>
          <w:color w:val="000000"/>
          <w:sz w:val="28"/>
        </w:rPr>
        <w:t xml:space="preserve">
   электрпоездар мен </w:t>
      </w:r>
      <w:r>
        <w:br/>
      </w:r>
      <w:r>
        <w:rPr>
          <w:rFonts w:ascii="Times New Roman"/>
          <w:b w:val="false"/>
          <w:i w:val="false"/>
          <w:color w:val="000000"/>
          <w:sz w:val="28"/>
        </w:rPr>
        <w:t xml:space="preserve">
   жолаушылар қозғалысындағы </w:t>
      </w:r>
      <w:r>
        <w:br/>
      </w:r>
      <w:r>
        <w:rPr>
          <w:rFonts w:ascii="Times New Roman"/>
          <w:b w:val="false"/>
          <w:i w:val="false"/>
          <w:color w:val="000000"/>
          <w:sz w:val="28"/>
        </w:rPr>
        <w:t xml:space="preserve">
   локомотивтер үшін </w:t>
      </w:r>
      <w:r>
        <w:br/>
      </w:r>
      <w:r>
        <w:rPr>
          <w:rFonts w:ascii="Times New Roman"/>
          <w:b w:val="false"/>
          <w:i w:val="false"/>
          <w:color w:val="000000"/>
          <w:sz w:val="28"/>
        </w:rPr>
        <w:t xml:space="preserve">
   автожүргізу жүйесін енгізу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ауыр типті жол </w:t>
      </w:r>
      <w:r>
        <w:br/>
      </w:r>
      <w:r>
        <w:rPr>
          <w:rFonts w:ascii="Times New Roman"/>
          <w:b w:val="false"/>
          <w:i w:val="false"/>
          <w:color w:val="000000"/>
          <w:sz w:val="28"/>
        </w:rPr>
        <w:t xml:space="preserve">
   машиналарының жаңаларын </w:t>
      </w:r>
      <w:r>
        <w:br/>
      </w:r>
      <w:r>
        <w:rPr>
          <w:rFonts w:ascii="Times New Roman"/>
          <w:b w:val="false"/>
          <w:i w:val="false"/>
          <w:color w:val="000000"/>
          <w:sz w:val="28"/>
        </w:rPr>
        <w:t xml:space="preserve">
   енгізу және көнелерін </w:t>
      </w:r>
      <w:r>
        <w:br/>
      </w:r>
      <w:r>
        <w:rPr>
          <w:rFonts w:ascii="Times New Roman"/>
          <w:b w:val="false"/>
          <w:i w:val="false"/>
          <w:color w:val="000000"/>
          <w:sz w:val="28"/>
        </w:rPr>
        <w:t xml:space="preserve">
   есептен шығару арқылы жол </w:t>
      </w:r>
      <w:r>
        <w:br/>
      </w:r>
      <w:r>
        <w:rPr>
          <w:rFonts w:ascii="Times New Roman"/>
          <w:b w:val="false"/>
          <w:i w:val="false"/>
          <w:color w:val="000000"/>
          <w:sz w:val="28"/>
        </w:rPr>
        <w:t xml:space="preserve">
   жұмыстарын жүргізуді </w:t>
      </w:r>
      <w:r>
        <w:br/>
      </w:r>
      <w:r>
        <w:rPr>
          <w:rFonts w:ascii="Times New Roman"/>
          <w:b w:val="false"/>
          <w:i w:val="false"/>
          <w:color w:val="000000"/>
          <w:sz w:val="28"/>
        </w:rPr>
        <w:t xml:space="preserve">
   машиналауды күшейту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магистральді және маневрлік </w:t>
      </w:r>
      <w:r>
        <w:br/>
      </w:r>
      <w:r>
        <w:rPr>
          <w:rFonts w:ascii="Times New Roman"/>
          <w:b w:val="false"/>
          <w:i w:val="false"/>
          <w:color w:val="000000"/>
          <w:sz w:val="28"/>
        </w:rPr>
        <w:t xml:space="preserve">
   тепловоздарды жаңалау </w:t>
      </w:r>
      <w:r>
        <w:br/>
      </w:r>
      <w:r>
        <w:rPr>
          <w:rFonts w:ascii="Times New Roman"/>
          <w:b w:val="false"/>
          <w:i w:val="false"/>
          <w:color w:val="000000"/>
          <w:sz w:val="28"/>
        </w:rPr>
        <w:t xml:space="preserve">
   жөніндегі. </w:t>
      </w:r>
    </w:p>
    <w:p>
      <w:pPr>
        <w:spacing w:after="0"/>
        <w:ind w:left="0"/>
        <w:jc w:val="both"/>
      </w:pPr>
      <w:r>
        <w:rPr>
          <w:rFonts w:ascii="Times New Roman"/>
          <w:b w:val="false"/>
          <w:i w:val="false"/>
          <w:color w:val="000000"/>
          <w:sz w:val="28"/>
        </w:rPr>
        <w:t xml:space="preserve">9  Мына іс-шараларды әзірлеу:    Көлік және         Бірлескен    2004 жылғы </w:t>
      </w:r>
      <w:r>
        <w:br/>
      </w:r>
      <w:r>
        <w:rPr>
          <w:rFonts w:ascii="Times New Roman"/>
          <w:b w:val="false"/>
          <w:i w:val="false"/>
          <w:color w:val="000000"/>
          <w:sz w:val="28"/>
        </w:rPr>
        <w:t xml:space="preserve">
   тасымалданатын жүктерді       коммуникациялар    бұйрық       1 тоқсан </w:t>
      </w:r>
      <w:r>
        <w:br/>
      </w:r>
      <w:r>
        <w:rPr>
          <w:rFonts w:ascii="Times New Roman"/>
          <w:b w:val="false"/>
          <w:i w:val="false"/>
          <w:color w:val="000000"/>
          <w:sz w:val="28"/>
        </w:rPr>
        <w:t xml:space="preserve">
   және қауіпті жүктерді         министрлігі </w:t>
      </w:r>
      <w:r>
        <w:br/>
      </w:r>
      <w:r>
        <w:rPr>
          <w:rFonts w:ascii="Times New Roman"/>
          <w:b w:val="false"/>
          <w:i w:val="false"/>
          <w:color w:val="000000"/>
          <w:sz w:val="28"/>
        </w:rPr>
        <w:t xml:space="preserve">
   тасымалдау және сақтаудың </w:t>
      </w:r>
      <w:r>
        <w:br/>
      </w:r>
      <w:r>
        <w:rPr>
          <w:rFonts w:ascii="Times New Roman"/>
          <w:b w:val="false"/>
          <w:i w:val="false"/>
          <w:color w:val="000000"/>
          <w:sz w:val="28"/>
        </w:rPr>
        <w:t xml:space="preserve">
   оңтайлы шарттарын             Ішкі істер </w:t>
      </w:r>
      <w:r>
        <w:br/>
      </w:r>
      <w:r>
        <w:rPr>
          <w:rFonts w:ascii="Times New Roman"/>
          <w:b w:val="false"/>
          <w:i w:val="false"/>
          <w:color w:val="000000"/>
          <w:sz w:val="28"/>
        </w:rPr>
        <w:t xml:space="preserve">
   қамтамасыз ету жөнінде;       министрлігі </w:t>
      </w:r>
      <w:r>
        <w:br/>
      </w:r>
      <w:r>
        <w:rPr>
          <w:rFonts w:ascii="Times New Roman"/>
          <w:b w:val="false"/>
          <w:i w:val="false"/>
          <w:color w:val="000000"/>
          <w:sz w:val="28"/>
        </w:rPr>
        <w:t xml:space="preserve">
   жолаушыларды тасымалдаудың </w:t>
      </w:r>
      <w:r>
        <w:br/>
      </w:r>
      <w:r>
        <w:rPr>
          <w:rFonts w:ascii="Times New Roman"/>
          <w:b w:val="false"/>
          <w:i w:val="false"/>
          <w:color w:val="000000"/>
          <w:sz w:val="28"/>
        </w:rPr>
        <w:t xml:space="preserve">
   оңтайлы шарттарын             Төтенше жағдайлар </w:t>
      </w:r>
      <w:r>
        <w:br/>
      </w:r>
      <w:r>
        <w:rPr>
          <w:rFonts w:ascii="Times New Roman"/>
          <w:b w:val="false"/>
          <w:i w:val="false"/>
          <w:color w:val="000000"/>
          <w:sz w:val="28"/>
        </w:rPr>
        <w:t xml:space="preserve">
   қамтамасыз ету жөнінде.       жөніндегі агенттік </w:t>
      </w:r>
    </w:p>
    <w:p>
      <w:pPr>
        <w:spacing w:after="0"/>
        <w:ind w:left="0"/>
        <w:jc w:val="both"/>
      </w:pP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ісі жөніндегі </w:t>
      </w:r>
      <w:r>
        <w:br/>
      </w:r>
      <w:r>
        <w:rPr>
          <w:rFonts w:ascii="Times New Roman"/>
          <w:b w:val="false"/>
          <w:i w:val="false"/>
          <w:color w:val="000000"/>
          <w:sz w:val="28"/>
        </w:rPr>
        <w:t xml:space="preserve">
                                 агенттік </w:t>
      </w:r>
    </w:p>
    <w:p>
      <w:pPr>
        <w:spacing w:after="0"/>
        <w:ind w:left="0"/>
        <w:jc w:val="both"/>
      </w:pPr>
      <w:r>
        <w:rPr>
          <w:rFonts w:ascii="Times New Roman"/>
          <w:b w:val="false"/>
          <w:i w:val="false"/>
          <w:color w:val="000000"/>
          <w:sz w:val="28"/>
        </w:rPr>
        <w:t xml:space="preserve">10 &lt;*&gt; </w:t>
      </w:r>
      <w:r>
        <w:rPr>
          <w:rFonts w:ascii="Times New Roman"/>
          <w:b w:val="false"/>
          <w:i w:val="false"/>
          <w:color w:val="ff0000"/>
          <w:sz w:val="28"/>
        </w:rPr>
        <w:t xml:space="preserve">Алынып тасталды - ҚР Үкіметінің 2003 жылғы 9 шілдедегі N 676 </w:t>
      </w:r>
      <w:r>
        <w:rPr>
          <w:rFonts w:ascii="Times New Roman"/>
          <w:b w:val="false"/>
          <w:i w:val="false"/>
          <w:color w:val="000000"/>
          <w:sz w:val="28"/>
        </w:rPr>
        <w:t xml:space="preserve">қаулысымен. </w:t>
      </w:r>
      <w:r>
        <w:br/>
      </w:r>
      <w:r>
        <w:rPr>
          <w:rFonts w:ascii="Times New Roman"/>
          <w:b w:val="false"/>
          <w:i w:val="false"/>
          <w:color w:val="000000"/>
          <w:sz w:val="28"/>
        </w:rPr>
        <w:t xml:space="preserve">
11 Көлік саласындағы мамандарды  Білім және ғылым   Бірлескен    2001 жылғы </w:t>
      </w:r>
      <w:r>
        <w:br/>
      </w:r>
      <w:r>
        <w:rPr>
          <w:rFonts w:ascii="Times New Roman"/>
          <w:b w:val="false"/>
          <w:i w:val="false"/>
          <w:color w:val="000000"/>
          <w:sz w:val="28"/>
        </w:rPr>
        <w:t xml:space="preserve">
   даярлау және қайта даярлау    министрлігі        бұйрық       4 тоқсан </w:t>
      </w:r>
      <w:r>
        <w:br/>
      </w:r>
      <w:r>
        <w:rPr>
          <w:rFonts w:ascii="Times New Roman"/>
          <w:b w:val="false"/>
          <w:i w:val="false"/>
          <w:color w:val="000000"/>
          <w:sz w:val="28"/>
        </w:rPr>
        <w:t xml:space="preserve">
   және біліктілігін арттыру </w:t>
      </w:r>
      <w:r>
        <w:br/>
      </w:r>
      <w:r>
        <w:rPr>
          <w:rFonts w:ascii="Times New Roman"/>
          <w:b w:val="false"/>
          <w:i w:val="false"/>
          <w:color w:val="000000"/>
          <w:sz w:val="28"/>
        </w:rPr>
        <w:t xml:space="preserve">
   жөнінде іс-шаралар әзірлеу,   Көлік және </w:t>
      </w:r>
      <w:r>
        <w:br/>
      </w:r>
      <w:r>
        <w:rPr>
          <w:rFonts w:ascii="Times New Roman"/>
          <w:b w:val="false"/>
          <w:i w:val="false"/>
          <w:color w:val="000000"/>
          <w:sz w:val="28"/>
        </w:rPr>
        <w:t xml:space="preserve">
   онда көзделеді:               коммуникациялар </w:t>
      </w:r>
      <w:r>
        <w:br/>
      </w:r>
      <w:r>
        <w:rPr>
          <w:rFonts w:ascii="Times New Roman"/>
          <w:b w:val="false"/>
          <w:i w:val="false"/>
          <w:color w:val="000000"/>
          <w:sz w:val="28"/>
        </w:rPr>
        <w:t xml:space="preserve">
   көлік кәсіптерінің            министрлігі </w:t>
      </w:r>
      <w:r>
        <w:br/>
      </w:r>
      <w:r>
        <w:rPr>
          <w:rFonts w:ascii="Times New Roman"/>
          <w:b w:val="false"/>
          <w:i w:val="false"/>
          <w:color w:val="000000"/>
          <w:sz w:val="28"/>
        </w:rPr>
        <w:t xml:space="preserve">
   мамандарын даярлауды, қайта </w:t>
      </w:r>
      <w:r>
        <w:br/>
      </w:r>
      <w:r>
        <w:rPr>
          <w:rFonts w:ascii="Times New Roman"/>
          <w:b w:val="false"/>
          <w:i w:val="false"/>
          <w:color w:val="000000"/>
          <w:sz w:val="28"/>
        </w:rPr>
        <w:t xml:space="preserve">
   даярлауды жүзеге асыратын     Ішкі істер </w:t>
      </w:r>
      <w:r>
        <w:br/>
      </w:r>
      <w:r>
        <w:rPr>
          <w:rFonts w:ascii="Times New Roman"/>
          <w:b w:val="false"/>
          <w:i w:val="false"/>
          <w:color w:val="000000"/>
          <w:sz w:val="28"/>
        </w:rPr>
        <w:t xml:space="preserve">
   оқытушылар құрамының          министрлігі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жүргізушілерді және көлік     Денсаулық сақтау </w:t>
      </w:r>
      <w:r>
        <w:br/>
      </w:r>
      <w:r>
        <w:rPr>
          <w:rFonts w:ascii="Times New Roman"/>
          <w:b w:val="false"/>
          <w:i w:val="false"/>
          <w:color w:val="000000"/>
          <w:sz w:val="28"/>
        </w:rPr>
        <w:t xml:space="preserve">
   құралдарын басқаруды жүзеге   ісі жөніндегі </w:t>
      </w:r>
      <w:r>
        <w:br/>
      </w:r>
      <w:r>
        <w:rPr>
          <w:rFonts w:ascii="Times New Roman"/>
          <w:b w:val="false"/>
          <w:i w:val="false"/>
          <w:color w:val="000000"/>
          <w:sz w:val="28"/>
        </w:rPr>
        <w:t xml:space="preserve">
   асыратын басқа да көлік       агенттік </w:t>
      </w:r>
      <w:r>
        <w:br/>
      </w:r>
      <w:r>
        <w:rPr>
          <w:rFonts w:ascii="Times New Roman"/>
          <w:b w:val="false"/>
          <w:i w:val="false"/>
          <w:color w:val="000000"/>
          <w:sz w:val="28"/>
        </w:rPr>
        <w:t xml:space="preserve">
   кәсіптерінің мамандарын </w:t>
      </w:r>
      <w:r>
        <w:br/>
      </w:r>
      <w:r>
        <w:rPr>
          <w:rFonts w:ascii="Times New Roman"/>
          <w:b w:val="false"/>
          <w:i w:val="false"/>
          <w:color w:val="000000"/>
          <w:sz w:val="28"/>
        </w:rPr>
        <w:t xml:space="preserve">
   даярлауды және қайта </w:t>
      </w:r>
      <w:r>
        <w:br/>
      </w:r>
      <w:r>
        <w:rPr>
          <w:rFonts w:ascii="Times New Roman"/>
          <w:b w:val="false"/>
          <w:i w:val="false"/>
          <w:color w:val="000000"/>
          <w:sz w:val="28"/>
        </w:rPr>
        <w:t xml:space="preserve">
   даярлауды жүзеге асыратын </w:t>
      </w:r>
      <w:r>
        <w:br/>
      </w:r>
      <w:r>
        <w:rPr>
          <w:rFonts w:ascii="Times New Roman"/>
          <w:b w:val="false"/>
          <w:i w:val="false"/>
          <w:color w:val="000000"/>
          <w:sz w:val="28"/>
        </w:rPr>
        <w:t xml:space="preserve">
   оқу орындарын </w:t>
      </w:r>
      <w:r>
        <w:br/>
      </w:r>
      <w:r>
        <w:rPr>
          <w:rFonts w:ascii="Times New Roman"/>
          <w:b w:val="false"/>
          <w:i w:val="false"/>
          <w:color w:val="000000"/>
          <w:sz w:val="28"/>
        </w:rPr>
        <w:t xml:space="preserve">
   аттестациялауды міндетті </w:t>
      </w:r>
      <w:r>
        <w:br/>
      </w:r>
      <w:r>
        <w:rPr>
          <w:rFonts w:ascii="Times New Roman"/>
          <w:b w:val="false"/>
          <w:i w:val="false"/>
          <w:color w:val="000000"/>
          <w:sz w:val="28"/>
        </w:rPr>
        <w:t xml:space="preserve">
   түрде енгізу; </w:t>
      </w:r>
      <w:r>
        <w:br/>
      </w:r>
      <w:r>
        <w:rPr>
          <w:rFonts w:ascii="Times New Roman"/>
          <w:b w:val="false"/>
          <w:i w:val="false"/>
          <w:color w:val="000000"/>
          <w:sz w:val="28"/>
        </w:rPr>
        <w:t xml:space="preserve">
   көлік коммуникация кешенінің </w:t>
      </w:r>
      <w:r>
        <w:br/>
      </w:r>
      <w:r>
        <w:rPr>
          <w:rFonts w:ascii="Times New Roman"/>
          <w:b w:val="false"/>
          <w:i w:val="false"/>
          <w:color w:val="000000"/>
          <w:sz w:val="28"/>
        </w:rPr>
        <w:t xml:space="preserve">
   басшы қызметкерлерінің </w:t>
      </w:r>
      <w:r>
        <w:br/>
      </w:r>
      <w:r>
        <w:rPr>
          <w:rFonts w:ascii="Times New Roman"/>
          <w:b w:val="false"/>
          <w:i w:val="false"/>
          <w:color w:val="000000"/>
          <w:sz w:val="28"/>
        </w:rPr>
        <w:t xml:space="preserve">
   біліктілігін арттыру </w:t>
      </w:r>
      <w:r>
        <w:br/>
      </w:r>
      <w:r>
        <w:rPr>
          <w:rFonts w:ascii="Times New Roman"/>
          <w:b w:val="false"/>
          <w:i w:val="false"/>
          <w:color w:val="000000"/>
          <w:sz w:val="28"/>
        </w:rPr>
        <w:t xml:space="preserve">
   курстарын құру және жұмысын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жалпы білім беру </w:t>
      </w:r>
      <w:r>
        <w:br/>
      </w:r>
      <w:r>
        <w:rPr>
          <w:rFonts w:ascii="Times New Roman"/>
          <w:b w:val="false"/>
          <w:i w:val="false"/>
          <w:color w:val="000000"/>
          <w:sz w:val="28"/>
        </w:rPr>
        <w:t xml:space="preserve">
   мектептерінің қолданылып </w:t>
      </w:r>
      <w:r>
        <w:br/>
      </w:r>
      <w:r>
        <w:rPr>
          <w:rFonts w:ascii="Times New Roman"/>
          <w:b w:val="false"/>
          <w:i w:val="false"/>
          <w:color w:val="000000"/>
          <w:sz w:val="28"/>
        </w:rPr>
        <w:t xml:space="preserve">
   жүрген оқу бағдарламаларына </w:t>
      </w:r>
      <w:r>
        <w:br/>
      </w:r>
      <w:r>
        <w:rPr>
          <w:rFonts w:ascii="Times New Roman"/>
          <w:b w:val="false"/>
          <w:i w:val="false"/>
          <w:color w:val="000000"/>
          <w:sz w:val="28"/>
        </w:rPr>
        <w:t xml:space="preserve">
   көлік үдерісіне </w:t>
      </w:r>
      <w:r>
        <w:br/>
      </w:r>
      <w:r>
        <w:rPr>
          <w:rFonts w:ascii="Times New Roman"/>
          <w:b w:val="false"/>
          <w:i w:val="false"/>
          <w:color w:val="000000"/>
          <w:sz w:val="28"/>
        </w:rPr>
        <w:t xml:space="preserve">
   қатысушылардың қауіпті </w:t>
      </w:r>
      <w:r>
        <w:br/>
      </w:r>
      <w:r>
        <w:rPr>
          <w:rFonts w:ascii="Times New Roman"/>
          <w:b w:val="false"/>
          <w:i w:val="false"/>
          <w:color w:val="000000"/>
          <w:sz w:val="28"/>
        </w:rPr>
        <w:t xml:space="preserve">
   әрекеттерінің алдын алу </w:t>
      </w:r>
      <w:r>
        <w:br/>
      </w:r>
      <w:r>
        <w:rPr>
          <w:rFonts w:ascii="Times New Roman"/>
          <w:b w:val="false"/>
          <w:i w:val="false"/>
          <w:color w:val="000000"/>
          <w:sz w:val="28"/>
        </w:rPr>
        <w:t xml:space="preserve">
   шаралары жүйесін қамтамасыз </w:t>
      </w:r>
      <w:r>
        <w:br/>
      </w:r>
      <w:r>
        <w:rPr>
          <w:rFonts w:ascii="Times New Roman"/>
          <w:b w:val="false"/>
          <w:i w:val="false"/>
          <w:color w:val="000000"/>
          <w:sz w:val="28"/>
        </w:rPr>
        <w:t xml:space="preserve">
   ететін пәндерді енгізу; </w:t>
      </w:r>
      <w:r>
        <w:br/>
      </w:r>
      <w:r>
        <w:rPr>
          <w:rFonts w:ascii="Times New Roman"/>
          <w:b w:val="false"/>
          <w:i w:val="false"/>
          <w:color w:val="000000"/>
          <w:sz w:val="28"/>
        </w:rPr>
        <w:t xml:space="preserve">
   оқу бағдарламаларын, соның </w:t>
      </w:r>
      <w:r>
        <w:br/>
      </w:r>
      <w:r>
        <w:rPr>
          <w:rFonts w:ascii="Times New Roman"/>
          <w:b w:val="false"/>
          <w:i w:val="false"/>
          <w:color w:val="000000"/>
          <w:sz w:val="28"/>
        </w:rPr>
        <w:t xml:space="preserve">
   ішінде көліктік кәсіпорындар </w:t>
      </w:r>
      <w:r>
        <w:br/>
      </w:r>
      <w:r>
        <w:rPr>
          <w:rFonts w:ascii="Times New Roman"/>
          <w:b w:val="false"/>
          <w:i w:val="false"/>
          <w:color w:val="000000"/>
          <w:sz w:val="28"/>
        </w:rPr>
        <w:t xml:space="preserve">
   мен көлік құралдарына және </w:t>
      </w:r>
      <w:r>
        <w:br/>
      </w:r>
      <w:r>
        <w:rPr>
          <w:rFonts w:ascii="Times New Roman"/>
          <w:b w:val="false"/>
          <w:i w:val="false"/>
          <w:color w:val="000000"/>
          <w:sz w:val="28"/>
        </w:rPr>
        <w:t xml:space="preserve">
   жолаушылар мен жүктерді </w:t>
      </w:r>
      <w:r>
        <w:br/>
      </w:r>
      <w:r>
        <w:rPr>
          <w:rFonts w:ascii="Times New Roman"/>
          <w:b w:val="false"/>
          <w:i w:val="false"/>
          <w:color w:val="000000"/>
          <w:sz w:val="28"/>
        </w:rPr>
        <w:t xml:space="preserve">
   тасымалдауға қызмет көрсетуге </w:t>
      </w:r>
      <w:r>
        <w:br/>
      </w:r>
      <w:r>
        <w:rPr>
          <w:rFonts w:ascii="Times New Roman"/>
          <w:b w:val="false"/>
          <w:i w:val="false"/>
          <w:color w:val="000000"/>
          <w:sz w:val="28"/>
        </w:rPr>
        <w:t xml:space="preserve">
   байланысты көліктік </w:t>
      </w:r>
      <w:r>
        <w:br/>
      </w:r>
      <w:r>
        <w:rPr>
          <w:rFonts w:ascii="Times New Roman"/>
          <w:b w:val="false"/>
          <w:i w:val="false"/>
          <w:color w:val="000000"/>
          <w:sz w:val="28"/>
        </w:rPr>
        <w:t xml:space="preserve">
   кәсіптердің мамандарына </w:t>
      </w:r>
      <w:r>
        <w:br/>
      </w:r>
      <w:r>
        <w:rPr>
          <w:rFonts w:ascii="Times New Roman"/>
          <w:b w:val="false"/>
          <w:i w:val="false"/>
          <w:color w:val="000000"/>
          <w:sz w:val="28"/>
        </w:rPr>
        <w:t xml:space="preserve">
   медициналық-санитарлық қызмет </w:t>
      </w:r>
      <w:r>
        <w:br/>
      </w:r>
      <w:r>
        <w:rPr>
          <w:rFonts w:ascii="Times New Roman"/>
          <w:b w:val="false"/>
          <w:i w:val="false"/>
          <w:color w:val="000000"/>
          <w:sz w:val="28"/>
        </w:rPr>
        <w:t xml:space="preserve">
   көрсету жөніндегі </w:t>
      </w:r>
      <w:r>
        <w:br/>
      </w:r>
      <w:r>
        <w:rPr>
          <w:rFonts w:ascii="Times New Roman"/>
          <w:b w:val="false"/>
          <w:i w:val="false"/>
          <w:color w:val="000000"/>
          <w:sz w:val="28"/>
        </w:rPr>
        <w:t xml:space="preserve">
   бағдарламаларды дайындау. </w:t>
      </w:r>
    </w:p>
    <w:p>
      <w:pPr>
        <w:spacing w:after="0"/>
        <w:ind w:left="0"/>
        <w:jc w:val="both"/>
      </w:pPr>
      <w:r>
        <w:rPr>
          <w:rFonts w:ascii="Times New Roman"/>
          <w:b w:val="false"/>
          <w:i w:val="false"/>
          <w:color w:val="000000"/>
          <w:sz w:val="28"/>
        </w:rPr>
        <w:t xml:space="preserve">12 Қазақстан Республикасы азаматтық Көлік және       Министрдің  2001 жылғы </w:t>
      </w:r>
      <w:r>
        <w:br/>
      </w:r>
      <w:r>
        <w:rPr>
          <w:rFonts w:ascii="Times New Roman"/>
          <w:b w:val="false"/>
          <w:i w:val="false"/>
          <w:color w:val="000000"/>
          <w:sz w:val="28"/>
        </w:rPr>
        <w:t xml:space="preserve">
   авиация субъектілерімен өзара    коммуникациялар  бұйрығы     2 тоқсан </w:t>
      </w:r>
      <w:r>
        <w:br/>
      </w:r>
      <w:r>
        <w:rPr>
          <w:rFonts w:ascii="Times New Roman"/>
          <w:b w:val="false"/>
          <w:i w:val="false"/>
          <w:color w:val="000000"/>
          <w:sz w:val="28"/>
        </w:rPr>
        <w:t xml:space="preserve">
   әрекеттесу және хабардар ету     министрлігі </w:t>
      </w:r>
      <w:r>
        <w:br/>
      </w:r>
      <w:r>
        <w:rPr>
          <w:rFonts w:ascii="Times New Roman"/>
          <w:b w:val="false"/>
          <w:i w:val="false"/>
          <w:color w:val="000000"/>
          <w:sz w:val="28"/>
        </w:rPr>
        <w:t xml:space="preserve">
   тәсімін әзірлеу және өндіру </w:t>
      </w:r>
    </w:p>
    <w:p>
      <w:pPr>
        <w:spacing w:after="0"/>
        <w:ind w:left="0"/>
        <w:jc w:val="both"/>
      </w:pPr>
      <w:r>
        <w:rPr>
          <w:rFonts w:ascii="Times New Roman"/>
          <w:b w:val="false"/>
          <w:i w:val="false"/>
          <w:color w:val="000000"/>
          <w:sz w:val="28"/>
        </w:rPr>
        <w:t xml:space="preserve">13 Мынадай іс-шараларды әзірлеу     Көлік және       Министрдің  2001 жылғы </w:t>
      </w:r>
      <w:r>
        <w:br/>
      </w:r>
      <w:r>
        <w:rPr>
          <w:rFonts w:ascii="Times New Roman"/>
          <w:b w:val="false"/>
          <w:i w:val="false"/>
          <w:color w:val="000000"/>
          <w:sz w:val="28"/>
        </w:rPr>
        <w:t xml:space="preserve">
   және бекіту:                     коммуникациялар  бұйрығы     4 тоқсан </w:t>
      </w:r>
      <w:r>
        <w:br/>
      </w:r>
      <w:r>
        <w:rPr>
          <w:rFonts w:ascii="Times New Roman"/>
          <w:b w:val="false"/>
          <w:i w:val="false"/>
          <w:color w:val="000000"/>
          <w:sz w:val="28"/>
        </w:rPr>
        <w:t xml:space="preserve">
   кеме қатынасының және теңізде    министрлігі </w:t>
      </w:r>
      <w:r>
        <w:br/>
      </w:r>
      <w:r>
        <w:rPr>
          <w:rFonts w:ascii="Times New Roman"/>
          <w:b w:val="false"/>
          <w:i w:val="false"/>
          <w:color w:val="000000"/>
          <w:sz w:val="28"/>
        </w:rPr>
        <w:t xml:space="preserve">
   жүзудің қауіпсіздігін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әуе кемелері паркін жаңарту </w:t>
      </w:r>
      <w:r>
        <w:br/>
      </w:r>
      <w:r>
        <w:rPr>
          <w:rFonts w:ascii="Times New Roman"/>
          <w:b w:val="false"/>
          <w:i w:val="false"/>
          <w:color w:val="000000"/>
          <w:sz w:val="28"/>
        </w:rPr>
        <w:t xml:space="preserve">
   және оларға қызмет көрсету </w:t>
      </w:r>
      <w:r>
        <w:br/>
      </w:r>
      <w:r>
        <w:rPr>
          <w:rFonts w:ascii="Times New Roman"/>
          <w:b w:val="false"/>
          <w:i w:val="false"/>
          <w:color w:val="000000"/>
          <w:sz w:val="28"/>
        </w:rPr>
        <w:t xml:space="preserve">
   сапасын жақсарту; </w:t>
      </w:r>
      <w:r>
        <w:br/>
      </w:r>
      <w:r>
        <w:rPr>
          <w:rFonts w:ascii="Times New Roman"/>
          <w:b w:val="false"/>
          <w:i w:val="false"/>
          <w:color w:val="000000"/>
          <w:sz w:val="28"/>
        </w:rPr>
        <w:t xml:space="preserve">
   авиация мамандарын даярлау </w:t>
      </w:r>
      <w:r>
        <w:br/>
      </w:r>
      <w:r>
        <w:rPr>
          <w:rFonts w:ascii="Times New Roman"/>
          <w:b w:val="false"/>
          <w:i w:val="false"/>
          <w:color w:val="000000"/>
          <w:sz w:val="28"/>
        </w:rPr>
        <w:t xml:space="preserve">
   және қайта даярлау.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