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8ef5" w14:textId="4ff8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1993 жылғы 12 қазандағы N 1011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6 қаңтар N 9. Күші жойылды - ҚР Үкіметінің 2006.04.17. N 289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"Үлбі металлургия зауыты" ашық акционерлік қоғамының бірегей өндірістерін қажетті жоғары білікті мамандармен қамтамасыз ету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мерзімді әскери қызметке шақырудан кейінге қалдырылатын әскерге шақыру жасындағы азаматтарының жекелеген санаттарының тізбесі туралы" Қазақстан Республикасы Министрлер Кабинетінің 1993 жылғы 12 қазандағы N 1011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1993 ж., N 41, 480-құжат) мынадай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қаулымен бекітілген Қазақстан Республикасының мерзімді әскери қызметке шақырудан кейінге қалдырылатын әскерге шақыру жасындағы азаматтарының жекелеген санаттарының тізбесі мынадай мазмұндағы 9-тармақпен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"9. "Үлбі металлургия зауыты" ашық тұрпатты акционерлік қоғамында жұмыс істейтін шақырылушылар мына мамандықтар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аппаратшы (барлық атаудағы);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зертханашы (барлық атаудағы);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бақылау-өлшеу аспаптары мен автоматика слесарі (реттеуші);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жөндеуші-слесарь;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токарь (жұмыстың барлық түрінің);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 монтері;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зерттеуші-инженер;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технолог-инженер;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физик-инженер;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химик-инженер;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бағдарламашы-инженер;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электрик-инженер;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технологиялық процесті басқару автоматтандырылған жүйесінің инженері;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топ жетекшісі;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шебер (аға шебер)".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