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6089" w14:textId="e266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"Шаңырақ-10" бірінші Халықаралық сауда жәрмеңкесін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8 қаңтар N 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Шетел мемлекеттерімен сауда-экономикалық ынтымақтастықты одан әрі жандандыру және іскерлік қатынастарды нығайту мақсатында, сондай-ақ Мемлекеттік егемендік туралы декларацияның және "Қазақстан Республикасының мемлекеттік тәуелсіздігі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Z914400_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Конституциялық заңы қабылдануының 10 жылдығына орай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"Қазэкспо" фирмасының 2001 жылғы 26-29 қыркүйекте Астана қаласында "Шаңырақ-10" бірінші Халықаралық сауда жәрмеңкесін (бұдан әрі - Жәрмеңке) оған қатысушылар мен демеушілік көмектердің қаражаты есебінен өткізу туралы ұсынысы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2001.03.02. N 319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P010319_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 алып тасталды - ҚР Үкіметінің 2001.07.17. N 971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P010971_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министрлігі, Экономика және сауда министрлігі және Астана қаласының әкімі Жәрмеңкені өткізуге жәрдем көрсетсін.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Облыстардың, Астана мен Алматы қалаларының әкімдері Жәрмеңкеге қатысуға отандық тауар өндірушілерді тарту жөніндегі жұмыстарды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"Мемлекеттік егемендік туралы декларацияның және "Қазақстан Республикасының мемлекеттік тәуелсіздігі туралы" Қазақстан Республикасының Конституциялық заңы қабылдануының 10 жылдығын мерекелеуге даярлану мен оны өткізу туралы" Қазақстан Республикасы Үкіметінің 2000 жылғы 31 тамыздағы N 1328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P001328_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Мемлекеттік егемендік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декларацияның және "Қазақстан Республикасының мемлекеттік тәуелсіздігі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Республикасының Конституциялық заңы қабылдануының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жылдығын мерекелеу іс-шараларының ұлттық жоспары мынадай мазмұндағы реттік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 22-1-жолмен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"22-1.  "Шаңырақ-10"          2001         "Қазэкспо"        Бұйрықтар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бірінші Халықаралық   жылғы        фирмасы,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сауда жәрмеңкесін     қыркүйек     СІМ,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Астана қаласында                   ЭжСМ,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өткізуді қамтамасыз    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ету                      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2001 жылғы 8 қаңтардағы N 15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Қосымша өзгерді - ҚР Үкіметінің 2001.03.02. N 319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P010319_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"Шаңырақ-10" бірінші Халықаралық сауда жәрмеңкесіне дайындық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және өткізу мәселелерін үйлестіру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ұйымдастыру комитетінің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                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Даниал Кенжетайұлы        бірінші орынбасары,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Тілеубердин             - Қазақстан Республикасының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 Абылайұлы           Кеңсесінің Басшысы,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 Ерлан          - Қазақстан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Әбілфайызұлы              министрі,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Құлекеев Жақсыбек      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Әбдірахметұлы            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Жақсыбеков Әділбек      -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Рыскелдіұлы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Храпунов Виктор         -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Вячеславович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Нүкенов Маратқали       - Қазақстан Республикасының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Ордабайұлы                министрлігі Кеден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Қанапиянов Сержан      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Мұсаханұлы                Кеңсесі Сыртқы байланыстар бөлімінің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Сұраншынова Гүлзада    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Битөлекқызы               Кеңсесі Сыртқы байланыстар бөлімінің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консультанты, жауапты хатшы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Балғымбаев              - "Қазақойл ҰМК" ЖАҚ-ның президенті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Нұрлан Өтепұлы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Құлыбаев                - "ҚазТрансОйл" мұнай тасымалдау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Тимур Асқарұлы            жөніндегі ЖАҚ-ның президенті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Дүкенбаев               - "KEGOC" ААҚ-ның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Кенжемұрат Дүкенбайұлы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Жәкішев                 - "Қазатомөнеркәсібі" Ұлттық атом компаниясы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Мұхтар Еркінұлы           ЖАҚ-ның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                - "Қазақтелеком" ААҚ-ның президенті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Әбен Ағыбайұлы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Мырзахметов             - "Қазақстан темір жолы" Республикалық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Абылай Исабекұлы          мемлекеттік кәсіпорнының бас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Сәйденов                - Қазақстан Акционерлік Халықтық Жинақ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 Ғалимоллаұлы        басқармасының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Сұбханбердин            - "Қазкоммерцбанк"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Нұржан Сәлкенұлы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Тәтішев                 - "Тұранәлем Банкі"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 Нұрелдаұлы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Смағұлов                - "Азық-түлік келісім-шарт корпорациясы" ЖАҚ-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Нұрлан Еркебұланұлы       ның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Қалиев                  - "Эйр Қазақстан тобы" ЖАҚ-ның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Еркін Жекенұлы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