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977a" w14:textId="5fd9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1997 жылғы 1 сәуірдегі N 3436 Жарлығына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қаңтар N 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 1997 жылғы 1 сәуірдегі N 3436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U973436_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Жарлығына өзгерістер мен толықтырулар енгізу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Президенті Жарлығының жобасы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Жарлығы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Қазақстан Республикасы Президентінің 1997 жылғы 1 сәуірдегі N 3436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Жарлығына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Конституциясы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44-бабының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тармақшасына сәйкес қаулы етемін: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Қазақстан Республикасы Президентінің "Мемлекеттік бюджет есебінен қамтылған Қазақстан Республикасы органдары қызметкерлеріне еңбекақы төлеудің бірыңғай жүйесі туралы" 1997 жылғы 1 сәуірдегі N 3436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2-тармақтағы "әкімшілік мемлекеттік қызметшілер" деген сөздерден кейін ", соттар"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"судьяларға біліктілік сыныптары"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"әкімшілік мемлекеттік қызметшілер" деген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сөздерден кейін ",  соттар" деген сөзбен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жоғарыда аталған Жарлықтың 10-қосымшасы осы Жарлықтың қосымшасына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Президентінің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Президентінің 1997 жылғы 1 сәуірдегі N 3436 Жарлығына өзгерістер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2000 жылғы 3 шілдедегі N 414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U000414_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Жарлығының күші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2001 жылғы 1 қаңтардан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2001 жылғы "____"__________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N_____ Жарлығына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1997 жылғы 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3436 Жарлығына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10-қосымша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Қазақстан Республикасы судьяларының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лауазымдық жалақылары мен сауықтыруға арналған жәрдемақыларын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есептеу үшін коэффициенттер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Қазақстан Республикасы   Жылдар бойынша мемлекеттік қызмет өтілі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судьялары лауазымдарының  1 жылға  1-ден  2-ден  3-тен   5-тен  7-ден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2-ге   3-ке   5-ке    7-ге   9-ға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тізбесі           дейін   дейін  дейін  дейін   дейін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Жоғарғы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                    20,93    21,98  23,03  24,07   25,12  25,75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алқасының төрағасы    17,59    18,47  19,35  20,23   21,11  21,64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Қадағалау алқасының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судьясы, жалпы отырыстың  16,60    17,43  18,26  19,09   19,92  20,42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                     15,78    16,57  17,36  18,14    18,93  19,41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және оларға теңестірілген соттар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Соттың төрағасы           12,59     13,22  13,85  14,48   15,11  15,49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Алқа төрағасы             11,85     12,44  13,04  13,63   14,22  14,58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                     11,11     11,67  12,22  12,78   13,33  13,67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және оларға теңестірілген соттар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Соттың төрағасы           7,41       7,78  8,15   8,52    8,89    9,11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                     6,67       7,00  7,33   7,67    8,00    8,20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Қазақстан Республикасы   Жылдар бойынша мемлекеттік қызмет өтілі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судьялары лауазымдарының   9-дан   11-ден   14-тен    17-ден     20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11-ге   14-ке    17-ге     20-ға    жылдан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тізбесі           дейін   дейін    дейін     дейін   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Жоғарғы сот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                     26,38   27,00    27,63     27,84    28,26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алқасының төрағасы     22,17   22,69    23,22     23,40    23,75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Қадағалау алқасының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судьясы, жалпы отырыстың   20,92   21,41    21,91     22,08    22,41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                      19,88   20,35    20,83     20,98    21,30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және оларға теңестірілген соттар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Соттың төрағасы            15,86   16,24    16,62     16,74    17,00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Алқа төрағасы              14,93   15,29    15,64     15,76    16,00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                      14,00   14,33    14,67     14,78    15,00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және оларға теңестірілген соттар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Соттың төрағасы            9,33    9,56     9,78      9,85     10,00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Судья                      8,40    8,60     8,80      8,87     9,00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