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47b8" w14:textId="6464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ақпандағы N 211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қаңтар N 35. Күші жойылды -  Қазақстан Республикасы Үкіметінің 2001.11.01. N 1388 қаулысымен.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Дүниежүзілік сауда ұйымына кіруі туралы" Қазақстан Республикасы Үкіметінің 1996 жылғы 19 ақпандағы N 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1996 ж., N 8, 58-құжат)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 "Энергетика, индустрия және сауда министрлігі" деген сөздер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"Экономика және сауда министрлігі"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бекітілген, Дүниежүзілік сауда ұйымы (ДСҰ)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 жөніндегі ведомствоаралық комиссия туралы 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6-тармақта "Энергетика, индустрия және сауда министрлігінің"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"Экономика және сауда министрлігінің"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 қосымшаға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13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35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Дүниежүзілік сауда ұйымының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мәселелері жөніндегі ведомствоаралық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        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 Әлиұлы             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Құлекеев               - Қазақстан Республикасының Экономика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 Әбдірахметұлы   сауда министрі,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Әбіқаев                - Қазақстан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Нұртай Әбіқайұлы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 -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Асқарбекұлы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Зверьков               - Қазақстан Республикасының Көлік және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Вадим Павлович           кациялар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Кәкімжанов      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Зейнолла Халидоллаұлы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Келімбетов             - Қазақстан Республикасының Стратегиялық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Нематұлы          жоспарлау жөніндегі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Құзытбаева             - Қазақстан Республикасының Әділет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Ажар Қилымбекқызы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Марченко               - Қазақстан Республикасы Ұлттық Банкінің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Григорий Александрович  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Мусина                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Лилия Сәкенқызы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