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9927" w14:textId="e759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Төтенше жағдайлар жөнiндегі агенттігінің Республикалық дағдарыс орталығы"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13 қаңтардағы N 40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Авариялық-құтқару күштерi мен құралдарын басқару жүйелерiн жетілдiру, сондай-ақ табиғи және техногендiк сипаттағы төтенше жағдайлар туралы ақпаратты қабылдау және өңдеу қызметiн құру мақсатында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Төтенше жағдайлар жөнiндегі агенттiгiнiң Республикалық дағдарыс орталығы" мемлекеттiк мекемесi (бұдан әрi - Мекеме) құрылсын.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 қызметiнiң негiзгi мәнi болып мыналар айқындалсын: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және техногендiк сипаттағы төтенше жағдайлар туралы ақпаратты қабылдау және өңдеу;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тұрақты дайындық күштерiн орнықты және үздiксiз басқаруды және оларды төтенше жағдайларды жоюға арналған құралдармен қамтамасыз ету.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Мекеменi қаржыландыру Қазақстан Республикасының Төтенше жағдайлар жөнiндегi агенттiгiне тиiстi қаржылық жылға арналған республикалық бюджетте көзделген қаражат есебiнен және шегiнде жүзеге асырылады деп белгiленсiн.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Төтенше жағдайлар жөнiндегi агенттiгi заңнамада белгіленген тәртiппен: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Мекеменiң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жарғысын </w:t>
      </w:r>
      <w:r>
        <w:rPr>
          <w:rFonts w:ascii="Times New Roman"/>
          <w:b w:val="false"/>
          <w:i w:val="false"/>
          <w:color w:val="000000"/>
          <w:sz w:val="28"/>
        </w:rPr>
        <w:t>
 бекiтсiн және оның әдiлет органдарында мемлекеттiк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тiркелуiн </w:t>
      </w:r>
      <w:r>
        <w:rPr>
          <w:rFonts w:ascii="Times New Roman"/>
          <w:b w:val="false"/>
          <w:i w:val="false"/>
          <w:color w:val="000000"/>
          <w:sz w:val="28"/>
        </w:rPr>
        <w:t>
 қамтамасыз етсiн;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шараларды қабылдасын.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5-тармақтың күші жойылды - ҚР Үкіметінің 2005 жылғы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5 наурыздағы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2001 жылдың 1 қаңтарынан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