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c27f" w14:textId="56ec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министрлігінің мүлкін беру туралы жекелеген мәселелер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қаңтар N 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Халыққа табиғи және техногендік сипаттағы төтенше жағдайларда жедел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көмек көрсетуді қамтамасыз ету мақсатында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Қорғаныс министрлігі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тәртіппен Қазақстан Республикасы Төтенше жағдайлар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теңгеріміне мына тікұшақтарды берсін: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20.03.74 жылы шығарылған (зауыттық N 9743809) борт нөмірі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30.09.74 жылы шығарылған (зауыттық N 4716) борт нөмірі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27.12.75 жылы шығарылған (зауыттық N 9755020) борт нөмірі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23.05.74 жылы шығарылған (зауыттық N 9744006) борт нөмірі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28.04.74 жылы шығарылған (зауыттық N 4266) борт нөмірі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29.01.75 жылы шығарылған (зауыттық N 9754446) борт нөмірі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28.01.74 жылы шығарылған (зауыттық N 9743612) борт нөмірі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23.12.74 жылы шығарылған (зауыттық N 9744415) борт нөмірі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24.12.74 жылы шығарылған (зауыттық N 9744416) борт нөмірі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 27.10.75 жылы шығарылған (зауыттық N 9754913) борт нөмірі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МИ-8ТВ 26.08.77 жылы шығарылған (зауыттық N 9775318) борт нөмірі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МИ-8ТВ 19.05.77 жылы шығарылған (зауыттық N 9775303) борт нөмірі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МИ-8ТВ 29.11.76 жылы шығарылған (зауыттық N 9765134) борт нөмірі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МИ-8ТВ 26.11.76 жылы шығарылған (зауыттық N 9765131) борт нөмірі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МИ-8ТВ 29.06.77 жылы шығарылған (зауыттық N 9775319) борт нөмірі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МИ-8ТВ 31.05.77 жылы шығарылған (зауыттық N 9775311) борт нөмірі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Төтенше жағдайлар жөніндегі агенттігі: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1-тармақта көрсетілген тікұшақтарды теңгеріміне қабылдасын;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арнаулы кәсіпорындарда берілген тікұшақтарды жөндеу мен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көрсетуді жүргізсін;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осы қаулының 1-тармағында көрсетілген тікұшақтарды пайдалануға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байланысты іс-шараларды республикалық бюджетте осы мақсаттарға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 шегінде және есебінде жүргізсін.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