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8465" w14:textId="0de8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2001 жылғы 16 қаңтар N 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Республикасының жекелеген мемлекеттік органдарын қайта ұйымдастыру, тарату және құру туралы" 2000 жылғы 13 желтоқсандағы N 507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 қаулы етеді: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мына шешімдеріне өзгерістер енгізілсін: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1,2-тармақшаның күші жойылды - ҚР Үкіметінің 2002.11.06. N 1173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қаулысымен.
</w:t>
      </w:r>
      <w:r>
        <w:rPr>
          <w:rFonts w:ascii="Times New Roman"/>
          <w:b w:val="false"/>
          <w:i w:val="false"/>
          <w:color w:val="008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Табиғи ресурстар және қоршаған ортаны қорғау министрлігінің Орман, балық және аңшылық шаруашылығы комитеті мен оның қарауындағы жекелеген ұйымдардың мәселелері" туралы Қазақстан Республикасы Үкіметінің 2000 жылғы 10 ақпандағы N 198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2000 ж., N 5-6, 74-құжат):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Табиғи ресурстар және қоршаған ортаны қорғау министрлігінің қарауындағы ұйымдардың тізбесінен: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"Қазгеоақпарат" республикалық геологиялық ақпарат орталығы РГАО" мемлекеттік мекемесі;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Шаруашылық жүргізу құқығындағы "Мамандандырылған гравиметрикалық кәсіпорны" республикалық мемлекеттік кәсіпорны" деген жолдар алынып тасталсын.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