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0103" w14:textId="6680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министрлігінің Жоғары аттестациялық комиссиясын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17 қаңтар N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Жоғары аттестациялық комиссиясының мәртебесін қолданылып жүрген нормативтік құқықтық кесімдермен сәйкестендіру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Жоғары аттестациялық комиссиясы мемлекеттік орган болып табылатын Қазақстан Республикасы Білім және ғылым министрлігінің Жоғары аттестациялық комитеті мемлекеттік мекемесі (бұдан әрі - Комитет) болып қайта ұйымдастырылсын.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Комитеттің негізгі міндеті жоғары білікті ғылыми және ғылыми-педагогтік кадрларды аттестаттау болып айқындалсын.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Комитеттің штат саны 45 бірлік болып белгіленсін.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Білім және ғылым министрлігі бір айлық мерзімде Комитет туралы Ережені және оның құрылымын Қазақстан Республикасының Үкіметіне бекітуге ұсынсын.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өзгерістер мен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"Штат санының лимиттерін бекіту туралы" Қазақстан Республикасы Үкіметінің 1999 жылғы 21 қыркүйектегі N 1433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бекітілген, 2000 жылдың 1 қаңтарынан қолданылатын Министрліктер, агенттіктер мен ведомстволар қызметкерлерінің штат санының лимиттеріндегі реттік нөмірі 6-жолда: "Қазақстан Республикасының Білім және ғылым министрлігі 208" деген сөздер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Білім 251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ғылым министрлігі, оның ішінде: 45";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аттестациялық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3)-тармақшаның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қаулысымен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2)-тармақшаның күші жойылды - ҚР Үкіметінің 2004.10.28. N 1111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