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e1958" w14:textId="80e19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Үкіметі мен Литва Республикасы Үкіметінің арасындағы Салық заңнамасын бұзушылыққа қарсы күрес саласындағы ынтымақтастық жөніндегі келісімге қол қою туралы өкілеттік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18 қаңтар N 70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Қаржы полициясы агенттігінің төрағасы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Сергей Михайлович Кузьменкоға Қазақстан Республикасы Үкіметінің атынан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Үкіметі мен Литва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арасындағы Салық заңнамасын бұзушылыққа қарсы күрес саласындағы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ынтымақтастық туралы келісімге қол қоюға өкілеттік берілсін.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1-тармақ жаңа редакцияда - ҚР Үкіметінің 2001.04.09.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N 475 қаулысымен.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P010475_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