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7f70d" w14:textId="137f7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қауіпсіздік комитеті мемлекеттік мекемелерінің кейбір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2001 жылғы 19 қаңтардағы N 79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1. Қазақстан Республикасының Үкіметі қаулы етеді: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Қосымшаға сәйкес Қазақстан Республикасы Ұлттық қауіпсіздік комитетінің мемлекеттік мекемелері құрылсын.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Қазақстан Республикасының Ұлттық қауіпсіздік комитеті (келісім бойынша) заңнамада белгіленген тәртіппен: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көрсетілген мемлекеттік мекемелердің құрылтайшылық құжаттарын бекітсін және олардың әділет органдарында мемлекеттік тіркелуін қамтамасыз етсін;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осы қаулыны жүзеге асыру жөнінде өзге де шаралар қабылдасын.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3. Күші жойылды – ҚР Үкіметінің 30.01.2017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қаулы қол қойылған күнінен бастап күшіне 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жылғы 19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79 қаулысына қосымша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Ұлттық қауіпсіздік комитетінің</w:t>
      </w:r>
      <w:r>
        <w:br/>
      </w:r>
      <w:r>
        <w:rPr>
          <w:rFonts w:ascii="Times New Roman"/>
          <w:b/>
          <w:i w:val="false"/>
          <w:color w:val="000000"/>
        </w:rPr>
        <w:t>құрылатын мемлекеттік мекемелерінің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 Ұлттық қауіпсіздік комитетінің тергеу изоляторы" мемлекеттік мекемесі, Астана қаласы.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 Ұлттық қауіпсіздік комитетінің Алматы қаласы және Алматы облысы бойынша департаментінің тергеу изоляторы" мемлекеттік мекемесі, Алматы қаласы.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 Ұлттық қауіпсіздік комитетінің Қарағанды облысы бойынша департаментінің тергеу изоляторы" мемлекеттік мекемесі, Қарағанды қаласы.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 Ұлттық қауіпсіздік комитетінің Оңтүстік Қазақстан облысы бойынша департаментінің тергеу изоляторы" мемлекеттік мекемесі, Шымкент қаласы.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