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34cf" w14:textId="5443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1995 жылғы 1 тамыздағы N 1055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қаңтар N 80.  Күші жойылды - Қазақстан Республикасы Үкіметінің 2002 жылғы 11 шілдедегі N 761 қаулысымен. Бұл өзгеріс 2002 жылғы 1 қаңтардан бастап күшіне енеді. ~P020761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Кабинетінің "Заңды тұлғалардан 
алынатын табыс салығынан босатылатын халықаралық ұйымдардың тізбесін 
бекіту туралы" 1995 жылғы 1 тамыздағы N 1055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P951055_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1995 ж., N 27, 316-құжат) мынадай толықтыру 
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Заңды тұлғалардан алынатын табыс 
салығынан босатылатын халықаралық ұйымдардың тізбесі мынадай мазмұндағы 
реттік нөмірі 48-жолмен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"48. Орталық Азияның аймақтық экологиялық орталығы.".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Табиғи ресурстар және қоршаған ортаны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қорғау министрлігіне Қаржы министрлігімен және Мемлекеттік кіріс 
министрлігімен бірлесіп 10 күн мерзімде Қазақстан Республикасының 
Үкіметіне "Орталық Азияның аймақтық экологиялық орталығы жұмысының 
жағдайлары туралы келісімнің" 7-бабы 4-тармағының салық салу мәселелері 
бойынша түзетуін нақтылайтын ұсыныстар енгізу тапсырылсын.
     3.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