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e2e8" w14:textId="7d9e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министрлігінің ведомстволық бағынысындағы ұйымдардың кейбір мәселелері"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20 қаңтар N 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тіркелген дипломатиялық өкілдіктерді күзету жөніндегі полицияның саптық бөлімшелері қызметтік іс-әрекетінің тиімділігін арттыру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Ішкі істер министрлігінің "КҮЗЕТ" республикалық мемлекеттік кәсіпорны оған "Алматы қаласы Ішкі істер бас басқармасының дипломатиялық өкілдіктерді күзету жөніндегі полиция полкы" мемлекеттік мекемесін қосу жолымен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Ішкі істер министрлігі осы қаулыдан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Ішкі істер министрлігі "КҮЗЕТ" республикалық мемлекеттік кәсіпорнының еншілес мемлекеттік кәсіпорындарын құру туралы" Қазақстан Республикасы Үкіметінің 1999 жылғы 27 сәуірдегі N 485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P990485_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1999 ж., N 15, 157-құжат) мынадай толықтыру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қаулыға қосымша мынадай мазмұндағы реттік нөмірі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"21. Қазақстан Республикасының Ішкі істер министрлігі "КҮЗЕТ"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мемлекеттік кәсіпорнының Алматы қаласы "МЕДЕУ" еншілес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кәсіпорны".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