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1f0ca" w14:textId="a01f0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Қызметiнде төтенше жағдайлар туындау қатерi жоғары ұйымдардың тiзбесiн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2001 жылғы 20 қаңтардағы N 89 қаулысы. Күші жойылды - Қазақстан Республикасы Үкіметінің 2015 жылғы 2 сәуірдегі № 173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02.04.2015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"Табиғи және техногендiк сипаттағы төтенше жағдайлар туралы" 1996 жылғы 5 шiлдедегi Қазақстан Республикасының Заңына, "Өнеркәсiптiк объектiнiң қауiпсiздiгi декларациясын ұсынудың тәртiбiн және нысанын бекiту туралы" Қазақстан Республикасы Үкiметiнің 2000 жылғы 19 мамырдағы N 764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және төтенше жағдайлардың алдын алу мен iс-қимылдарға дайындалу мақсатында Қазақстан Республикасының Үкiметi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Қызметiнде төтенше жағдайлар туындау қатерi жоғары ұйымдардың тiзбесi (бұдан әрi - Тiзбе) бекiтiлсiн.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Төтенше жағдайлар министрлiгi қоса берiлiп отырған Тiзбенi өзгерту және толықтыру жөнiндегi ұсыныстарды қажет болған ретте Қазақстан Республикасының Үкiметiне енгiзсiн.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1-тармаққа өзгерту енгізілді - ҚР Yкiметiнiң 2006.04.28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340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3. Көрсетiлген тiзбеге енгiзiлген ұйымдардың басшылары өз қарауындағы өнеркәсiптiк объектiлер қауiпсiздiгiнiң декларацияларын Қазақстан Республикасы Төтенше жағдайлар министрлiгiне және жергілікті атқарушы органдарға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2-тармаққа өзгерту енгізілді - ҚР Yкiметiнiң 2006.04.28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340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күшiне енедi.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Қазақстан Республикасы Yкiметiнiң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2001 жылғы 20 қаңтардағы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89 қаулысымен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Қызметiнде төтенше жағдайлар туындау қатерi жоғары ұйымдар </w:t>
      </w:r>
      <w:r>
        <w:br/>
      </w:r>
      <w:r>
        <w:rPr>
          <w:rFonts w:ascii="Times New Roman"/>
          <w:b/>
          <w:i w:val="false"/>
          <w:color w:val="000000"/>
        </w:rPr>
        <w:t xml:space="preserve">
тiзбесi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Тізбеге өзгерту енгізілді - ҚР Yкiметiнiң 2002.06.28 N </w:t>
      </w:r>
      <w:r>
        <w:rPr>
          <w:rFonts w:ascii="Times New Roman"/>
          <w:b w:val="false"/>
          <w:i w:val="false"/>
          <w:color w:val="ff0000"/>
          <w:sz w:val="28"/>
        </w:rPr>
        <w:t>702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2002.09.27 N </w:t>
      </w:r>
      <w:r>
        <w:rPr>
          <w:rFonts w:ascii="Times New Roman"/>
          <w:b w:val="false"/>
          <w:i w:val="false"/>
          <w:color w:val="ff0000"/>
          <w:sz w:val="28"/>
        </w:rPr>
        <w:t>1062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2011.02.28 </w:t>
      </w:r>
      <w:r>
        <w:rPr>
          <w:rFonts w:ascii="Times New Roman"/>
          <w:b w:val="false"/>
          <w:i w:val="false"/>
          <w:color w:val="ff0000"/>
          <w:sz w:val="28"/>
        </w:rPr>
        <w:t>N 196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  !  Ұйымдар атауы    ! Тұрған жерi ! Төтенше жағдайлардың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 !                   !             ! туындау қатерi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       2             !      3      !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Астана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"ҚазМұнайГаз" ұлттық        Астана қаласы  Көмiрсутегi кен орындарын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компаниясы" жабық                          пайдалану, өрт қауiптi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           улы заттар, 0,07 МПа астам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"Қазтрансойл" мұнай             -//-       Мұнай, газ және мұнай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тасымалдау жөнiндегi                       өнiмдерiн тасымалдау, өрт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ұлттық компаниясы" жабық                   қауіпті және улы заттар,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           0,07 МПа астам қысыммен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жұмыс істейтін жабдықтар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"Астанаэнергиялыққызмет.        -//-       0,07 МПа астам қысыммен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көрсету" ашық акционерлiк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           115 С жоғары температурамен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жұмыс iстейтiн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"Жылутранзит"                   -//-       0,07 МПа астам қысыммен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жауапкершiлiгi шектеулi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серiктестiгi                               115 С жоғары температурамен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жұмыс iстейтiн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"Қалалық суарнасы тресi"        -//-   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қазынашылық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кәсiпорны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"Шнайдер және Компания"         -//-       0,07 МПа астам қысыммен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жабық акционерлiк қоғамы                   жұмыс істейтін жабдықтар,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тұтанатын заттар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"Астана" халықаралық            -//-  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әуежайы" жабық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"Цесна" корпорациясы            -//-       0,07 МПа астам қысыммен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115 С жоғары температурамен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жұмыс iстейтiн жабдықтар,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жанғыш заттар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"Ақмола-Астық концернi"         -//-  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жауапкершiлiгi шектеулi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серiктестiгi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"Ақмола-Элеватор"               -//-  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"Ақ бидай-2" ашық               -//-  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"Қазақтүрiкмұнай"               -//-       Көмiрсутегi кен орындарын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жауапкершiлiгi шектеулi                    пайдалану,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серiктестiгi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"Сағжан" жауапкершiлiгi         -//-   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"Сыра алкогольсiз зауыт"        -//-       0,07 МПа астам қысыммен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ашық акционерлiк қоғамы                    жұмыс істейтін жабдықтар,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улы заттар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"Ақмола СГ-Газтасымалдау"       -//-       Жанғыш заттар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  Қазақстан Республикасы Ауыл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шаруашылығы министрлігі 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ресурстары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«Қазсушар» шаруашылық жүргізу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құқығындағы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17  "Тамыз" акционерлiк қоғамы  Алматы қаласы  Жүк көтергiш тетiктер,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жанғыш заттар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"Ойл" Алматы үй құрылысы        -//-       Жүк көтергiш тетiктер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комбинаты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"Корбен" акционерлiк қоғамы     -//-       Жүк көтергiш тетiктер,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жанғыш заттар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 "Жанай" жауапкершiлiгi          -//-  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 "Алматы" халықаралық әуежайы"   -//-       0,07 МПа астам қысыммен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ашық акционерлiк қоғамы                    жұмыс iстейтiн жабдықтар,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жанғыш заттар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 "Су арнасы" мемлекеттiк         -//-   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қазыналық кәсiпорны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 "Жiгер" акционерлiк қоғамы      -//-       Улы заттар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 "Алматы маргарин зауыты"        -//-   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 "Рахат" акционерлiк             -//-       Улы заттар, 0,07 МПа астам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компаниясы           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  "Бахус" акционерлiк қоғамы      -//-       Улы заттар, 0,07 МПа астам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  "Сусындар" акционерлiк қоғамы   -//-       Улы заттар, 0,07 МПа астам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  "N 1 Алматы сыра зауыты"        -//-       Улы заттар, 0,07 МПа астам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акционерлік қоғамы   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  "Алматы ашытқы зауыты"          -//-       Улы заттар, 0,07 МПа астам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акционерлік қоғамы   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  "Жемiскөкөнiсөнеркәсiбi"        -//-   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  "Көмек" жауапкершiлiгi          -//-       Улы заттар, 0,07 МПа астам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жабдықтар, жанғыш заттар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  "Әсем" жауапкершiлiгi           -//-       Улы заттар, 0,07 МПа астам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  "Кока-Кола Алматы Боттлерс"     -//-       Улы затта, 0,07 МПа астам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бiрлескен кәсiпорны  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  "Алматы ет" акционерлiк         -//-   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  "Жан" жауапкершiлiгi            -//-   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  "Алматы ауыр машина жасау       -//-       0,07 МПа астам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зауыты" акционерлiк қоғамы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жабдықтар, жүк көтергіш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тетіктер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  "Ақ жiп" акционерлiк қоғамы     -//-       0,07 МПа астам қысыммен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жұмыс iстейтiн жабдықтар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  "Тайқазантехникалыққызмет.      -//-       0,07 МПа астам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көрсету" акционерлiк қоғамы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жабдықтар, жүк көтергіш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тетіктер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  "Эталон" Алматы зауыты          -//-       0,07 МПа астам қысыммен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жұмыс iстейтiн жабдықтар,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жүк көтергіш тетіктер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  "Алпам" акционерлiк қоғамы      -//-       0,07 МПа астам қысыммен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жұмыс iстейтiн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  "Ақсай" нан-тоқаш комбинаты     -//-  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жауапкершiлiгi шектеулi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серіктестігі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  "Алматы жылукоммуналдық.        -//-       0,07 МПа астам қысыммен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энергиясы" ашық акционерлiк                жұмыс iстейтiн жабдықтар,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           жүк көтергіш тетіктер,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жанғыш заттар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  "Сұңқар" акционерлiк қоғамы     -//-       0,07 МПа астам қысыммен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жұмыс iстейтiн жабдықтар,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жанғыш заттар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  "Алматытамақөнеркәсiбi"         -//-       0,07 МПа астам қысыммен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           жұмыс iстейтiн жабдықтар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  "N 1 автокомбинат"              -//-       0,07 МПа астам қысыммен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           жұмыс iстейтiн жабдықтар,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жүк көтергіш тетіктер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  "Эйр Қазақстан" жабық           -//-       Қауіпті жүктерді тасымалдау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  "Оқ Жетпес" коммерциялық        -//-       0,07 МПа астам қысыммен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кәсіпорны                                  жұмыс iстейтiн жабдықтар,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жүк көтергіш тетіктер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  "Өнеркәсiптiкбайланыс"          -//-       0,07 МПа астам қысыммен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акционерлік қоғамы                         жұмыс iстейтiн жабдықтар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  "Алматы "Поршень" зауыты"       -//-       0,07 МПа астам қысыммен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акционерлік қоғамы                         жұмыс iстейтiн жабдықтар,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жүк көтергіш тетіктер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  "Макарон фабрикасы"             -//-       Жарылғыш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  "Станок жасау зауыты"           -//-       0,07 МПа астам қысыммен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акционерлік қоғамы                         жұмыс iстейтiн жабдықтар,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жүк көтергіш тетіктер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  "Ликер арақ зауыты"             -//-       0,07 МПа астам қысыммен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акционерлік қоғамы                         жұмыс iстейтiн жабдықтар,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улы заттар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  "Жолтехникаларынжөндеу"         -//-       0,07 МПа астам қысыммен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акционерлік қоғамы                         жұмыс iстейтiн жабдықтар,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жүк көтергіш тетіктер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  "Озат" Алматы мақта-мата        -//-       0,07 МПа астам қысыммен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комбинаты" акционерлік                     жұмыс iстейтiн жабдықтар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  "Алтын диiрмен" акционерлiк     -//-  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  "Юмбул" жауапкершiлiгi          -//-  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57  "Окай" жауапкершiлiгi           -//-  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58  "Азия группасы" бiрлескен       -//-  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кәсiпорны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59  "Машзауыты" акционерлiк         -//-       0,07 МПа астам қысыммен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           жұмыс iстейтiн жабдықтар,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жүк көтергіш тетіктер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  "Белкамит" акционерлiк          -//-       0,07 МПа астам қысыммен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қоғамының бірлескен                        жұмыс iстейтiн жабдықтар,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кәсіпорыны                                 жүк көтергіш тетіктер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61  "Алатау" акционерлiк қоғамы     -//-       0,07 МПа астам қысыммен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және 115 С жоғары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62  "Асфальтбетон" акционерлік      -//-       0,07 МПа астам қысыммен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           жұмыс iстейтiн жабдықтар,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жүк көтергіш тетіктер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63  "Интергаз Орталық Азия" жабық   -//-       Газды тасымалдау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акционерлік қоғамы                         сақтау, 0,07 МПа астам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және 115 С жоғары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көтергіш тетіктер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64  "АБС-Балқаш" кен руда           -//-       Пайдалы қазбаларды өндіру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компаниясы"                                және байыту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65  "Қазақжарылысөнеркәсiп"         -//-       Жарылғыш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республикалық мемлекеттiк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кәсiпорны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66  "Аққу" ашық акционерлiк қоғамы  -//-       Улы заттар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67  "АММК тоқыма компаниясы"        -//-       0,07 МПа астам қысыммен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ашық акционерлiк қоғамы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және 115 С жоғары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заттар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68  "Вита" жауапкершiлiгi           -//-       0,07 МПа астам қысыммен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            жұмыс iстейтiн жабдықтар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69  "ФИОК" бiрлескен кәсiпорны      -//-       Көмiрсутегi кен орындарын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пайдалану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70  "Мұнай" ғылыми-өндiрiстiк       -//-       Көмiрсутегi кен орындарын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орталығы жауапкершiлiгi                    пайдалану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71  "Алматыинтергаз" жабық          -//-       Газды тасымалдау және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           сақтау, 0,07 МПа астам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Ақмола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72  "Игiлiк" акционерлiк қоғамы    Көкшетау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қаласы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  "Ақ бидай-2" акционерлiк      Целиноград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 ауданы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74  "Атбасар элеваторы"             Атбасар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жауапкершiлiгi шектеулi         ауданы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серiктестiгi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  "Ақкөл" акционерлiк қоғамы       Ақкөл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ауданы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76  "Бардо" жауапкершiлiгi         Көкшетау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 қаласы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77  Васильков кен өңдеу              -//-      Пайдалы қазбаларды өндiру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комбинаты                                  және байыту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78  "Тыныс" ашық акционерлiк         -//-      0,07 МПа астам қысыммен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           жұмыс iстейтiн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79  "Энергиялықжылужинақтау"         -//-      0,07 МПа астам қысыммен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жауапкершiлiгi шектеулi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серiктестiгi                               және 115 С жоғары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80  "Технологиялықкелiсiм"           -//-      0,07 МПа астам қысыммен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жауапкершiлiгi шектеулi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серiктестiгi                               және 115 С жоғары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81  "Целинный кен химия           Степногор    Пайдалы қазбаларды өндіру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комбинаты" акционерлiк          қаласы     және байыту    қоғамы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82  "Көкшетаубизнесмұнай"          Шағалалы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 стансасы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83  "Аймақ газ" жауапкершiлiгi     Көкшетау    Газды тасымалдау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 қаласы     сақтау, 0,07 МПа астам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істейтін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84  Вячеслав су қоймасы             Аршалы     Гидротехникалық құрылыстар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ауданы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85  "ҚазСабтон" жабық              Степногор   Пайдалы қазбаларды өндiру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 қаласы     және байыту, 0,07 МПа астам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және 115 С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жоғары температурамен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жұмыс iстейтiн жабдықтар,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жарылғыш және улы заттар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86  "Қазақ алтын" кен байыту         -//-      Пайдалы қазбаларды өндіру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комбинаты" жауапкершiлiгi                  және байыту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  "Гербицидтер" ашық               -//-  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88  "Орталықгаз" жауапкершiлiгi      -//-      Газды тасымалдау және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            сақтау, 0,07 МПа астам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89  "КТЛ-ОЙЛ" мұнай үйi"            Атбасар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жауапкершiлiгi шектеулi        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серiктестiгiнiң филиалы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  Атбасар газ толтыру стансасы     -//-      Газды тасымалдау және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сақтау, 0,07 МПа астам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91  Көкшетау газ толтыру стансасы   Көкшетау   Газды тасымалдау және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қаласы    сақтау, 0,07 МПа астам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 Ақтөбе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92  "Дөң кен байыту комбинаты"      Хромтау    Пайдалы қазбаларды өндiру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ашық акционерлiк қоғамы          қаласы    және байыту, 0,07 МПа астам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және 115 С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жоғары температурамен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жұмыс iстейтiн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  "Қызыл Қайың Мамыт"             Қарғалы    Пайдалы қазбаларды өндіру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жауапкершілігі шектеулі         ауданы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серіктестігі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94  "Неруд" акционерлік қоғамы      Ақтөбе     Пайдалы қазбаларды өндіру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қаласы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95  "Юбилейный кен басқармасы"      Октябрь    Пайдалы қазбаларды өндіру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акционерлік қоғамы              ауданы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  "Көктас" ашық акционерлік       Мұғалжар   Пайдалы қазбаларды өндіру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 ауданы     және байыту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97  "Нитрохим" жабық акционерлік     Алға      Жарылғыш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 қаласы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98  "Көктау" акционерлік қоғамы     Хромтау    Пайдалы қазбаларды өндіру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ауданы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99  "Аққаз" акционерлік қоғамы      Ақтөбе     Пайдалы қазбаларды өндіру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қаласы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100 "Гипс жауапкершілігі шектеулі    -//-      Пайдалы қазбаларды өндіру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серіктестігі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101 "Наис" акционерлік қоғамы        -//-      Пайдалы қазбаларды өндіру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102 "Темірхром" акционерлік          -//-      Қара металдарды балқыту,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           0,07 МПа астам қысыммен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және 115 С жоғары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істейтін жабдықтар, жүк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көтергіш тетіктер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103 "Алтын арай" акционерлік         -//-      Түсті металдарды балқыту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104 "Ақтөбе хром қосындылары         -//-      Улы заттар, 0,07 МПа астам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зауыты" акционерлiк қоғамы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жабдықтар, жүк көтергіш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тетіктер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105 "Ақтөберентген"                  -//-      Улы заттар, 0,07 МПа астам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106 "Геотехника" акционерлік         -//-  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107 "СNРС-Ақтөбемұнайгаз" ашық       -//-      Көмірсутегі кен орындарын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акционерлік қоғамы                         пайдалану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108 "Ұлы қабырға" Қазақстан-Қытай    -//-      Тұрақты бұрғылау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бұрғылау компаниясы                        қондырғылары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жауапкершілігі шектеулі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серіктестігі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109 "Дәуіт" жауапкершілігі         Әйтеке би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шектеулі серіктестігі           ауданы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110 "Көктас-Ақтөбе" жабық           Қарғалы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акционерлік қоғамы              ауданы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111 "Нан үйі" жауапкершілігі        Мәртөк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шектеулі серіктестігі           ауданы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112 "Ақтөбе дән" жауапкершілігі      -//- 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шектеулі серіктестігі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113 Қаратоғай элеваторы              -//-      Жанғыш заттар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114 "Әжібай би" жауапкершілігі       Темір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шектеулі серіктестігі           ауданы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115 "Қобда астық" жауапкершілігі    Қобда 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шектеулі серіктестігі           ауданы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116 "Одақ ЛТД" жауапкершілігі       Хромтау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шектеулі серіктестігі           ауданы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117 "Жаңа Әлжан ұн комбинаты"       Ақтөбе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жабық акционерлік қоғамы        қаласы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118 "Рамазан" жауапкершiлiгi         -//- 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119 "Дән" жауапкершiлiгi             -//- 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120 "Рахат" жауапкершiлiгi         Хромтау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 қаласы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121 "Арман" акционерлiк қоғамы      Қобда 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ауданы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122 "Ақтөбе ЖЭО" жабық             Ақтөбе      0,07 МПа астам қысыммен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 қаласы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және 115 С жоғары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123 "Жылуэнергия" ашық              -//-       0,07 МПа астам қысыммен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және 115 С жоғары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124 "Елек-жиhаз"                    -//-       0,07 МПа астам қысыммен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           жұмыс iстейтiн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125 "Сласти Ақтөбе"                Ақтөбе      0,07 МПа астам қысыммен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 қаласы      жұмыс iстейтiн жабдықтар,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улы заттар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126 "Сусындар"                      -//-       0,07 МПа астам қысыммен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           жұмыс iстейтiн жабдықтар,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улы заттар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127 "Трансмарс" жауапкершiлiгi      -//-       0,07 МПа астам қысыммен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            жұмыс iстейтiн жабдықтар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128 "Батысгаз" ашық акционерлiк     Алға       Газды тасымалдау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 ауданы     сақтау, 0,07 МПа астам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істейтін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129 "Өмiрбек" жауапкершiлiгi        Ақтөбе     0,07 МПа астам қысыммен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 қаласы     жұмыс iстейтiн жабдықтар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130 "Сужүргiзу" жауапкершiлiгi      Қарғалы    0,07 МПа астам қысыммен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 ауданы     жұмыс iстейтiн жабдықтар,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улы заттар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131 "Ақтөбе нан" ашық акционерлiк   Ақтөбе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 қаласы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132 "Зенит" жауапкершiлiгi           -//-      0,07 МПа астам қысыммен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            жұмыс iстейтiн жабдықтар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133 "Қалалықтұрғынүйэнергиясы"     Мұғалжар    0,07 МПа астам қысыммен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ашық акционерлiк қоғамы         ауданы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және 115 С жоғары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134 "Кентавр" жауапкершiлiгi         -//-      0,07 МПа астам қысыммен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            жұмыс істейтін жабдықтар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135 "Қазтамақөнеркәсiбi"            Ақтөбе     0,07 МПа астам қысыммен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жауапкершiлiгi шектеулi         қаласы     жұмыс істейтін жабдықтар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серiктестiгi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136 "Ақ алма" жауапкершiлiгi         -//-      0,07 МПа астам қысыммен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            жұмыс істейтін жабдықтар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137 "Жөндеуші" акционерлік          Мәртөк     0,07 МПа астам қысыммен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 ауданы     жұмыс істейтін жабдықтар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138 "Қалалық жол құрылысы"           -//-      0,07 МПа астам қысыммен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           жұмыс істейтін жабдықтар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139 "Темiрбетон" жауапкершiлiгi     Ақтөбе     0,07 МПа астам қысыммен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 қаласы     жұмыс істейтін жабдықтар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140 "Энергетик" жауапкершiлiгi       -//-      0,07 МПа астам қысыммен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            жұмыс істейтін жабдықтар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141 "Қазандық" жауапкершiлiгi        -//-      0,07 МПа астам қысыммен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            жұмыс істейтін жабдықтар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142 "Кристалл" ашық                  -//-      0,07 МПа астам қысыммен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           жұмыс істейтін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143 "Ақтөбетұрмыстықжиhаз" жабық     -//-      0,07 МПа астам қысыммен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үлгідегі акционерлiк қоғамы                жұмыс істейтін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144 "Ақтөбе ГНС" жауапкершiлiгi      -//-      Газды тасымалдау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            сақтау, 0,07 МПа астам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істейтін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145 "Ақ бұлақ" ашық акционерлiк      -//-  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146 "Ақ сүт" акционерлiк қоғамы      -//-      Улы заттар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147 "Дизенсекция" жабық үлгiдегi     -//-  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148 "Әдемi" акционерлiк қоғамы       -//-      Улы заттар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149 "Қуандық" жауапкершiлiгi        Ақтөбе     Улы заттар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 қаласы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150 "Май" акционерлiк қоғамы        Мәртөк 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ауданы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151 "Ақтөбе мұнай базасы"           Ақтөбе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жауапкершiлiгi шектеулi        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серiктестiгi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152 "Дөң мұнай базасы"              Хромтау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 қаласы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153 "Мәртөк мұнай базасы"           Мәртөк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 ауданы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154 "Шалқармұнайбазасы"             Шалқар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 ауданы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155 "Ақтөбе халықаралық әуежайы"    Ақтөбе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ашық акционерлiк қоғамы         қаласы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156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2011.02.28 </w:t>
      </w:r>
      <w:r>
        <w:rPr>
          <w:rFonts w:ascii="Times New Roman"/>
          <w:b w:val="false"/>
          <w:i w:val="false"/>
          <w:color w:val="000000"/>
          <w:sz w:val="28"/>
        </w:rPr>
        <w:t>N 196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157 "Ақтөбеоблгаз" газ               -//-      Газды тасымалдау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шаруашылығы акционерлiк                    сақтау, 0,07 МПа астам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           қысыммен жұмыс істейтін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158 "Облгазтасымалдау" жабық         -//-      Газды тасымалдау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           сақтау, 0,07 МПа астам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істейтін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Алматы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159 Алматы облыстық мұнай         Іле ауданы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қоймасы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160 "Филипп Моррис Қазақстан"        -//-      0,07 МПа астам қысыммен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ашық акционерлiк қоғамы                    жұмыс істейтін жабдықтар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161 "Тума" әмбебап базасы" ашық      -//- 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акционерлік қоғамы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162 "Алматыхимжабдықтау"             -//-  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163 "Гипс" акционерлiк қоғамы        -//-      Газды тасымалдау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сақтау, 0,07 МПа астам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істейтін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164 "Береке" акционерлiк қоғамы      -//-      Улы заттар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165 "Абарсан" жауапкершiлiгi         -//- 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шектеулі серiктестiгi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166 "Қарамай" жауапкершiлiгi         -//- 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шектеулі серiктестiгi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167 "Шамалғанмұнайөнiмдерi"        Қарасай     Жанғыш заттар, 0,07 МПа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 ауданы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астам қысыммен және 115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жоғары температурамен жұмыс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істейтін жабдықтар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168 "Нан өнiмдерi"                   -//- 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жауапкершiлiгi шектеулі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серіктестігі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169 "Сарыөзек мұнай өнiмдерi"      Кербұлақ    Жанғыш заттар, 0,07 МПа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ашық акционерлiк қоғамы         ауданы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астам қысыммен және 115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жоғары температурамен жұмыс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істейтін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170 "Өрлеу" жауапкершiлiгi         Сарқант     Улы заттар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шектеулі серіктестігі           ауданы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171 "Талғар спирт"                 Талғар      Жанғыш заттар, 0,07 МПа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 ауданы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астам қысыммен және 115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істейтін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172 "Қапшағаймұнайөнiмдерi"       Қапшағай     Жанғыш заттар, 0,07 МПа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 қаласы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астам қысыммен және 115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жоғары температурамен жұмыс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істейтін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173 "Жетiсугаз корпорациясы"      Талдықорған  Газды тасымалдау және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 қаласы     сақтау, 0,07 МПа астам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істейтін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174 "Қайнар" акционерлiк қоғамы       -//-     Улы заттар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175 "Талдықорғанмұнайөнiмдерi"        -//-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176 "Қалалықтұрғынүйкоммуналдық       -//-     0,07 МПа астам қысыммен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энергиясы" Талдықорған                     115 оС жоғары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қазыналық                      температурамен жұмыс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өндiрiстік бiрлестiгi                      iстейтiн жабдықтар, жүк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көтергіш тетіктер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177 Iле өзенiндегi Қапшағай су     Қапшағай    Гидротехникалық құрылыстар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қоймасы                         қаласы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178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2011.02.28 </w:t>
      </w:r>
      <w:r>
        <w:rPr>
          <w:rFonts w:ascii="Times New Roman"/>
          <w:b w:val="false"/>
          <w:i w:val="false"/>
          <w:color w:val="000000"/>
          <w:sz w:val="28"/>
        </w:rPr>
        <w:t>N 196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179 Күртi өзенiндегi Күртi су      Іле ауданы  Гидротехникалық құрылыстар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қоймасы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180 "Сорбұлақ" ағынды су жинаушы     -//-      Гидротехникалық құрылыстар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181 Ақсеңгiр газ толтыру стансасы    Қарасай   Газды тасымалдау және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ауданы    сақтау, 0,07 МПа астам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істейтін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182 Талдықорған газ толтыру       Талдықорған  Газды тасымалдау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стансасы                        қаласы     сақтау, 0,07 МПа астам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істейтін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183 "Алматыгазбенжабдықтау"        Қаскелең    Газды тасымалдау және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жауапкершiлiгi шектеулi         қаласы     сақтау, 0,07 МПа астам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серіктестігі                               қысыммен жұмыс істейтін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184 "Газ-Көмек"                      -//-      Газды тасымалдау және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жауапкершiлiгi шектеулi                    сақтау, 0,07 МПа астам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серіктестігі                               қысыммен жұмыс істейтін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185 "Қарғалы" акционерлiк          Қарасай 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 ауданы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Атырау облысы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186 "Каспий құбыр жүргiзу       Атырау қаласы  Газды тасымалдау мен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консорциумы" жабық                         сақтау, 0,07 МПа астам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187 "Атырау мұнай өңдеу              -//-      Жанғыш заттар, 0,07 МПа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зауыты" акционерлiк                        астам қысыммен және 115 оС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           жоғары температурамен жұмыс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188 "Iрбiс мұнай"               Атырау қаласы  Улы заттар, 0,07 МПа астам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жауапкершiлiгi шектеулi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серiктестiгi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189 "Рауан" жауапкершiлiгi           -//-      Улы заттар, 0,07 МПа астам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190 "Мұнай-келiсiм" жауапкершiлiгi   -//-      Улы заттар, 0,07 МПа астам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191 "АМӨЗ-Тасымалдау"                 Атырау   Улы заттар, 0,07 МПа астам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жауапкершiлiгi шектеулi           қаласы   қысыммен жұмыс істейтін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серiктестiгi                               жабдықтар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192 "Оффшор Қазақстан Интернэшинал      -//-   Қалқымалы бұрғылау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Оперэйтинг Компани Н.В."                   қондырғылары, көмiрсутегi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компаниясы                                 кен орындарын пайдалану,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жанғыш заттар, 0,07 МПа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астам қысыммен және 115 оС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жоғары температурамен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193 "Паркер-Дриллинг" компаниясы      -//-     Тұрақты бұрғылау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қондырғылары, жанғыш заттар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194 "Атма-Әуежай және тасымалдау"     -//-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195 "Атырау сүт комбинаты"            -//- 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196 "Атыраубалық" акционерлiк         -//-     Улы заттар, 0,07 МПа астам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           қысыммен және 115 оС жоғары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197 "Каскад" жауапкершiлiгi           -//- 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198 "Қазақойл-Ембi" акционерлiк      Атырау    Көмiрсутегi кен орындарын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 қаласы    пайдалану, тұрақты бұрғылау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қондырғылары, жер асты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ұңғыларын жөндеуге арналған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агрегаттар, 0,07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МПа астам қысыммен жұмыс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 "Мәтiн" жабық үлгiдегi            -//-     Көмiрсутегi кен орындарын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акционерлік қоғамы                         пайдалану, тұрақты бұрғылау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қондырғылары, 0,07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МПа астам қысыммен жұмыс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 "Каспий маңы мұнай бұрғылау       -//-     Тұрақты бұрғылау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-Қазақстан" жауапкершiлiгi                 қондырғылары, жер асты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шектеулі серіктестігі                      ұңғыларын жөндеуге арналған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агрегаттар, 0,07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МПа астам қысыммен жұмыс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201 "Светландойл" жауапкершiлiгi      -//-     Көмiрсутегi кен орындарын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            пайдалану, 0,07 МПа астам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202 "Сазанқұрақ" жабық акционерлiк    -//-     Көмiрсутегi кен орындарын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қоғамының бiрлескен кәсiпорны              пайдалану, 0,07 МПа астам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203 "Бұрғышы қызмет көрсету"          -//-     Тұрақты бұрғылау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жауапкершiлiгi шектеулi                    қондырғылары,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серiктестiгi                               0,07 МПа астам қысыммен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жұмыс iстейтiн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204 "Ембiведьойл" бiрлескен           -//-     Көмiрсутегi кен орындарын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кәсiпорны                                  пайдалану, 0,07 МПа астам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205 "Атыраумұнай" жабық               -//-     Көмiрсутегi кен орындарын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          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206 "Гюрал" жауапкершiлiгi            -//-     Көмiрсутегi кен орындарын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            пайдалану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бiрлескен кәсiпорны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207 "Қазақойлбұрғылау" қызмет         -//-     Тұрақты бұрғылау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көрсету бұрғылау кәсiпорны                 қондырғылары,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0,07 МПа астам қысыммен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жұмыс iстейтiн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208 "Атыраумұнайгазгеология"          -//-     Көмiрсутегi кен орындарын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           пайдалану, тұрақты бұрғылау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қондырғылары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209 "Индерқұрылысиндустрия" жабық    Индер     Пайдалы қазбаларды өндіру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 ауданы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210 "Ембiмұнайгеофизика"             Атырау    Жарылғыш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 қаласы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211 "Шлюмберже Лоджелко"              -//-     Жарылғыш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компаниясы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212 "Бейкер Хьюз" компаниясы          -//-     Жарылғыш заттар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213 Атырау су дайындау және сумен     -//- 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қамтамасыз ету басқармасы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214 "Ақ бидай" акционерлiк қоғамы     -//-     Жарылғыш заттар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215 "Атырау нан" акционерлiк қоғамы   -//-     Жарылғыш заттар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216 "Тастемiр" акционерлiк қоғамы     -//-     Тұрақты жүк көтергiш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тетiктер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217 "Атырауоблгаз" акционерлiк        -//-     Газды тасымалдау және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           сақтау, 0,07 МПа астам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218 Атырау ЖЭО                        -//-     0,07 МПа астам қысыммен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115 оС жоғары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219 "Кемежөндеу" Атырау акционерлiк   -//-     Тұрақты жүк көтергiш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           тетiктер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 "Мақсат" мемлекеттiк кәсiпорны    Мақат    Тұрақты жүк көтергiш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ауданы   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221 "Жайсая" мемлекеттiк              Мақат    Тұрақты жүк көтергiш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коммуналдық кәсiпорны            ауданы    тетiктер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222 "Қазақэнергияжөндеу"             Атырау    Тұрақты жүк көтергiш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кәсiпорны            қаласы    тетiктер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223 "Анако" акционерлiк қоғамы        -//-     Тұрақты және жылжымалы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бұрғылау қондырғылары,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көмiрсутегi кен орындарын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пайдалану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224 "Теңiзшевройл" бiрлескен       Қаратон-2   Көмірсутегі кен орындарын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кәсiпорны                      кенті       пайдалану, мұнай мен газды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Жылыой      сақтау, тасымалдау, 0,07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ауданы      МПа астам қысыммен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115 С жоғары температурамен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жұмыс істейтін жабдықтар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225 "Қазақойл-Тельф"               Атырау      Көмiрсутегi кен орындарын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жауапкершiлiгi шектеулi        қаласы      пайдалану, жер асты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серiктестiгi                               скважиналарын жөндеуге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арналған көтергiш агрегаттар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226 "Алмаз Трайдинг"                -//-       Көмiрсутегi кен орындарын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жауапкершiлiгi шектеулi                    пайдалану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серiктестiгi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227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2011.02.28 </w:t>
      </w:r>
      <w:r>
        <w:rPr>
          <w:rFonts w:ascii="Times New Roman"/>
          <w:b w:val="false"/>
          <w:i w:val="false"/>
          <w:color w:val="000000"/>
          <w:sz w:val="28"/>
        </w:rPr>
        <w:t>N 196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228 "Атырау халықаралық әуежайы"    -//-  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ашық акционерлiк қоғамы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229 "Қазақстан Каспий қайраңы"     Атырау      Жарылғыш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ашық акционерлiк қоғамы        қаласы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 Шығыс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Қазақстан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230 "Қазцинк" ашық үлгiдегi         Өскемен    Пайдалы қазбаларды өндiру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 қаласы     және байыту, түстi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металдарды қорыту, 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заттар, 0,07 МПа астам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және 115 С жоғары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231 "Өскемен титан-магний           -//-       Түстi металдарды қорыту,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комбинаты" ашық                            улы заттар, 0,07 МПа астам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және 115 С жоғары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232 "Өскемен арматура зауыты"       -//-       0,07 МПа астам қысыммен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жауапкершiлiгi шектеулi                    жұмыс iстейтiн жабдықтар,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серiктестiгi                               жүк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233 "Бақыршық кен өндiру            Жарма      Пайдалы қазбаларды өндiру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кәсiпорны" жауапкершiлiгi       ауданы     және байыту, улы заттар,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            0,07 МПа астам қысыммен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және 115 С жоғары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234 "Транзит" жауапкершiлiгi     Семей қаласы  Жарылғыш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235 "Тасқара" жауапкершiлiгi        -//-       Пайдалы қазбаларды өндіру,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            улы заттар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236 "Қазмұнайхимиясы"              Өскемен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жауапкершiлiгi шектеулi       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серiктестiгi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237 "Оқтан" жауапкершiлiгi          -//-       Газды тасымалдау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            сақтау, 0,07 МПа астам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істейтін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238 "Дос" жауапкершiлiгi           Семей       Газды тасымалдау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 қаласы      сақтау, 0,07 МПа астам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істейтін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239 "Су арнасы" мемлекеттiк       Өскемен  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кәсіпорны                     қаласы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240 "Өскемен мұнай" жабық           -//-  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241 "Шығысмұнайжабдықтау" жабық      -//- 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үлгiдегi акционерлiк қоғамы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242 "Газшы" өндiрiстiк кооперативi   Семей     Газды тасымалдау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қаласы    сақтау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243 "Сол жағалау элеваторы"          Өскемен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 қаласы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244 "Таврия элеваторы"               Ұлан 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акционерлік қоғамы               ауданы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245 "Предгорный элеваторы"           Глубокое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жауапкершiлiгi шектеулi          ауданы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серiктестiгi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246 "Элеватор" жауапкершiлiгi        Шемонаиха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  қаласы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247 "Өскемен нан өнiмдерi"           Өскемен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 қаласы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248 "Аякөз астық" акционерлiк        Аякөз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 қаласы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249 "Үржар астық" акционерлiк        Үржар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 кенті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250 "Алтын май" бiрлескен            Глубокое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түрiк-қазақстан кәсіпорны        ауданы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251 "Предгорный мұнай өнiмдерi"      -//- 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ашық үлгідегi акционерлiк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252 "Шемонаиха мұнай өнiмдерi"       Шемонаиха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ашық үлгідегi акционерлік       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253 "Өскемен құс фабрикасы" ашық     Ұлан  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үлгiдегi акционерлiк қоғамы      ауданы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254 "Черемшан құс фабрикасы" жабық   Глубокое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үлгiдегi акционерлiк қоғамы      ауданы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255 "Құсасылдандыру" ашық үлгiдегi   -//-  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256 "Шығысмашиназауыты" ашық         Өскемен   0,07 МПа астам қысыммен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 қаласы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115 С жоғары температурамен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жұмыс iстейтiн жабдықтар,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жүк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257 "Шығыс тоқыма" жауапкершiлiгi    -//-      0,07 МПа астам қысыммен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            жұмыс iстейтiн жабдықтар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258 "Ника" жауапкершiлiгi шектеулi   Лениногор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серiктестiгi                     қаласы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259 "Әдiл" акционерлiк қоғамы        Өскемен   0,07 МПа астам қысыммен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қаласы    жұмыс iстейтiн жабдықтар,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жанғыш заттар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260 "Семей арақ зауыты"              Семей     0,07 МПа астам қысыммен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 қаласы    жұмыс iстейтiн жабдықтар,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жанғыш заттар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261 "Өскемен сыра қайнату зауыты"    Өскемен   0,07 МПа астам қысыммен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 қаласы    жұмыс iстейтiн жабдықтар,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улы заттар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262 "Альф" жауапкершiлiгi            -//-  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263 "Май" ашық акционерлiк қоғамы    -//-      Улы заттар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264 "Өскемен газ шаруашылығы"        -//-      Газды тасымалдау және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жауапкершiлiгi шектеулi                    сақтау, 0,07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серiктестiгi                               МПа астам қысыммен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265 "Газқызмет" жауапкершiлiгi       -//-      Газды тасымалдау және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            сақтау 0,07 МПа астам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 Жамбыл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266 "Жаңа Жамбыл фосфор зауыты"      Тараз     Тотықтырғыш, улы және жанғыш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 қаласы    заттар, 0,07 МПа астам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және 115 С жоғары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267 "Химияөнеркәсiбi" акционерлiк    -//-      Тотықтырғыш, улы және жанғыш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           заттар, 0,07 МПа астам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және 115 С жоғары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268 "Қаратау кен химия компаниясы"   Қаратау   Жер асты және ашық 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жауапкершiлiгi шектеулi          қаласы    жұмыстары, пайдалы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серiктестiгi                               қазбаларды байыту, жарылғыш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заттар, құйыршық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сақтаушылар, жүк көтергiш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269 "Ақбақай КБК" акционерлiк        Мойынқұм  Жер асты және ашық 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 ауданы    жұмыстары, пайдалы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қазбаларды байыту, жарылғыш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заттар, құйыршық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сақтаушылар, жүк көтергiш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тетiктер, улы заттар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270 "Жаңатас КБК" жауапкершiлiгi     Жаңатас   Кен жұмыстары, жарылғыш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  қаласы    заттар, жүк көтергiш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271 "Кен" жауапкершiлiгi шектеулi    Мойынқұм  Ашық кен жұмыстары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серiктестiгi                     ауданы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272 "Ақтас" жауапкершiлiгi           Қордай    Ашық кен жұмыстары, пайдалы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  ауданы    қазбаларды байыту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273 "Балқаш ЛТД" кен руда            Мойынқұм  Жер асты кен жұмыстары,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компаниясы                       ауданы    пайдалы қазбаларды байыту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274 "Гипс зауыты" акционерлiк        Тараз     Ашық кен жұмыстары, пайдалы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 қаласы    қазбаларды байыту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275 "Жамбылгидрогеология"            Байзақ    Жылжымалы бұрғылау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 ауданы    қондырғылары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276 "Досбол" жабық үлгiдегi          Тараз     Көмірсутегі кен орындарын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 қаласы    пайдалану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277 "Шағал" акционерлiк қоғамы       Жамбыл    Ашық кен жұмыстары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ауданы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278 "Қаратау су" жауапкершiлiгi      Талас 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  ауданы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279 "Қаратау сүт" акционерлiк        -//-  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280 "Жылусуменжабдықтау"             Сарысу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жауапкершiлiгi шектеулi          ауданы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серiктестiгi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281 "Шу нан өнiмдерiн өткiзу         Шу ауданы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базасы" акционерлiк қоғамы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282 "Қызыл бидай" ашық үлгідегi      -//- 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283 "Фуд Мастер Қордай"              Қордай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жауапкершiлiгi шектеулi          ауданы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серiктестiгi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284 "Сұйытылған газ" ашық үлгiдегі   Тараз     Газды тасымалдау және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 қаласы    сақтау, 0,07 МПа астам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285 "Мерзан" акционерлiк қоғамы      Мерке 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ауданы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286 "Мерке iрiмшiк зауыты"           -//-  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287 "Жамбылгазтасымалдау"            Тараз 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республикалық қазыналық         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кәсіпорны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288 "Жамбылгазсату" жауапкершiлiгi   -//-      Газды тасымалдау және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            сақтау 0,07 МПа астам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289 "Құланжөндеузауыты"              Құлан     0,07 МПа астам қысыммен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 стансасы  жұмыс iстейтiн жабдықтар,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жүк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290 "Сүт" акционерлiк қоғамы         -//-      Улы заттар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291 "Бурный iрiмшiк зауыты"          -//-  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292 "Алтын дән" акционерлiк қоғамы   Жуалы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ауданы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293 "Тексуна" жауапкершiлiгi         Тараз     Тотықтырғыш, улы және жанғыш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  қаласы    заттар, 0,07 МПа астам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және 115 С жоғары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294 "Ақ бидай" акционерлiк қоғамы    -//-      Жанғыш заттар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295 "Интергаз Орталық Азия" жабық    Жамбыл    Газды тасымалдау және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үлгiдегi акционерлiк қоғамының   ауданы    сақтау, 0,07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Жамбыл филиалы                             МПа астам қысыммен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жер асты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ұңғыларын жөндеуге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агрегаттар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296 "Ел ырысы" акционерлiк қоғамы    Тараз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қаласы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297 "Тараз Оңтүстiк" акционерлiк     -//-  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298 "Қалалықсуарнасы" акционерлiк    -//-  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299 "Фрай" жауапкершiлiгi шектеулi   -//-      Тотықтырғыш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серiктестiгi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300 "Жомарт" акционерлiк қоғамы      -//-      Улы заттар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301 "Мега" жауапкершiлiгi шектеулi   -//-  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серiктестiгi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302 "Коммунмаш" акционерлiк қоғамы   -//-      Улы және жанғыш заттар,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түстi металдарды қорыту,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0,07 МПа астам қысыммен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жұмыс iстейтiн жабдықтар,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жүк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303 "Тараз энергиялыкомбинаты"       -//-      Жанғыш, тотықтырғыш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           тұтанатын заттар, 0,07 МПа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астам қысыммен және 115 С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жоғары температурамен жұмыс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304 "Жамбыл су электр станциясы      -//-      Жанғыш, тотықтырғыш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(ГРЭС)" акционерлiк қоғамы                 тұтанатын заттар, 0,07 МПа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астам қысыммен және 115 С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жоғары температурамен жұмыс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305 "Қант" акционерлiк қоғамы       Тараз      Жанғыш, тотықтырғыш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қаласы     тұтанатын заттар, 0,07 МПа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астам қысыммен және 115 С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жоғары температурамен жұмыс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306 "Тараз" акционерлiк қоғамы      -//-       Жанғыш, тотықтырғыш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тұтанатын заттар, 0,07 МПа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астам қысыммен және 115 С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жоғары температурамен жұмыс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307 "Альянс-99" жауапкершiлiгi      -//-       Түсті металдарды қорыту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308 "Көлiкжөндеузауыты"             -//-       Стационарлық жүк көтергіш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           тетіктер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309 "Оттегi" жауапкершiлiгi         -//-       Тотықтырғыш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310 "РТИ зауыты" жауапкершiлiгi     -//-       Жанғыш, улы және тұтанғыш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            заттар, 0,07 МПа астам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және 115 С жоғары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311 "Тараз қанаттары"               -//-  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әуекомпаниясы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312 "Эврика" жауапкершiлiгi         -//-  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313 "Жамбылоблжылукоммуналдық.      -//-       Жанғыш және улы тұтанғыш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қызметкөрсету" мемлекеттік                 заттар, 0,07 МПа астам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қазыналық кәсіпорны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және 115 С жоғары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314 "Жомарт" жауапкершiлiгi         Мерке 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 ауданы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315 "Шу мұнай базасы" ашық          Луговой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үлгiдегi акционерлiк қоғамы     стансасы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316 "АГНС" жауапкершiлiгi           Тараз      Газды тасымалдау және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 қаласы     сақтау, 0,07 МПа астам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iстейтiн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317 "Жамбылсушаруашылығы"           -//-       Гидротехникалық құрылыстар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республикалық мемлекеттiк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кәсiпорны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318 "Қаратау жылы" республикалық    Қаратау    Жанғыш және улы тұтанғыш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қазыналық кәсiпорны             қаласы     заттар, 0,07 МПа астам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және 115 С жоғары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Батыс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319 "Қарашығанақ Петролиум          Ақсай      Көмiрсутегi кен орындарын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Оперейтинг Б.В."                қаласы     пайдалану, жанғыш және 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           тұтанғыш заттар, 0,07 МПа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астам қысыммен және 115 С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жоғары температурамен жұмыс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320 "Конденсат" акционерлiк         Орал       Жанғыш заттарды сақтау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 қаласы     тасымалдау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321 "Жайықжылуэнергиясы" ашық       -//-       Жанғыш және тұтанғыш заттар,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           0,07 МПа астам қысыммен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115 С жоғары температурамен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жұмыс iстейтiн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322 "Оралоблгаз" акционерлiк        -//-       Газды тасымалдау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           сақтау, 0,07 МПа астам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323 "Алау" жауапкершiлiгi           -//-       Жанғыш және тұтанғыш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            заттар, 0,07 МПа астам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324 "Суарнасы" Батыс Қазақстан      -//-       Гидротехникалық құрылыстар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облыстық басқармасы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325 "Береке" Батыс Қазақстан        -//-   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облыстық сүт комбинаты ашық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326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2011.02.28 </w:t>
      </w:r>
      <w:r>
        <w:rPr>
          <w:rFonts w:ascii="Times New Roman"/>
          <w:b w:val="false"/>
          <w:i w:val="false"/>
          <w:color w:val="000000"/>
          <w:sz w:val="28"/>
        </w:rPr>
        <w:t>N 196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327 "Мұнай өнiмдерi" акционерлiк    -//-       Жанғыш және тұтанғыш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           заттар, 0,07 МПа астам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328 "Орал су мұнай базасы"        Орал қаласы  Жанғыш және тұтанғыш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           заттар, 0,07 МПа астам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329 "Желаев астық өнiмдерi          -//-  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комбинаты" ашық акционерлiк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330 "Қазақстан элеваторы"            Ақсай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 қаласы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331 "Ақсай астық өнiмдерi           -//-  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комбинаты" акционерлiк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332 "Шипов элеваторы" ашық          Тасқала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 ауданы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333 "102 астық базасы" ашық         Зеленов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акционерлік қоғамы              ауданы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334 "Аққайнар" Батыс Қазақстан      Орал  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астық өнiмдерi комбинаты"      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жабық акционерлiк қоғамы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335 "Жайықмұнай" жауапкершiлiгi     -//-       Көмiрсутегi кен орындарын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            пайдалану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 Қарағанды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336 "Испат Кармет" ашық үлгiдегi   Темiртау    Пайдалы қазбаларды өндiру,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 қаласы      қара металдарды қорыту,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жанғыш және тұтанғыш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заттар, 0,07 МПа астам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және 115  С жоғары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337 "Шұбаркөл көмiр разрезi"         Нұра      Пайдалы қазбаларды өндiру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ашық үлгiдегi акционерлiк       ауданы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338 "Көмiр Инвест" жауапкершiлiгi   Қарағанды  Пайдалы қазбаларды өндiру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 қаласы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339 "Қарағандышахтылардыжою"         -//-      Жер асты жағдайындағы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республикалық мемлекеттiк                  жұмыстар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мамандандырылған кәсіпорны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340 "Көктем-Көмiр" жауапкершiлiгi    -//-      Пайдалы қазбаларды өндiру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341 "Энергиянытасымалдау"            -//-      Пайдалы қазбаларды өндiру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жауапкершiлiгi шектеулi                    және байыту, жанғыш және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серiктестiгi                               тұтанатын заттар, 0,07 МПа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астам қысыммен және 115 С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жоғары температурамен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жұмыс iстейтiн жабдықтар,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жүк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342 "Қарағанды-Пауэр"               -//-       Жанғыш және тұтанатын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жауапкершiлiгi шектеулi                    заттар, 0,07 МПа астам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серiктестiгi       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және 115 С жоғары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343 "Қазақмыс корпорациясы"        Жезқазған   Пайдалы қазбаларды өндiру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ашық үлгідегi акционерлiк       қаласы     түстi металдарды қорыту,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           жанғыш және тұтанатын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заттар, 0,07 МПа астам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және 115 С жоғары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істейтiн жабдықтар, жүк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344 "Қарағандыэнергияресурстары"   Қарағанды   Пайдалы қазбаларды байыту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жабық үлгiдегi акционерлiк     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345 "Батыр" жауапкершiлiгi           -//-      Пайдалы қазбаларды байыту,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            жер асты жағдайындағы кен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жұмыстары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346 "Бастама" жауапкершiлiгi         -//-      Пайдалы қазбаларды байыту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347 "Пархоменко атындағы Қарағанды   -//-      0,07 МПа астам қысыммен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механикалық зауыты" жабық                  жұмыс iстейтiн жабдықтар,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үлгiдегi акционерлiк қоғамы                жүк көтергiш тетiктер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348 "Шахтыбұрғылау" жабық үлгідегi   -//-      Жер асты жағдайындағы 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           жұмыстары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349 "Оңтүстiк Топар кен басқармасы"   Южный    Пайдалы қазбаларды өндiру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  кенті    0,07 МПа астам қысыммен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және 115 С жоғары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350 "Алаш" жабық үлгiдегi             -//-     Жарылғыш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351 "Қарағайлы кен басқармасы"     Қарағайлы   Пайдалы қазбаларды өндiру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 кенті     және байыту, 0,07 МПа астам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және 115 С жоғары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352 "Жайрем КБК" акционерлiк        Жайрем     Пайдалы қазбаларды өндiру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 қаласы     және байыту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353 "Жезқазған мұнай өнiмдерi"     Жезқазған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 қаласы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354 Түстi металдарды өңдеу          Балқаш     Түстi металдарды қорыту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зауыты                          қаласы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355 "Қарағанды нан" ашық           Қарағанды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үлгiдегi акционерлiк қоғамы     қаласы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356 "Астық өнiмдерi" акционерлiк      -//-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357 "Сомер" жабық үлгiдегi          Мичурин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 ауданы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358 "Нан Абсолют Қазақстан"         Осакаров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 ауданы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359 "Талды" акционерлiк қоғамы       Талды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ауданы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360 "Киев астық өнiмдерi          Нұра ауданы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кәсiпорны" акционерлiк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361 "Қаражалгазөнеркәсiбi"            -//-     Газды тасымалдау және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жауапкершiлiгi шектеулi                    сақтау, 0,07 МПа астам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серiктестiгi         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362 "Темiртау құю механикалық       Теміртау   Қара және түстi металдарды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зауыты" жауапкершiлiгi           қаласы    қорыту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363 "Қарағандыхимияөнеркәсiбi"        -//-     Улы заттар, 0,07 МПа астам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ашық үлгiдегi акционерлiк                  қысыммен жұмыс iстейтiн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           жабдықтар, жүк көтергiш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364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2011.02.28 </w:t>
      </w:r>
      <w:r>
        <w:rPr>
          <w:rFonts w:ascii="Times New Roman"/>
          <w:b w:val="false"/>
          <w:i w:val="false"/>
          <w:color w:val="000000"/>
          <w:sz w:val="28"/>
        </w:rPr>
        <w:t>N 196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365 "Қарағанды маргарин зауыты"      -//-  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ашық үлгiдегi акционерлiк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366 "Береке" жауапкершiлiгi          -//-  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367 "Балық" жауапкершiлiгi           -//-  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368 "Нар" ашық үлгiдегi             Балқаш 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 қаласы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369 "Балқаш балық" акционерлiк      Шашубай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 поселкесі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370 "Сарань РТИ" жауапкершiлiгi     Сарань     Улы заттар, 0,07 МПа астам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 қаласы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жабдықтар, жүк көтергiш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371 "Қарағанды кәмпиттерi"         Қарағанды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 қаласы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372 "Эфес Қарағанды сыра             -//-      Улы заттар, 0,07 МПа астам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қайнататын зауыты" жабық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373 "Алаугазтасымалдау Қарағанды     -//-      Газды тасымалдау және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 шаруашылығы басқармасы                 сақтау, 0,07 МПа астам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ЖАҚ" жауапкершiлiгi шектеулi               қысыммен жұмыс iстейтiн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серiктестiгi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 Қызылорда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374 "Харрикейн Құмкөлмұнай"        Қызылорда   Көмiрсутегi кен орындарын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ашық акционерлiк қоғамы         қаласы     пайдалану, тұрақты бұрғылау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қондырғылары, жер асты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ұңғыларын жөндеу жөнiндегi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агрегаттар, 0,07 МПа астам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375 "ҚұмкөлЛУКойл" акционерлiк       -//-      Көмiрсутегi кен орындарын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           пайдалану, 0,07 МПа астам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iстейтiн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376 "Қазгермұнай" бiрлескен          -//-      Көмiрсутегi кен орындарын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кәсiпорны жауапкершiлiгi                   пайдалану, 0,07 МПа астам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            қысыммен жұмыс iстейтiн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377 "ҚуатАмлонмұнай" бiрлескен       -//-      Көмiрсутегi кен орындарын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кәсiпорны жауапкершiлiгi                   пайдалану, тұрақты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            бұрғылау қондырғылары, 0,07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МПа астам қысыммен жұмыс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378 "Сырдариямұнай" акционерлiк      -//-      Көмiрсутегi кен орындарын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          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379 "ЖЭО-6" акционерлiк қоғамы       -//-      Жанғыш және тұтанатын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заттар, 0,07 МПа астам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және 115 С жоғары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380 "Қызылорда ауданаралық         Қызылорда   0,07 МПа астам қысыммен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жылуорталығы" акционерлiк       қаласы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           115 С жоғары температурамен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жұмыс iстейтiн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381 "Тұрангаз" жауапкершiлiгi        -//-      Көмiрсутегi кен орындарын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            пайдалану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382 "Су арнасы" басқармасы         Қызылорда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қаласы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383 "Қызмет" акционерлiк қоғамы   Арал қаласы  Улы заттар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384 N 6 кен басқармасы            Шиелi ауданы Пайдалы қазбаларды өндiру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жер асты жағдайындағы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жұмыстар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385 "Шалқия кен басқармасы"       Жаңақорған   Пайдалы қазбаларды өндiру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 ауданы     жер асты жағдайындағы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жұмыстар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386 Байқоңыр газ толтыру           Байқоңыр    Газды тасымалдау және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стансасы                        қаласы     сақтау, 0,07 МПа астам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387 "Байқоңыргаз" жауапкершiлiгi      -//-     Газды тасымалдау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            сақтау, 0,07 МПа астам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Қостанай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388 "Соколов-Сарыбай кен байыту  Рудный қаласы Пайдалы қазбаларды өндiру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өндiрiстiк бiрлестiгi" ашық                жанғыш, жарылғыш және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           тұтанатын заттар, 0,07 МПа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астам қысыммен және 115  С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жоғары температурамен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істейтiн жабдықтар, жүк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389 "Өркен" жауапкершiлiгi          Лисаков    Пайдалы қазбаларды өндiру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  қаласы    жанғыш, жарылғыш және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тұтанатын заттар, 0,07 МПа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астам қысыммен және 115 С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жоғары температурамен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істейтiн жабдықтар, жүк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390 "Қостанай асбест" ашық         Қостанай    Пайдалы қазбаларды өндiру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 қаласы     жанғыш, жарылғыш және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тұтанатын заттар, 0,07 МПа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астам қысыммен және 115 С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жоғары температурамен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істейтiн жабдықтар, жүк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391 "Приозерный жармасы"           Әулиекөл    Пайдалы қазбаларды өндiру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Қазақстан-Ресей компаниясы      ауданы     жанғыш, жарылғыш және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жауапкершiлiгi шектеулi                    тұтанатын заттар, 0,07 МПа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серiктестiгi             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астам қысыммен және 115 С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жоғары температурамен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істейтiн жабдықтар, жүк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392 "Қостанай жылуэнергетикалық     Қостанай   Жанғыш және тұтанатын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компаниясы" мемлекеттiк          қаласы    заттар, 0,07 МПа астам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коммуналдық кәсiпорны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және 115 С жоғары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393 "Лисаковқалалықжылуэнергиясы"   Лисаков    Жанғыш және тұтанатын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өндiрiстiк шаруашылық            қаласы    заттар, 0,07 МПа астам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бiрлестiгi мемлекеттiк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коммуналдық кәсiпорны                      қысыммен және 115  С жоғары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394 "Арқалық ЖЭО" мемлекеттiк       Арқалық    Жанғыш және тұтанатын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коммуналдық кәсіпорны           қаласы     заттар, 0,07 МПа астам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және 115 С жоғары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395 "Қостанай су" мемлекеттiк       Қостанай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коммуналдық кәсiпорны           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396 "Ет" жауапкершiлiгi шектеулi      -//- 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серiктестiгi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397 "Жiтiқара жылуэнергетикалық     Жітіқара   Жанғыш және тұтанатын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компаниясы" мемлекеттiк         қаласы     заттар, 0,07 МПа астам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коммуналдық кәсiпорны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және 115 С жоғары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398 "Иволга-Холдинг"                Қостанай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жауапкершiлiгi шектеулi         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серiктестiгi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399 "Урийцк элеваторы"              Сарыкөл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 ауданы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400 "Ұн комбинаты" ашық             Қостанай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 қаласы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401 "Жiтiқара астық өнiмдерi        Жітіқара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комбинаты" ашық акционерлiк      қаласы   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402 "Достар-Қазақстан" Қостанай     Қостанай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астық өнiмдерi комбинаты"       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жабық акционерлiк қоғамы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403 "Қостанай тоқыма компаниясы"      -//- 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жауапкершiлiгi шектеулi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серiктестiгi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404 "Баян сұлу" ашық акционерлiк      -//- 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405 "Қостанай арақ-шарап зауыты"      -//-     Жанғыш және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қазыналық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кәсiпорны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406 "Арай" жабық акционерлiк         Лисаков   Жанғыш және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  қаласы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407 "Қостанайгаз" мемлекеттiк        Қостанай  Газды тасымалдау және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қазыналық кәсiпорны               қаласы   сақтау, 0,07 МПа астам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408 "Газтасымалдау" ашық              -//-     Газды тасымалдау және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           сақтау, 0,07 МПа астам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409 "Титан" жауапкершiлiгi            -//-     Газды тасымалдау және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            сақтау, 0,07 МПа астам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 Маңғыстау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410 "Маңғыстаумұнайгаз" ашық         Ақтау     Көмiрсутегi кен орындарын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 қаласы    пайдалану, тұрақты бұрғылау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қондырғылары, жер асты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ұңғыларын жөндеу жөнiндегi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агрегаттар, 0,07 МПа астам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411 "Өзенмұнайгаз" ашық             Жаңаөзен   Көмiрсутегi кен орындарын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 қаласы    пайдалану, тұрақты бұрғылау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қондырғылары, жер асты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ұңғыларын жөндеу жөнiндегi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агрегаттар, 0,07 МПа астам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412 "Қаражанбасмұнай"                Ақтау     Көмiрсутегi кен орындарын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 қаласы    пайдалану, тұрақты бұрғылау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қондырғылары, жер асты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ұңғыларын жөндеу жөнiндегi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агрегаттар, 0,07 МПа астам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413 "Арман" бiрлескен                -//-      Көмiрсутегi кен орындарын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кәсiпорны                                  пайдалану, 0,07 МПа астам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iстейтiн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414 "Қарақұдықмұнай" жабық       Ақтау қаласы  Көмiрсутегi кен орындарын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           пайдалану, 0,07 МПа астам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415 "Тексако Норс Бозашы Инк"        -//-      Көмiрсутегi кен орындарын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компаниясы                                 пайдалану, жылжымалы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бұрғылау қондырғылары, 0,07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МПа астам қысыммен жұмыс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416 "Партекс Қазақстан Корпорейшн"   -//-      Көмiрсутегi кен орындарын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компаниясы                                 пайдалану, жылжымалы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бұрғылау қондырғылары, 0,07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МПа астам қысыммен жұмыс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417 "Қазполмұнай" бiрлескен          -//-      Көмiрсутегi кен орындарын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кәсiпорны                                  пайдалану, тұрақты бұрғылау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қондырғылары, жер асты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ұңғыларын жөндеу жөнiндегi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агрегаттар, 0,07 МПа астам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iстейтiн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418 "Ақтаугаз" жабық акционерлік     -//-      Газды тасымалдау және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           сақтау, 0,07 МПа астам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419 "Өзенгеофизикаөнеркәсiбi"       Жаңаөзен   Жарылғыш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 қаласы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420 "Шұғыла" жауапкершiлiгi          Ақтау     Тұтанатын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421 "Болашақ" жауапкершiлiгi        Жаңаөзен   Тұтанатын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 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422 "Ақтау халықаралық әуежайы"      Ақтау 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ашық акционерлiк қоғамы          қаласы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423 "Ақтауполимерi" акционерлiк      -//-      Жанғыш және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424 "Бұрғышы" жауапкершiлiгi         -//-      Тұрақты және жылжымалы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            бұрғылау қондырғылары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425 "Ұңғылардыхимиялықжөндеу"        -//-      Ұңғыларды жөндеуге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жауапкершiлiгi шектеулi                    көтергiш агрегаттар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серiктестiгi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426 "Жөндеу" жауапкершiлiгi        Жаңаөзен    Ұңғыларды жөндеуге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 қаласы     көтергiш агрегаттар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427 "Маңғыстаугеология"             Ақтау      Тұрақты бұрғылау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 қаласы     қондырғылары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428 "Бұрғылау" жауапкершiлiгi      Жаңаөзен    Тұрақты бұрғылау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 қаласы     қондырғылары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429 "Ақтау теңiз сауда порты"       Ақтау      Жүк көтергiш тетiктер,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республикалық мемлекеттiк      қаласы      тұтанатын заттар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кәсiпорны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430 "Тасболатойл" жауапкершiлiгi     -//-      Көмiрсутегi кен орындарын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            пайдалану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431 "Оман Ойл Компани Лимитед"      Ақтау      Көмiрсутегi кен орындарын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компаниясы                      қаласы     пайдалану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432 "Маңғыстауоблгаз" ашық           -//-      Газды тасымалдау, 0,07 МПа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           астам қысыммен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433 "Ақтау ЛТД" жауапкершiлiгi       -//-      Улы заттар, 0,07 МПа астам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және 115 С жоғары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Павлодар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434 "Қазақстан алюминийi" ашық    Павлодар     Пайдалы қазбаларды өндiру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 қаласы      және байыту, улы заттар,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0,07 МПа астам қысыммен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және 115 С жоғары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435 "Энергияжылуқызметкөрсету"       -//-      Жанғыш, улы және тұтанатын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жауапкершiлiгi шектеулi                    заттар, 0,07 МПа астам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серiктестiгi       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және 115 С жоғары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436 "Павлодар мұнай өңдеу зауыты"    -//-      Жанғыш, улы және тұтанатын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жабық акционерлiк қоғамы                   заттар, 0,07 МПа астам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және 115 С жоғары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437 "Еуроазиялық энергетикалық       Ақсу      Жанғыш заттар, 0,07 МПа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корпорациясы" ашық              қаласы     астам қысыммен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115 С жоғары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438 "Екiбастұз АЭС"               Екібастұз    Жанғыш заттар, 0,07 МПа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жауапкершiлiгi шектеулi        қаласы      астам серiктестiгi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серіктестігі       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және 115 С жоғары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439 "Екiбастұз ГРЭС-2"               -//-      Жанғыш заттар, 0,07 МПа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акционерлiк қоғамы                        астам қысыммен және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115 С жоғары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440 "Богатырь Аксес Көмiр"           -//-      Пайдалы қазбаларды өндiру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жауапкершiлiгi шектеулi                    жүк көтергiш тетiктер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серiктестiгi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441 "Павлодар химия зауыты" ашық    Павлодар   Жанғыш заттар, 0,07 МПа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 қаласы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астам қысыммен және 115  С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жоғары температурамен жұмыс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442 "Су арнасы" ашық акционерлiк     -//-  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443 "Ертiс Өндiрiс" жабық           Павлодар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 қаласы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444 "Сүт" акционерлiк қоғамы         -//-      Улы заттар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445 Ақсу темiрқорыту зауыты       Ақсу қаласы  Қара металдарды балқыту,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0,07 МПа астам қысыммен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және 115  С жоғары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446 "Майқайыңалтын" акционерлiк     Баянауыл   Пайдалы қазбаларды өндiру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 ауданы    және байыту, улы заттар,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0,07 МПа астам қысыммен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және 115  С жоғары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 Солтүстiк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Қазақстан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447 "Сүт одағы" ашық акционерлiк    Петропавл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 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448 "Суарнасы" мемлекеттiк            -//- 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кәсiпорны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449 "Солтүстiксушаруашылығы"        Шал ақын   Гидротехникалық құрылыстар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республикалық мемлекеттiк        ауданы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кәсiпорны Сергеев су торабы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450 "Д.А. Черняев атындағы Орал-    Қызылжар   Мұнай тасымалдау, 0,07 МПа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Сiбiр магистральды мұнай         ауданы    астам қысыммен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құбырлары" ашық акционерлiк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қоғамының Солтүстiк Қазақстан              115 С жоғары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мұнай құбыры басқармасы                    температурамен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451 "Петропавл мұнай базасы" ашық   Петропавл  Тұтанатын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үлгiдегi акционерлiк қоғамы     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452 "Булаев мұнай базасы" ашық      Булаев     Тұтанатын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 ауданы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453 Мамлют мұнай базасы             Мамлют     Тұтанатын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ауданы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454 Новоишим стансасының мұнай      Целинный   Тұтанатын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базасы                          ауданы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455 "Балауса сұлу" акционерлiк      Тимирязев  Тұтанатын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 ауданы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456 "АЙИТ және Индастриал ИНК"      Петропавл  Тұтанатын заттар, 0,07 МПа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корпорациясының Қазақстан        қаласы    астам қысыммен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филиалы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115  С жоғары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457 "Рокка" жауапкершiлiгi            -//-     Тұтанатын заттар, 0,07 МПа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шектеулi серiктестiгi                       астам қысыммен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458 Петропавл газ толтыру стансасы    -//-     Тұтанатын заттар, 0,07 МПа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астам қысыммен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459 "Сиб-Қаз-Газ" жауапкершiлiгi      -//-     Тұтанатын заттар, 0,07 МПа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шектеулi серiктестiгi                       астам қысыммен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115 С жоғары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460 "Аксесс-Энерго Петропавл        Петропавл  Тұтанатын заттар, 0,07 МПа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ЖЭО-2" жауапкершiлiгi шектеулi   қаласы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серiктестiгi                                астам қысыммен және 115 С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жоғары температурамен жұмыс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461 "Петропавл ауыр машина жасау      -//-     0,07 МПа астам қысыммен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зауыты" ашық акционерлiк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           115 С жоғары температурамен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жұмыс iстейтiн жабдықтар,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жүк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462 "ЗиКСТО" акционерлiк қоғамы       -//-     0,07 МПа астам қысыммен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115  С жоғары температурамен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жұмыс iстейтiн жабдықтар,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жүк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463 "Петропавл терi зауыты"           -//-     Улы заттар, 0,07 МПа астам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464 "Мұнаймаш" ашық акционерлiк       -//-     0,07 МПа астам қысыммен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115  С жоғары температурамен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жұмыс iстейтiн жабдықтар,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жүк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465 "С.М. Киров атындағы зауыты"      -//-     0,07 МПа астам қысыммен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ашық акционерлiк қоғамы                       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115 С жоғары температурамен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жұмыс iстейтiн жабдықтар,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жүк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466 "Шағын литражды двигательдер"     -//-     0,07 МПа астам қысыммен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жауапкершiлiгi шектеулi                       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серiктестiгi                               115 С жоғары температурамен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жұмыс iстейтiн жабдықтар,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жүк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467 "Николо-Бөрлiк элеваторы" ашық    Айыртау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  ауданы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468 "Айыртау элеваторы" акционерлiк    -//-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469 "Талшық элеваторы" акционерлiк    Ақжар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  ауданы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 "Булаев элеваторы" акционерлiк    Булаев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  ауданы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471 "Возвышен элеваторы"               -//-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472 "Қайранкөл элеваторы"            Жамбыл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  ауданы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473 "Мамлют элеваторы" акционерлiк    Мамлют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  ауданы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474 "Қиялы элеваторы" акционерлiк     Аққайың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  ауданы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475 "Смирнов элеваторы" акционерлiк    -//-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476 "Союз элеваторы" акционерлiк      Тайынша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  ауданы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477 "Ақсуат элеваторы" акционерлiк   Тимирязев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  ауданы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478 "Тимирязев элеваторы"             Тайынша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  ауданы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479 "Қызыл ту элеваторы"             Уәлиханов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  ауданы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480 "Куйбышев элеваторы"             Целинный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  ауданы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481 "Париж коммунасы" акционерлiк      -//-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482 "Байет" жауапкершiлiгi             -//-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483 "Колос" акционерлiк қоғамы      Петропавл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қаласы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484 "Сұлтан элеваторы-ұн тарту-        -//-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макарон жасау кешенi" ашық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485 "Алаугазтасымалдау" ЖАҚ-ның        -//-    Газды тасымалдау және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Петропавл газ шаруашылығы                  сақтау 0,07 МПа астам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басқармасы жауапкершiлiгi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            қысыммен және 115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жоғары температурамен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486 "Сiбқазгаз" жауапкершiлiгi         -//-    Газды тасымалдау және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серiктестiгi                      сақтау 0,07 МПа астам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487 "Альфа" жауапкершiлiгi шектеулi    -//-    Жанғыш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серiктестiгi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488 "Петропавл арақ-шарап зауыты"      -//-    Тұтанатын заттар, 0,07 МПа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жабық үлгiдегi акционерлiк                 астам қысыммен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           iстейтiн жабдықтар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Оңтүстік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489 "Оңтүстiкполиметалл" ашық        Шымкент   Түстi металдарды қорыту,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үлгiдегi акционерлiк қоғамы      қаласы    0,07 МПа астам қысыммен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және 115  С жоғары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490 "Шымкент ұста-пресс жабдықтары     -//-    Қара және түстi металдарды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өндiрiстiк бiрлестiгi"                     қорыту, 0,07 МПа астам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           қысыммен жұмыс iстейтiн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жабдықтар, жүк көтергiш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491 "Шымкентцемент" акционерлiк        -//-    0,07 МПа астам қысыммен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           жұмыс iстейтiн жабдықтар,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жүк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492 "Шымкентмай" акционерлік           -//- 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493 "Састөбецемент" акционерлік      Састөбе   0,07 МПа астам қысыммен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 поселкесi  жұмыс iстейтiн жабдықтар,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жүк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494 "Фосфор" жабық үлгiдегi          Шымкент   Улы заттар, 0,07 МПа астам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 қаласы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және 115 С жоғары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495 "Манкентмалмаш" акционерлiк    Белые воды  Қара және түстi металдарды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 кентi     қорыту, 0,07 МПа астам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жабдықтар, жүк көтергiш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496 "Қазинтерком" акционерлiк        Шымкент   Улы заттар, 0,07 МПа астам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 қаласы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және 115 С жоғары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497 "Ксилитбиохим" акционерлiк        -//-     Улы заттар, 0,07 МПа астам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және 115 С жоғары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498 "Шымкентмұнайорганикалықсинтез"   -//-     Улы заттар, 0,07 МПа астам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              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және 115  С жоғары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499 "Химиялық дәрi-дәрмек"            -//-     Улы заттар, 0,07 МПа астам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(Химфарм) акционерлiк қоғамы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және 115 С жоғары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температурамен жұмыс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жабдықтар, жүк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500 "Тараз" Оңтүстiк Қазақстан       Сарыағаш  Тұтанатын заттар, 0,07 МПа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бiрлестiгi                        ауданы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астам қысыммен және 115  С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жоғары температурамен жұмыс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iстейтiн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501 "Оңтүстiкмұнайгаз"                Тоғыз    Тұрақты бұрғылау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 поселкесi  қондырғылары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502 "Ащысайполиметалл" акционерлiк    Кентау   Жер асты кен жұмыстары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  қаласы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503 "Кентаурудникжою" республикалық    -//-    Жер асты жұмыстары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кәсiпорны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504 "Аргос" жауапкершiлiгi шектеулi   Шымкент  Тұтанатын заттар, 0,07 МПа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серiктестiгi                      қаласы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астам қысыммен және 115  С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жоғары температурамен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жұмыс iстейтiн жабдықтар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505 "Жылу" қалалық коммуналдық         Арыс    Тұтанатын заттар, 0,07 МПа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шаруашылығы                       қаласы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астам қысыммен және 115  С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жоғары температурамен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жұмыс iстейтiн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506 "1-Энергияорталығы"               Шымкент  Тұтанатын заттар, 0,07 МПа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  қаласы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астам қысыммен және 115  С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жоғары температурамен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жұмыс iстейтiн жабдықтар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507 "2-Энергияорталығы"                -//-    Тұтанатын заттар, 0,07 МПа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жауапкершiлiгi шектеулi  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серiктестiгi                               астам қысыммен және 115  С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жоғары температурамен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жұмыс iстейтiн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508 "3-Энергияорталығы"                -//-    Тұтанатын заттар, 0,07 МПа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        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астам қысыммен және 115 С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жоғары температурамен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жұмыс iстейтiн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509 "ЕС Қазақстан энергияорталығы"   Сарыағаш  Тұтанатын заттар, 0,07 МПа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Оңтүстiк Қазақстан филиалы        қаласы                         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астам қысыммен және 115 С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жоғары температурамен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жұмыс iстейтiн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510 "Визит" акционерлiк қоғамы       Шымкент   Улы заттар, 0,07 МПа астам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қаласы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511 "Ет" акционерлiк қоғамы            -//-    Улы заттар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512 "Шымкентсүт" жауапкершiлiгi        -//-    Улы заттар, 0,07 МПа астам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шектеулi серiктестігi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513 "Шымкентсыра"                      -//-    Улы заттар, 0,07 МПа астам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514 "Шардара су электр станциясы"    Шардара   Гидротехникалық құрылыстар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ашық акционерлiк қоғамы          қаласы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515 "КОФ" жауапкершiлiгi шектеулi    Кентау    Пайдалы қазбаларды байыту,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серiктестiгi                     қаласы    улы заттар, 0,07 МПа астам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516 "Кентау экскаватор зауыты"         -//-    0,07 МПа астам қысыммен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            жұмыс iстейтiн жабдықтар,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жүк көтергiш тетiктер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517 "Оңтүстiк тоқыма" акционерлiк    Шымкент   Улы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қоғамы                           қаласы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518 "Шымкентмұнайөнiмдерi"             -//-    Тұтанатын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519 Түркiстан мұнай базасы          Түркiстан  Тұтанатын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қаласы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520 "Шымкентсыра" жабық             Шымкент    Улы заттар, 0,07 МПа астам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акционерлiк қоғамы              қаласы     қысыммен жұмыс iстейтiн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жабдықтар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