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7f514" w14:textId="037f5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"Сертификаттау туралы" Қазақстан Республикасының Заңына өзгерістер мен толықтырулар енгізу туралы" Қазақстан Республикасы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22 қаңтар N 94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"Сертификаттау туралы"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Z990434_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Заңына өзгерістер мен толықтырулар енгізу туралы" Қазақстан Республикасы Заңының жобасы Қазақстан Республикасының Парламенті Мәжілісінің қарауына енгізілсін.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Жоба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Қазақстан Республикасының Заңы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"Сертификаттау туралы" Қазақстан Республикасының Заңына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өзгерістер мен толықтырулар енгізу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1-бап. "Сертификаттау туралы" Қазақстан Республикасының 1999 жылғы 16 шілдедегі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Z990434_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(Қазақстан Республикасы Парламентінің Жаршысы, 1999 ж., N 20, 725-құжат)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6-баптың 2-тармағында: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екінші абзац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"сәйкестік сертификаттарының (сәйкестік сертификаттарының көшірмелері), сәйкестік туралы декларацияның (сәйкестік туралы декларациялар көшірмелерінің), мемлекеттік сертификаттау жүйесінің сәйкестік белгілерінің нысандарын, оларды мемлекеттік сертификаттау жүйесінің тізбесінде тіркеу және қолдану тәртібін белгілеу;"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мынадай мазмұндағы абзацпен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"сәйкестігі сәйкестік туралы декларациямен расталуы мүмкін, міндетті сертификаттауға жататын өнімдер мен қызмет көрсетулер тізбесін белгілеу".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11-бап мынадай мазмұндағы төртінші, бесінші және алтыншы бөліктермен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"Міндетті сертификаттауға жататын өнімдердің (қызмет көрсетулердің) сәйкестігін растауды, беруші (дайындаушы, сатушы, орындаушы) сәйкестігі туралы декларациямен расталуы мүмкін өнімдер мен қызмет көрсетулердің тізбесіне сәйкестігі туралы декларация қабылдау туралы жүргізе алады.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Стандарттау, метрология және сертификаттау жөніндегі уәкілетті мемлекеттік орган белгілеген тәртіппен қабылданған сәйкестік туралы декларация оған декларация ресімделген өнім аккредиттелген саладағы сертификаттау жөніндегі органда тіркеледі.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Сәйкестік туралы декларацияны қабылдау арқылы нормативтік құжаттардың талаптарына оның сәйкестігін растайтын беруші (дайындаушы, сатушы, орындаушы) заңдарға сәйкес осы өнімнің (көрсетілген қызметтің) сапасы мен қауіпсіздігі үшін жауап береді.".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12-бапта: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1-тармақтың бірінші бөлігі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"Сәйкестік сертификаты (сәйкестік сертификатының көшірмесі) және (немесе) сәйкестік белгісі немесе сәйкестік туралы декларациясы (сәйкестік туралы декларацияның көшірмесі) жоқ, міндетті сертификаттауға жататын өнімдерді, жұмыстарды, қызмет көрсетулерді сатуға тыйым салынады.";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2-тармақтың бірінші бөлігі "сертификатының" деген сөзден кейін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"(сертификаттың көшірмесі)" сөздерімен 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15-бапта: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2-тармақтың бірінші абзацы "талаптар" деген сөзден кейін "Қазақстан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Республикасының сертификаттау туралы заңдары және" деген сөздермен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2-бап. Осы Заң жарияланған күнінен бастап қолдануға енгізіледі.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Президенті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