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9ba1" w14:textId="7c89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Қауіпті жүктердің халықаралық жол тасымалы туралы еуропалық келісімге қосылуы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қаңтар N 104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Қауіпті жүктердің халықаралық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тасымалы туралы еуропалық келісімге қосылуы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Заңының жобасы Қазақстан Республикасының Парламенті Мәжілісінің қарауына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Республикасының Қауіпті жүктердің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жол тасымалы туралы еуропалық келісімге қосылуы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Женева қаласында 1957 жылғы 30 қыркүйекте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жасалған Қауіпті жүктердің халықаралық жол тасымалы туралы еуропалық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келісімге қосылсын.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