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668ff" w14:textId="91668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еңбек сіңірген заңгері Юрий Алексеевич Кимді мәңгі есте қалдыру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23 қаңтар N 110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 және қоғам қайраткері, Қазақстан Республикасының еңбек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сіңірген заңгері Ю.А. Кимді мәңгі есте қалдыру мақсатында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Алматы қаласының әкімі: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Ю.А.Кимге ескерткіш құлпытас орнатсын;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белгіленген тәртіппен Алматы қаласы көшелерінің біріне Ю.А.Кимнің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есімін берсін;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Алматы қаласының Зейін Шашкин көшесіндегі 36а тұрғын үйге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ескерткіш тақта орнатсын.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Алматы қаласының әкіміне ескерткіш құлпытасты жасау мен орнату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және Ю.А.Кимді мәңгі есте қалдыру жөніндегі іс-шаралар бойынша шығыстарды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қаржыландыруды 2001 жылға арналған жергілікті бюджетте көзделген қаражат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есебінен және шегінде жүзеге асыру ұсынылсын.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