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c65d8" w14:textId="18c65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Мемлекеттiк материалдық резервтер жөнiндегi агенттiгінiң мәселелерi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23 қаңтар N 111.
Күші жойылды - ҚР Үкіметінің 2005.01.25. N 53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жекелеген мемлекеттiк органдарын қайта ұйымдастыру, тарату және құру туралы" Қазақстан Республикасы Президентінiң 2000 жылғы 13 желтоқсандағы N 507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Yкiметi қаулы етеді: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Агенттiк қарамағындағы ұйымдар тiзбесi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1)-тармақшаның күші жойылды - ҚР Үкіметінің 2004.10.28.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1112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Қаржы министрлiгi заңнамада белгіленген тәртiппен Агенттiктi республикалық бюджет қаражаты есебiнен қаржыландыруды қамтамасыз етсiн.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Энергетика, индустрия және сауда министрлiгiнiң жекелеген мәселелерi" туралы Қазақстан Республикасы Үкiметiнiң 1999 жылғы 29 қарашадағы N 1807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ПYКЖ-ы, 1999 ж., N 52, 517-құжат) мынадай өзгерiстер енгiзiлсiн: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Қазақстан Республикасының Энергетика, индустрия және сауда министрлiгi туралы ережеде: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10-тармақтың 8) тармақшасы және 11-тармақтың 15) тармақшасы алынып тасталсын.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Мыналардың күшi жойылды деп танылсын: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 Энергетика, индустрия және сауда министрлiгiнiң мәселелерi" туралы Қазақстан Республикасы Yкiметiнiң 1999 жылғы 27 мамырдағы N 657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1999 ж., N 22, 224-құжат) 2-тармағының 3) тармақшасы;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Республикасының Энергетика, индустрия және сауда министрлiгi Мемлекеттiк материалдық резервтер жөнiндегi комитетінің мәселелері" туралы Қазақстан Республикасы Үкіметінің 1999 жылғы 27 тамыздағы N 1268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1999 ж., N 43, 393-құжат).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Үкiметiнiң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2001 жылғы 23 қаңтардағы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111 қаулысымен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Республикасының Мемлекеттiк материалдық резервтер жөнiндегі агенттiгі қарамағындағы ұйымдар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Тізбесі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"Резерв" республикалық мемлекеттік кәсіпорны.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