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02c5" w14:textId="f84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"Алаңқай" балалар сауықтыру орталығын Ақмола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қаңтар N 125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"Алаңқай" балалар сауықтыру орталығын Ақмола облысының коммуналдық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меншігіне беру туралы Ақмола облысы әкімінің ұсынысына келісім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Ақмола облысының әкімімен келісім бойынша заңнамада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көрсетілген балалар сауықтыру орталығын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коммуналдық меншігіне беру жөніндегі қажетті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шараларын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